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DC" w:rsidRPr="003D3C2A" w:rsidRDefault="006360DC" w:rsidP="001009DF">
      <w:pPr>
        <w:spacing w:after="0"/>
        <w:rPr>
          <w:rFonts w:ascii="Times New Roman" w:eastAsia="Times New Roman" w:hAnsi="Times New Roman" w:cs="Times New Roman"/>
          <w:color w:val="000000"/>
          <w:sz w:val="20"/>
          <w:szCs w:val="20"/>
          <w:bdr w:val="single" w:sz="6" w:space="0" w:color="FF0000" w:frame="1"/>
          <w:shd w:val="clear" w:color="auto" w:fill="F7FDF7"/>
          <w:lang w:eastAsia="ru-RU"/>
        </w:rPr>
      </w:pPr>
    </w:p>
    <w:p w:rsidR="00C35041" w:rsidRPr="003D3C2A" w:rsidRDefault="00C35041" w:rsidP="006360DC">
      <w:pPr>
        <w:spacing w:after="0"/>
        <w:ind w:firstLine="227"/>
        <w:jc w:val="center"/>
        <w:rPr>
          <w:rFonts w:ascii="Times New Roman" w:eastAsia="Times New Roman" w:hAnsi="Times New Roman" w:cs="Times New Roman"/>
          <w:color w:val="000000"/>
          <w:sz w:val="20"/>
          <w:szCs w:val="20"/>
          <w:bdr w:val="single" w:sz="6" w:space="0" w:color="FF0000" w:frame="1"/>
          <w:shd w:val="clear" w:color="auto" w:fill="F7FDF7"/>
          <w:lang w:eastAsia="ru-RU"/>
        </w:rPr>
      </w:pPr>
    </w:p>
    <w:p w:rsidR="00C35041" w:rsidRPr="003D3C2A" w:rsidRDefault="00C35041" w:rsidP="006360DC">
      <w:pPr>
        <w:spacing w:after="0"/>
        <w:ind w:firstLine="227"/>
        <w:jc w:val="center"/>
        <w:rPr>
          <w:rFonts w:ascii="Times New Roman" w:eastAsia="Times New Roman" w:hAnsi="Times New Roman" w:cs="Times New Roman"/>
          <w:color w:val="000000"/>
          <w:sz w:val="20"/>
          <w:szCs w:val="20"/>
          <w:bdr w:val="single" w:sz="6" w:space="0" w:color="FF0000" w:frame="1"/>
          <w:shd w:val="clear" w:color="auto" w:fill="F7FDF7"/>
          <w:lang w:eastAsia="ru-RU"/>
        </w:rPr>
      </w:pPr>
    </w:p>
    <w:p w:rsidR="003D3C2A" w:rsidRPr="003D3C2A" w:rsidRDefault="003D3C2A" w:rsidP="003D3C2A">
      <w:pPr>
        <w:spacing w:line="240" w:lineRule="auto"/>
        <w:jc w:val="center"/>
        <w:outlineLvl w:val="0"/>
        <w:rPr>
          <w:rFonts w:ascii="Times New Roman" w:hAnsi="Times New Roman" w:cs="Times New Roman"/>
          <w:sz w:val="28"/>
          <w:szCs w:val="28"/>
        </w:rPr>
      </w:pPr>
      <w:r w:rsidRPr="003D3C2A">
        <w:rPr>
          <w:rFonts w:ascii="Times New Roman" w:hAnsi="Times New Roman" w:cs="Times New Roman"/>
          <w:sz w:val="28"/>
          <w:szCs w:val="28"/>
        </w:rPr>
        <w:t>муниципальное общеобразовательное учреждение</w:t>
      </w:r>
    </w:p>
    <w:p w:rsidR="003D3C2A" w:rsidRPr="003D3C2A" w:rsidRDefault="003D3C2A" w:rsidP="003D3C2A">
      <w:pPr>
        <w:spacing w:line="240" w:lineRule="auto"/>
        <w:jc w:val="center"/>
        <w:rPr>
          <w:rFonts w:ascii="Times New Roman" w:hAnsi="Times New Roman" w:cs="Times New Roman"/>
          <w:sz w:val="28"/>
          <w:szCs w:val="28"/>
        </w:rPr>
      </w:pPr>
      <w:proofErr w:type="spellStart"/>
      <w:r w:rsidRPr="003D3C2A">
        <w:rPr>
          <w:rFonts w:ascii="Times New Roman" w:hAnsi="Times New Roman" w:cs="Times New Roman"/>
          <w:sz w:val="28"/>
          <w:szCs w:val="28"/>
        </w:rPr>
        <w:t>Шурскольская</w:t>
      </w:r>
      <w:proofErr w:type="spellEnd"/>
      <w:r w:rsidRPr="003D3C2A">
        <w:rPr>
          <w:rFonts w:ascii="Times New Roman" w:hAnsi="Times New Roman" w:cs="Times New Roman"/>
          <w:sz w:val="28"/>
          <w:szCs w:val="28"/>
        </w:rPr>
        <w:t xml:space="preserve"> средняя общеобразовательная школа</w:t>
      </w:r>
    </w:p>
    <w:p w:rsidR="003D3C2A" w:rsidRPr="003D3C2A" w:rsidRDefault="003D3C2A" w:rsidP="003D3C2A">
      <w:pPr>
        <w:spacing w:line="240" w:lineRule="auto"/>
        <w:rPr>
          <w:rFonts w:ascii="Times New Roman" w:hAnsi="Times New Roman" w:cs="Times New Roman"/>
          <w:sz w:val="28"/>
          <w:szCs w:val="28"/>
        </w:rPr>
      </w:pPr>
    </w:p>
    <w:p w:rsidR="003D3C2A" w:rsidRPr="003D3C2A" w:rsidRDefault="003D3C2A" w:rsidP="003D3C2A">
      <w:pPr>
        <w:jc w:val="cente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5495"/>
        <w:gridCol w:w="5210"/>
      </w:tblGrid>
      <w:tr w:rsidR="003D3C2A" w:rsidRPr="003D3C2A" w:rsidTr="003D3C2A">
        <w:tc>
          <w:tcPr>
            <w:tcW w:w="5495" w:type="dxa"/>
          </w:tcPr>
          <w:p w:rsidR="003D3C2A" w:rsidRPr="003D3C2A" w:rsidRDefault="003D3C2A" w:rsidP="003D3C2A">
            <w:pPr>
              <w:tabs>
                <w:tab w:val="left" w:pos="795"/>
              </w:tabs>
              <w:spacing w:after="0" w:line="240" w:lineRule="auto"/>
              <w:jc w:val="both"/>
              <w:rPr>
                <w:rFonts w:ascii="Times New Roman" w:hAnsi="Times New Roman" w:cs="Times New Roman"/>
                <w:sz w:val="28"/>
                <w:szCs w:val="28"/>
              </w:rPr>
            </w:pPr>
            <w:r w:rsidRPr="003D3C2A">
              <w:rPr>
                <w:rFonts w:ascii="Times New Roman" w:hAnsi="Times New Roman" w:cs="Times New Roman"/>
                <w:sz w:val="28"/>
                <w:szCs w:val="28"/>
              </w:rPr>
              <w:t>Согласовано</w:t>
            </w:r>
          </w:p>
          <w:p w:rsidR="003D3C2A" w:rsidRPr="003D3C2A" w:rsidRDefault="003D3C2A" w:rsidP="003D3C2A">
            <w:pPr>
              <w:tabs>
                <w:tab w:val="left" w:pos="795"/>
              </w:tabs>
              <w:spacing w:after="0" w:line="240" w:lineRule="auto"/>
              <w:jc w:val="both"/>
              <w:rPr>
                <w:rFonts w:ascii="Times New Roman" w:hAnsi="Times New Roman" w:cs="Times New Roman"/>
                <w:sz w:val="28"/>
                <w:szCs w:val="28"/>
              </w:rPr>
            </w:pPr>
            <w:r w:rsidRPr="003D3C2A">
              <w:rPr>
                <w:rFonts w:ascii="Times New Roman" w:hAnsi="Times New Roman" w:cs="Times New Roman"/>
                <w:sz w:val="28"/>
                <w:szCs w:val="28"/>
              </w:rPr>
              <w:t>Зам. директора по УВР</w:t>
            </w:r>
          </w:p>
          <w:p w:rsidR="003D3C2A" w:rsidRPr="003D3C2A" w:rsidRDefault="00EB5EA7" w:rsidP="003D3C2A">
            <w:pPr>
              <w:tabs>
                <w:tab w:val="left" w:pos="7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______________/Кокорина О.М./</w:t>
            </w:r>
          </w:p>
          <w:p w:rsidR="003D3C2A" w:rsidRPr="003D3C2A" w:rsidRDefault="003D3C2A" w:rsidP="003D3C2A">
            <w:pPr>
              <w:spacing w:after="0" w:line="240" w:lineRule="auto"/>
              <w:jc w:val="both"/>
              <w:rPr>
                <w:rFonts w:ascii="Times New Roman" w:hAnsi="Times New Roman" w:cs="Times New Roman"/>
                <w:sz w:val="28"/>
                <w:szCs w:val="28"/>
              </w:rPr>
            </w:pPr>
          </w:p>
        </w:tc>
        <w:tc>
          <w:tcPr>
            <w:tcW w:w="5210" w:type="dxa"/>
          </w:tcPr>
          <w:p w:rsidR="003D3C2A" w:rsidRPr="003D3C2A" w:rsidRDefault="003D3C2A" w:rsidP="003D3C2A">
            <w:pPr>
              <w:spacing w:after="0" w:line="240" w:lineRule="auto"/>
              <w:jc w:val="both"/>
              <w:rPr>
                <w:rFonts w:ascii="Times New Roman" w:hAnsi="Times New Roman" w:cs="Times New Roman"/>
                <w:sz w:val="28"/>
                <w:szCs w:val="28"/>
              </w:rPr>
            </w:pPr>
            <w:r w:rsidRPr="003D3C2A">
              <w:rPr>
                <w:rFonts w:ascii="Times New Roman" w:hAnsi="Times New Roman" w:cs="Times New Roman"/>
                <w:sz w:val="28"/>
                <w:szCs w:val="28"/>
              </w:rPr>
              <w:t>УТВЕРЖДЕНА</w:t>
            </w:r>
          </w:p>
          <w:p w:rsidR="003D3C2A" w:rsidRPr="003D3C2A" w:rsidRDefault="003D3C2A" w:rsidP="003D3C2A">
            <w:pPr>
              <w:spacing w:after="0" w:line="240" w:lineRule="auto"/>
              <w:jc w:val="both"/>
              <w:rPr>
                <w:rFonts w:ascii="Times New Roman" w:hAnsi="Times New Roman" w:cs="Times New Roman"/>
                <w:sz w:val="28"/>
                <w:szCs w:val="28"/>
              </w:rPr>
            </w:pPr>
            <w:r w:rsidRPr="003D3C2A">
              <w:rPr>
                <w:rFonts w:ascii="Times New Roman" w:hAnsi="Times New Roman" w:cs="Times New Roman"/>
                <w:sz w:val="28"/>
                <w:szCs w:val="28"/>
              </w:rPr>
              <w:t>Пр. ______________ от ______________</w:t>
            </w:r>
          </w:p>
          <w:p w:rsidR="00EB5EA7" w:rsidRDefault="00EB5EA7" w:rsidP="003D3C2A">
            <w:pPr>
              <w:spacing w:after="0" w:line="240" w:lineRule="auto"/>
              <w:jc w:val="both"/>
              <w:rPr>
                <w:rFonts w:ascii="Times New Roman" w:hAnsi="Times New Roman" w:cs="Times New Roman"/>
                <w:sz w:val="28"/>
                <w:szCs w:val="28"/>
              </w:rPr>
            </w:pPr>
          </w:p>
          <w:p w:rsidR="003D3C2A" w:rsidRPr="003D3C2A" w:rsidRDefault="007C5557" w:rsidP="003D3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школы:             </w:t>
            </w:r>
            <w:r w:rsidR="003D3C2A" w:rsidRPr="003D3C2A">
              <w:rPr>
                <w:rFonts w:ascii="Times New Roman" w:hAnsi="Times New Roman" w:cs="Times New Roman"/>
                <w:sz w:val="28"/>
                <w:szCs w:val="28"/>
              </w:rPr>
              <w:t>Матвейчук Н.П.</w:t>
            </w:r>
          </w:p>
          <w:p w:rsidR="003D3C2A" w:rsidRPr="003D3C2A" w:rsidRDefault="003D3C2A" w:rsidP="003D3C2A">
            <w:pPr>
              <w:spacing w:after="0" w:line="240" w:lineRule="auto"/>
              <w:jc w:val="both"/>
              <w:rPr>
                <w:rFonts w:ascii="Times New Roman" w:hAnsi="Times New Roman" w:cs="Times New Roman"/>
                <w:sz w:val="28"/>
                <w:szCs w:val="28"/>
              </w:rPr>
            </w:pPr>
          </w:p>
        </w:tc>
      </w:tr>
    </w:tbl>
    <w:p w:rsidR="00C35041" w:rsidRPr="003D3C2A" w:rsidRDefault="00C35041" w:rsidP="00C35041">
      <w:pPr>
        <w:pStyle w:val="21"/>
        <w:spacing w:before="240" w:after="120" w:line="240" w:lineRule="atLeast"/>
        <w:jc w:val="center"/>
        <w:rPr>
          <w:rFonts w:ascii="Times New Roman" w:hAnsi="Times New Roman"/>
          <w:caps/>
          <w:color w:val="000000"/>
          <w:sz w:val="24"/>
          <w:szCs w:val="24"/>
        </w:rPr>
      </w:pPr>
    </w:p>
    <w:p w:rsidR="00C35041" w:rsidRPr="003D3C2A" w:rsidRDefault="00C35041" w:rsidP="00C15544">
      <w:pPr>
        <w:pStyle w:val="21"/>
        <w:spacing w:before="240" w:after="120" w:line="240" w:lineRule="atLeast"/>
        <w:rPr>
          <w:rFonts w:ascii="Times New Roman" w:hAnsi="Times New Roman"/>
          <w:caps/>
          <w:color w:val="000000"/>
          <w:sz w:val="24"/>
          <w:szCs w:val="24"/>
        </w:rPr>
      </w:pPr>
    </w:p>
    <w:p w:rsidR="00C35041" w:rsidRPr="003D3C2A" w:rsidRDefault="00C35041" w:rsidP="00C35041">
      <w:pPr>
        <w:pStyle w:val="21"/>
        <w:spacing w:before="240" w:after="120" w:line="240" w:lineRule="atLeast"/>
        <w:jc w:val="center"/>
        <w:rPr>
          <w:rFonts w:ascii="Times New Roman" w:hAnsi="Times New Roman"/>
          <w:caps/>
          <w:color w:val="000000"/>
          <w:sz w:val="24"/>
          <w:szCs w:val="24"/>
        </w:rPr>
      </w:pPr>
    </w:p>
    <w:p w:rsidR="00C35041" w:rsidRPr="007C5557" w:rsidRDefault="00C35041" w:rsidP="0068476E">
      <w:pPr>
        <w:pStyle w:val="21"/>
        <w:spacing w:before="240" w:after="120" w:line="240" w:lineRule="atLeast"/>
        <w:jc w:val="center"/>
        <w:rPr>
          <w:rFonts w:ascii="Times New Roman" w:hAnsi="Times New Roman"/>
          <w:caps/>
          <w:color w:val="000000"/>
          <w:sz w:val="28"/>
          <w:szCs w:val="28"/>
        </w:rPr>
      </w:pPr>
      <w:r w:rsidRPr="007C5557">
        <w:rPr>
          <w:rFonts w:ascii="Times New Roman" w:hAnsi="Times New Roman"/>
          <w:caps/>
          <w:color w:val="000000"/>
          <w:sz w:val="28"/>
          <w:szCs w:val="28"/>
        </w:rPr>
        <w:t>РАБОЧАЯ ПРОГРАММА</w:t>
      </w:r>
    </w:p>
    <w:p w:rsidR="0068476E" w:rsidRPr="007C5557" w:rsidRDefault="0068476E" w:rsidP="0068476E">
      <w:pPr>
        <w:spacing w:after="0" w:line="240" w:lineRule="auto"/>
        <w:ind w:firstLine="227"/>
        <w:jc w:val="center"/>
        <w:rPr>
          <w:rFonts w:ascii="Times New Roman" w:eastAsia="Times New Roman" w:hAnsi="Times New Roman" w:cs="Times New Roman"/>
          <w:color w:val="000000"/>
          <w:sz w:val="28"/>
          <w:szCs w:val="28"/>
          <w:lang w:eastAsia="ru-RU"/>
        </w:rPr>
      </w:pPr>
      <w:r w:rsidRPr="007C5557">
        <w:rPr>
          <w:rFonts w:ascii="Times New Roman" w:eastAsia="Times New Roman" w:hAnsi="Times New Roman" w:cs="Times New Roman"/>
          <w:color w:val="000000"/>
          <w:sz w:val="28"/>
          <w:szCs w:val="28"/>
          <w:lang w:eastAsia="ru-RU"/>
        </w:rPr>
        <w:t>учебного предмета</w:t>
      </w:r>
    </w:p>
    <w:p w:rsidR="0068476E" w:rsidRPr="007C5557" w:rsidRDefault="0068476E" w:rsidP="0068476E">
      <w:pPr>
        <w:spacing w:after="0" w:line="240" w:lineRule="auto"/>
        <w:ind w:firstLine="227"/>
        <w:jc w:val="center"/>
        <w:rPr>
          <w:rFonts w:ascii="Times New Roman" w:eastAsia="Times New Roman" w:hAnsi="Times New Roman" w:cs="Times New Roman"/>
          <w:color w:val="000000"/>
          <w:sz w:val="28"/>
          <w:szCs w:val="28"/>
          <w:lang w:eastAsia="ru-RU"/>
        </w:rPr>
      </w:pPr>
      <w:r w:rsidRPr="007C5557">
        <w:rPr>
          <w:rFonts w:ascii="Times New Roman" w:eastAsia="Times New Roman" w:hAnsi="Times New Roman" w:cs="Times New Roman"/>
          <w:color w:val="000000"/>
          <w:sz w:val="28"/>
          <w:szCs w:val="28"/>
          <w:lang w:eastAsia="ru-RU"/>
        </w:rPr>
        <w:t>«Основы безопасности жизнедеятельности»</w:t>
      </w:r>
    </w:p>
    <w:p w:rsidR="0068476E" w:rsidRPr="007C5557" w:rsidRDefault="0068476E" w:rsidP="0068476E">
      <w:pPr>
        <w:spacing w:after="0" w:line="240" w:lineRule="auto"/>
        <w:ind w:firstLine="227"/>
        <w:jc w:val="center"/>
        <w:rPr>
          <w:rFonts w:ascii="Times New Roman" w:eastAsia="Times New Roman" w:hAnsi="Times New Roman" w:cs="Times New Roman"/>
          <w:color w:val="000000"/>
          <w:sz w:val="28"/>
          <w:szCs w:val="28"/>
          <w:lang w:eastAsia="ru-RU"/>
        </w:rPr>
      </w:pPr>
      <w:r w:rsidRPr="007C5557">
        <w:rPr>
          <w:rFonts w:ascii="Times New Roman" w:eastAsia="Times New Roman" w:hAnsi="Times New Roman" w:cs="Times New Roman"/>
          <w:color w:val="000000"/>
          <w:sz w:val="28"/>
          <w:szCs w:val="28"/>
          <w:lang w:eastAsia="ru-RU"/>
        </w:rPr>
        <w:t>для 5 класса основного общего образования</w:t>
      </w:r>
    </w:p>
    <w:p w:rsidR="0068476E" w:rsidRPr="007C5557" w:rsidRDefault="0068476E" w:rsidP="0068476E">
      <w:pPr>
        <w:spacing w:after="0" w:line="240" w:lineRule="auto"/>
        <w:ind w:firstLine="227"/>
        <w:jc w:val="center"/>
        <w:rPr>
          <w:rFonts w:ascii="Times New Roman" w:eastAsia="Times New Roman" w:hAnsi="Times New Roman" w:cs="Times New Roman"/>
          <w:color w:val="000000"/>
          <w:sz w:val="28"/>
          <w:szCs w:val="28"/>
          <w:lang w:eastAsia="ru-RU"/>
        </w:rPr>
      </w:pPr>
      <w:r w:rsidRPr="007C5557">
        <w:rPr>
          <w:rFonts w:ascii="Times New Roman" w:eastAsia="Times New Roman" w:hAnsi="Times New Roman" w:cs="Times New Roman"/>
          <w:color w:val="000000"/>
          <w:sz w:val="28"/>
          <w:szCs w:val="28"/>
          <w:lang w:eastAsia="ru-RU"/>
        </w:rPr>
        <w:t>на 2022-2023 учебный год учебный год</w:t>
      </w:r>
    </w:p>
    <w:p w:rsidR="0068476E" w:rsidRPr="003D3C2A" w:rsidRDefault="0068476E" w:rsidP="0068476E">
      <w:pPr>
        <w:spacing w:after="0" w:line="240" w:lineRule="auto"/>
        <w:ind w:firstLine="227"/>
        <w:jc w:val="center"/>
        <w:rPr>
          <w:rFonts w:ascii="Times New Roman" w:eastAsia="Times New Roman" w:hAnsi="Times New Roman" w:cs="Times New Roman"/>
          <w:color w:val="000000"/>
          <w:sz w:val="24"/>
          <w:szCs w:val="24"/>
          <w:lang w:eastAsia="ru-RU"/>
        </w:rPr>
      </w:pPr>
    </w:p>
    <w:p w:rsidR="0068476E" w:rsidRPr="003D3C2A" w:rsidRDefault="0068476E" w:rsidP="0068476E">
      <w:pPr>
        <w:spacing w:after="0" w:line="240" w:lineRule="auto"/>
        <w:ind w:firstLine="227"/>
        <w:jc w:val="center"/>
        <w:rPr>
          <w:rFonts w:ascii="Times New Roman" w:eastAsia="Times New Roman" w:hAnsi="Times New Roman" w:cs="Times New Roman"/>
          <w:color w:val="000000"/>
          <w:sz w:val="24"/>
          <w:szCs w:val="24"/>
          <w:lang w:eastAsia="ru-RU"/>
        </w:rPr>
      </w:pPr>
    </w:p>
    <w:p w:rsidR="0068476E" w:rsidRPr="003D3C2A" w:rsidRDefault="0068476E" w:rsidP="0068476E">
      <w:pPr>
        <w:spacing w:after="0" w:line="240" w:lineRule="auto"/>
        <w:ind w:firstLine="227"/>
        <w:jc w:val="center"/>
        <w:rPr>
          <w:rFonts w:ascii="Times New Roman" w:eastAsia="Times New Roman" w:hAnsi="Times New Roman" w:cs="Times New Roman"/>
          <w:color w:val="000000"/>
          <w:sz w:val="24"/>
          <w:szCs w:val="24"/>
          <w:lang w:eastAsia="ru-RU"/>
        </w:rPr>
      </w:pPr>
    </w:p>
    <w:p w:rsidR="0068476E" w:rsidRPr="003D3C2A" w:rsidRDefault="0068476E" w:rsidP="0068476E">
      <w:pPr>
        <w:spacing w:after="0" w:line="240" w:lineRule="auto"/>
        <w:ind w:firstLine="227"/>
        <w:jc w:val="center"/>
        <w:rPr>
          <w:rFonts w:ascii="Times New Roman" w:eastAsia="Times New Roman" w:hAnsi="Times New Roman" w:cs="Times New Roman"/>
          <w:color w:val="000000"/>
          <w:sz w:val="24"/>
          <w:szCs w:val="24"/>
          <w:lang w:eastAsia="ru-RU"/>
        </w:rPr>
      </w:pPr>
    </w:p>
    <w:p w:rsidR="0068476E" w:rsidRPr="003D3C2A" w:rsidRDefault="0068476E" w:rsidP="0068476E">
      <w:pPr>
        <w:spacing w:after="0" w:line="240" w:lineRule="auto"/>
        <w:ind w:firstLine="227"/>
        <w:jc w:val="center"/>
        <w:rPr>
          <w:rFonts w:ascii="Times New Roman" w:eastAsia="Times New Roman" w:hAnsi="Times New Roman" w:cs="Times New Roman"/>
          <w:color w:val="000000"/>
          <w:sz w:val="24"/>
          <w:szCs w:val="24"/>
          <w:lang w:eastAsia="ru-RU"/>
        </w:rPr>
      </w:pPr>
    </w:p>
    <w:p w:rsidR="0068476E" w:rsidRPr="003D3C2A" w:rsidRDefault="0068476E" w:rsidP="0068476E">
      <w:pPr>
        <w:spacing w:after="0" w:line="240" w:lineRule="auto"/>
        <w:ind w:firstLine="227"/>
        <w:jc w:val="center"/>
        <w:rPr>
          <w:rFonts w:ascii="Times New Roman" w:eastAsia="Times New Roman" w:hAnsi="Times New Roman" w:cs="Times New Roman"/>
          <w:color w:val="000000"/>
          <w:sz w:val="24"/>
          <w:szCs w:val="24"/>
          <w:lang w:eastAsia="ru-RU"/>
        </w:rPr>
      </w:pPr>
    </w:p>
    <w:p w:rsidR="0068476E" w:rsidRPr="003D3C2A" w:rsidRDefault="0068476E" w:rsidP="0068476E">
      <w:pPr>
        <w:spacing w:after="0" w:line="240" w:lineRule="auto"/>
        <w:ind w:firstLine="227"/>
        <w:jc w:val="center"/>
        <w:rPr>
          <w:rFonts w:ascii="Times New Roman" w:eastAsia="Times New Roman" w:hAnsi="Times New Roman" w:cs="Times New Roman"/>
          <w:color w:val="000000"/>
          <w:sz w:val="24"/>
          <w:szCs w:val="24"/>
          <w:lang w:eastAsia="ru-RU"/>
        </w:rPr>
      </w:pPr>
    </w:p>
    <w:p w:rsidR="0068476E" w:rsidRPr="003D3C2A" w:rsidRDefault="0068476E" w:rsidP="0068476E">
      <w:pPr>
        <w:spacing w:after="0" w:line="240" w:lineRule="auto"/>
        <w:ind w:firstLine="227"/>
        <w:jc w:val="right"/>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Составитель: </w:t>
      </w:r>
      <w:r w:rsidR="00C925C0" w:rsidRPr="003D3C2A">
        <w:rPr>
          <w:rFonts w:ascii="Times New Roman" w:eastAsia="Times New Roman" w:hAnsi="Times New Roman" w:cs="Times New Roman"/>
          <w:color w:val="000000"/>
          <w:sz w:val="24"/>
          <w:szCs w:val="24"/>
          <w:lang w:eastAsia="ru-RU"/>
        </w:rPr>
        <w:t>Хомутов Илья Александрович</w:t>
      </w:r>
    </w:p>
    <w:p w:rsidR="00C35041" w:rsidRPr="003D3C2A" w:rsidRDefault="0068476E" w:rsidP="00C35041">
      <w:pPr>
        <w:pStyle w:val="aff0"/>
        <w:spacing w:after="0"/>
        <w:ind w:firstLine="227"/>
        <w:jc w:val="center"/>
        <w:rPr>
          <w:color w:val="000000"/>
        </w:rPr>
      </w:pPr>
      <w:r w:rsidRPr="003D3C2A">
        <w:rPr>
          <w:color w:val="000000"/>
        </w:rPr>
        <w:t xml:space="preserve">                                                                                                 </w:t>
      </w:r>
      <w:r w:rsidR="00C15544" w:rsidRPr="003D3C2A">
        <w:rPr>
          <w:color w:val="000000"/>
        </w:rPr>
        <w:t xml:space="preserve">  </w:t>
      </w:r>
      <w:r w:rsidRPr="003D3C2A">
        <w:rPr>
          <w:color w:val="000000"/>
        </w:rPr>
        <w:t xml:space="preserve"> учитель ОБЖ</w:t>
      </w:r>
    </w:p>
    <w:p w:rsidR="00C35041" w:rsidRPr="003D3C2A" w:rsidRDefault="00C35041" w:rsidP="0068476E">
      <w:pPr>
        <w:pStyle w:val="aff0"/>
        <w:spacing w:after="0"/>
        <w:rPr>
          <w:color w:val="000000"/>
        </w:rPr>
      </w:pPr>
    </w:p>
    <w:p w:rsidR="0068476E" w:rsidRPr="003D3C2A" w:rsidRDefault="0068476E" w:rsidP="0068476E">
      <w:pPr>
        <w:pStyle w:val="aff0"/>
        <w:spacing w:after="0"/>
        <w:rPr>
          <w:color w:val="000000"/>
        </w:rPr>
      </w:pPr>
    </w:p>
    <w:p w:rsidR="00C35041" w:rsidRPr="003D3C2A" w:rsidRDefault="00C35041" w:rsidP="00C35041">
      <w:pPr>
        <w:pStyle w:val="aff0"/>
        <w:spacing w:after="0"/>
        <w:ind w:firstLine="227"/>
        <w:jc w:val="center"/>
        <w:rPr>
          <w:color w:val="000000"/>
        </w:rPr>
      </w:pPr>
    </w:p>
    <w:p w:rsidR="00C35041" w:rsidRPr="003D3C2A" w:rsidRDefault="00C35041" w:rsidP="00C35041">
      <w:pPr>
        <w:pStyle w:val="aff0"/>
        <w:spacing w:after="0"/>
        <w:ind w:firstLine="227"/>
        <w:jc w:val="center"/>
        <w:rPr>
          <w:color w:val="000000"/>
        </w:rPr>
      </w:pPr>
    </w:p>
    <w:p w:rsidR="00C35041" w:rsidRPr="003D3C2A" w:rsidRDefault="00C35041" w:rsidP="00C35041">
      <w:pPr>
        <w:pStyle w:val="aff0"/>
        <w:spacing w:after="0"/>
        <w:ind w:firstLine="227"/>
        <w:jc w:val="center"/>
        <w:rPr>
          <w:color w:val="000000"/>
        </w:rPr>
      </w:pPr>
    </w:p>
    <w:p w:rsidR="00C35041" w:rsidRPr="003D3C2A" w:rsidRDefault="00C35041" w:rsidP="00C35041">
      <w:pPr>
        <w:pStyle w:val="aff0"/>
        <w:spacing w:after="0"/>
        <w:ind w:firstLine="227"/>
        <w:jc w:val="center"/>
        <w:rPr>
          <w:color w:val="000000"/>
        </w:rPr>
      </w:pPr>
    </w:p>
    <w:p w:rsidR="00C35041" w:rsidRPr="003D3C2A" w:rsidRDefault="00C35041" w:rsidP="00C35041">
      <w:pPr>
        <w:pStyle w:val="aff0"/>
        <w:spacing w:after="0"/>
        <w:ind w:firstLine="227"/>
        <w:jc w:val="center"/>
        <w:rPr>
          <w:color w:val="000000"/>
        </w:rPr>
      </w:pPr>
    </w:p>
    <w:p w:rsidR="00C35041" w:rsidRPr="003D3C2A" w:rsidRDefault="00C35041" w:rsidP="00C35041">
      <w:pPr>
        <w:pStyle w:val="aff0"/>
        <w:spacing w:after="0"/>
        <w:ind w:firstLine="227"/>
        <w:jc w:val="center"/>
        <w:rPr>
          <w:color w:val="000000"/>
        </w:rPr>
      </w:pPr>
    </w:p>
    <w:p w:rsidR="00C35041" w:rsidRPr="003D3C2A" w:rsidRDefault="00C35041" w:rsidP="00C35041">
      <w:pPr>
        <w:pStyle w:val="aff0"/>
        <w:spacing w:after="0"/>
        <w:ind w:firstLine="227"/>
        <w:jc w:val="center"/>
        <w:rPr>
          <w:color w:val="000000"/>
        </w:rPr>
      </w:pPr>
    </w:p>
    <w:p w:rsidR="00C35041" w:rsidRPr="003D3C2A" w:rsidRDefault="00C35041" w:rsidP="00C35041">
      <w:pPr>
        <w:pStyle w:val="aff0"/>
        <w:spacing w:after="0"/>
        <w:ind w:firstLine="227"/>
        <w:jc w:val="center"/>
        <w:rPr>
          <w:color w:val="000000"/>
        </w:rPr>
      </w:pPr>
    </w:p>
    <w:p w:rsidR="0068476E" w:rsidRPr="003D3C2A" w:rsidRDefault="0068476E" w:rsidP="00C35041">
      <w:pPr>
        <w:pStyle w:val="aff0"/>
        <w:spacing w:after="0"/>
        <w:ind w:firstLine="227"/>
        <w:jc w:val="center"/>
        <w:rPr>
          <w:color w:val="000000"/>
        </w:rPr>
      </w:pPr>
    </w:p>
    <w:p w:rsidR="00C15544" w:rsidRPr="003D3C2A" w:rsidRDefault="00C15544" w:rsidP="00C35041">
      <w:pPr>
        <w:pStyle w:val="aff0"/>
        <w:spacing w:after="0"/>
        <w:ind w:firstLine="227"/>
        <w:jc w:val="center"/>
        <w:rPr>
          <w:color w:val="000000"/>
        </w:rPr>
      </w:pPr>
    </w:p>
    <w:p w:rsidR="0068476E" w:rsidRPr="003D3C2A" w:rsidRDefault="0068476E" w:rsidP="00C35041">
      <w:pPr>
        <w:pStyle w:val="aff0"/>
        <w:spacing w:after="0"/>
        <w:ind w:firstLine="227"/>
        <w:jc w:val="center"/>
        <w:rPr>
          <w:color w:val="000000"/>
        </w:rPr>
      </w:pPr>
    </w:p>
    <w:p w:rsidR="0068476E" w:rsidRPr="003D3C2A" w:rsidRDefault="0068476E" w:rsidP="00C35041">
      <w:pPr>
        <w:pStyle w:val="aff0"/>
        <w:spacing w:after="0"/>
        <w:ind w:firstLine="227"/>
        <w:jc w:val="center"/>
        <w:rPr>
          <w:color w:val="000000"/>
        </w:rPr>
      </w:pPr>
    </w:p>
    <w:p w:rsidR="003D3C2A" w:rsidRPr="003D3C2A" w:rsidRDefault="003D3C2A" w:rsidP="00C35041">
      <w:pPr>
        <w:pStyle w:val="aff0"/>
        <w:spacing w:after="0"/>
        <w:ind w:firstLine="227"/>
        <w:jc w:val="center"/>
        <w:rPr>
          <w:color w:val="000000"/>
        </w:rPr>
      </w:pPr>
    </w:p>
    <w:p w:rsidR="003D3C2A" w:rsidRPr="003D3C2A" w:rsidRDefault="003D3C2A" w:rsidP="00C35041">
      <w:pPr>
        <w:pStyle w:val="aff0"/>
        <w:spacing w:after="0"/>
        <w:ind w:firstLine="227"/>
        <w:jc w:val="center"/>
        <w:rPr>
          <w:color w:val="000000"/>
        </w:rPr>
      </w:pPr>
    </w:p>
    <w:p w:rsidR="00C35041" w:rsidRPr="003D3C2A" w:rsidRDefault="00C35041" w:rsidP="00C35041">
      <w:pPr>
        <w:pStyle w:val="aff0"/>
        <w:spacing w:after="0"/>
        <w:ind w:firstLine="227"/>
        <w:jc w:val="center"/>
        <w:rPr>
          <w:color w:val="000000"/>
        </w:rPr>
      </w:pPr>
    </w:p>
    <w:p w:rsidR="00C35041" w:rsidRPr="003D3C2A" w:rsidRDefault="00C925C0" w:rsidP="00C925C0">
      <w:pPr>
        <w:jc w:val="center"/>
        <w:rPr>
          <w:rFonts w:ascii="Times New Roman" w:hAnsi="Times New Roman" w:cs="Times New Roman"/>
        </w:rPr>
      </w:pPr>
      <w:proofErr w:type="spellStart"/>
      <w:r w:rsidRPr="003D3C2A">
        <w:rPr>
          <w:rFonts w:ascii="Times New Roman" w:hAnsi="Times New Roman" w:cs="Times New Roman"/>
        </w:rPr>
        <w:t>Шурскол</w:t>
      </w:r>
      <w:proofErr w:type="spellEnd"/>
      <w:r w:rsidR="00C35041" w:rsidRPr="003D3C2A">
        <w:rPr>
          <w:rFonts w:ascii="Times New Roman" w:hAnsi="Times New Roman" w:cs="Times New Roman"/>
        </w:rPr>
        <w:t> 2022</w:t>
      </w:r>
    </w:p>
    <w:p w:rsidR="00C35041" w:rsidRPr="003D3C2A" w:rsidRDefault="00C35041" w:rsidP="0018498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3D3C2A" w:rsidRPr="003D3C2A" w:rsidRDefault="00C50DF8" w:rsidP="003D3C2A">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4"/>
          <w:szCs w:val="24"/>
          <w:lang w:eastAsia="ru-RU"/>
        </w:rPr>
      </w:pPr>
      <w:bookmarkStart w:id="0" w:name="_GoBack"/>
      <w:bookmarkEnd w:id="0"/>
      <w:r w:rsidRPr="003D3C2A">
        <w:rPr>
          <w:rFonts w:ascii="Times New Roman" w:eastAsia="Times New Roman" w:hAnsi="Times New Roman" w:cs="Times New Roman"/>
          <w:b/>
          <w:bCs/>
          <w:caps/>
          <w:kern w:val="36"/>
          <w:sz w:val="24"/>
          <w:szCs w:val="24"/>
          <w:lang w:eastAsia="ru-RU"/>
        </w:rPr>
        <w:t>ПОЯСНИТЕЛЬНАЯ ЗАПИСКА</w:t>
      </w:r>
    </w:p>
    <w:p w:rsidR="003D3C2A" w:rsidRDefault="00C50DF8" w:rsidP="007C5557">
      <w:pPr>
        <w:pBdr>
          <w:bottom w:val="single" w:sz="6" w:space="5" w:color="000000"/>
        </w:pBdr>
        <w:shd w:val="clear" w:color="auto" w:fill="FFFFFF"/>
        <w:spacing w:after="0" w:line="240" w:lineRule="atLeast"/>
        <w:ind w:firstLine="567"/>
        <w:jc w:val="both"/>
        <w:outlineLvl w:val="0"/>
        <w:rPr>
          <w:rFonts w:ascii="Times New Roman" w:hAnsi="Times New Roman" w:cs="Times New Roman"/>
          <w:sz w:val="24"/>
          <w:szCs w:val="24"/>
          <w:lang w:eastAsia="ru-RU"/>
        </w:rPr>
      </w:pPr>
      <w:proofErr w:type="gramStart"/>
      <w:r w:rsidRPr="003D3C2A">
        <w:rPr>
          <w:rFonts w:ascii="Times New Roman" w:hAnsi="Times New Roman" w:cs="Times New Roman"/>
          <w:sz w:val="24"/>
          <w:szCs w:val="24"/>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3D3C2A">
        <w:rPr>
          <w:rFonts w:ascii="Times New Roman" w:hAnsi="Times New Roman" w:cs="Times New Roman"/>
          <w:sz w:val="24"/>
          <w:szCs w:val="24"/>
          <w:lang w:eastAsia="ru-RU"/>
        </w:rPr>
        <w:t xml:space="preserve"> </w:t>
      </w:r>
      <w:proofErr w:type="gramStart"/>
      <w:r w:rsidRPr="003D3C2A">
        <w:rPr>
          <w:rFonts w:ascii="Times New Roman" w:hAnsi="Times New Roman" w:cs="Times New Roman"/>
          <w:sz w:val="24"/>
          <w:szCs w:val="24"/>
          <w:lang w:eastAsia="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roofErr w:type="gramEnd"/>
    </w:p>
    <w:p w:rsidR="00C50DF8" w:rsidRPr="003D3C2A" w:rsidRDefault="00C50DF8" w:rsidP="007C5557">
      <w:pPr>
        <w:pBdr>
          <w:bottom w:val="single" w:sz="6" w:space="5" w:color="000000"/>
        </w:pBdr>
        <w:shd w:val="clear" w:color="auto" w:fill="FFFFFF"/>
        <w:spacing w:after="0" w:line="240" w:lineRule="atLeast"/>
        <w:ind w:firstLine="567"/>
        <w:outlineLvl w:val="0"/>
        <w:rPr>
          <w:rFonts w:ascii="Times New Roman" w:eastAsia="Times New Roman" w:hAnsi="Times New Roman" w:cs="Times New Roman"/>
          <w:b/>
          <w:bCs/>
          <w:caps/>
          <w:kern w:val="36"/>
          <w:sz w:val="24"/>
          <w:szCs w:val="24"/>
          <w:lang w:eastAsia="ru-RU"/>
        </w:rPr>
      </w:pPr>
      <w:r w:rsidRPr="003D3C2A">
        <w:rPr>
          <w:rFonts w:ascii="Times New Roman" w:hAnsi="Times New Roman" w:cs="Times New Roman"/>
          <w:sz w:val="24"/>
          <w:szCs w:val="24"/>
          <w:lang w:eastAsia="ru-RU"/>
        </w:rPr>
        <w:t>Настоящая Программа обеспечивает:</w:t>
      </w:r>
    </w:p>
    <w:p w:rsidR="001975E2" w:rsidRPr="003D3C2A" w:rsidRDefault="00C50DF8" w:rsidP="007C5557">
      <w:pPr>
        <w:pStyle w:val="a9"/>
        <w:numPr>
          <w:ilvl w:val="0"/>
          <w:numId w:val="13"/>
        </w:numPr>
        <w:ind w:left="0" w:firstLine="567"/>
        <w:jc w:val="both"/>
        <w:rPr>
          <w:rFonts w:ascii="Times New Roman" w:hAnsi="Times New Roman" w:cs="Times New Roman"/>
          <w:sz w:val="24"/>
          <w:szCs w:val="24"/>
          <w:lang w:val="ru-RU" w:eastAsia="ru-RU"/>
        </w:rPr>
      </w:pPr>
      <w:r w:rsidRPr="003D3C2A">
        <w:rPr>
          <w:rFonts w:ascii="Times New Roman" w:hAnsi="Times New Roman" w:cs="Times New Roman"/>
          <w:sz w:val="24"/>
          <w:szCs w:val="24"/>
          <w:lang w:val="ru-RU" w:eastAsia="ru-RU"/>
        </w:rPr>
        <w:t xml:space="preserve">ясное понимание </w:t>
      </w:r>
      <w:proofErr w:type="gramStart"/>
      <w:r w:rsidRPr="003D3C2A">
        <w:rPr>
          <w:rFonts w:ascii="Times New Roman" w:hAnsi="Times New Roman" w:cs="Times New Roman"/>
          <w:sz w:val="24"/>
          <w:szCs w:val="24"/>
          <w:lang w:val="ru-RU" w:eastAsia="ru-RU"/>
        </w:rPr>
        <w:t>обучающимися</w:t>
      </w:r>
      <w:proofErr w:type="gramEnd"/>
      <w:r w:rsidRPr="003D3C2A">
        <w:rPr>
          <w:rFonts w:ascii="Times New Roman" w:hAnsi="Times New Roman" w:cs="Times New Roman"/>
          <w:sz w:val="24"/>
          <w:szCs w:val="24"/>
          <w:lang w:val="ru-RU" w:eastAsia="ru-RU"/>
        </w:rPr>
        <w:t xml:space="preserve"> современных проблем безопасности и формирование у подрастающего поколения базового уровня культуры безопасного поведения;</w:t>
      </w:r>
    </w:p>
    <w:p w:rsidR="001975E2" w:rsidRPr="003D3C2A" w:rsidRDefault="00C50DF8" w:rsidP="007C5557">
      <w:pPr>
        <w:pStyle w:val="a9"/>
        <w:numPr>
          <w:ilvl w:val="0"/>
          <w:numId w:val="13"/>
        </w:numPr>
        <w:ind w:left="0" w:firstLine="567"/>
        <w:jc w:val="both"/>
        <w:rPr>
          <w:rFonts w:ascii="Times New Roman" w:hAnsi="Times New Roman" w:cs="Times New Roman"/>
          <w:sz w:val="24"/>
          <w:szCs w:val="24"/>
          <w:lang w:val="ru-RU" w:eastAsia="ru-RU"/>
        </w:rPr>
      </w:pPr>
      <w:r w:rsidRPr="003D3C2A">
        <w:rPr>
          <w:rFonts w:ascii="Times New Roman" w:hAnsi="Times New Roman" w:cs="Times New Roman"/>
          <w:sz w:val="24"/>
          <w:szCs w:val="24"/>
          <w:lang w:val="ru-RU" w:eastAsia="ru-RU"/>
        </w:rPr>
        <w:t xml:space="preserve">прочное усвоение </w:t>
      </w:r>
      <w:proofErr w:type="gramStart"/>
      <w:r w:rsidRPr="003D3C2A">
        <w:rPr>
          <w:rFonts w:ascii="Times New Roman" w:hAnsi="Times New Roman" w:cs="Times New Roman"/>
          <w:sz w:val="24"/>
          <w:szCs w:val="24"/>
          <w:lang w:val="ru-RU" w:eastAsia="ru-RU"/>
        </w:rPr>
        <w:t>обучающимися</w:t>
      </w:r>
      <w:proofErr w:type="gramEnd"/>
      <w:r w:rsidRPr="003D3C2A">
        <w:rPr>
          <w:rFonts w:ascii="Times New Roman" w:hAnsi="Times New Roman" w:cs="Times New Roman"/>
          <w:sz w:val="24"/>
          <w:szCs w:val="24"/>
          <w:lang w:val="ru-RU" w:eastAsia="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975E2" w:rsidRPr="003D3C2A" w:rsidRDefault="00C50DF8" w:rsidP="007C5557">
      <w:pPr>
        <w:pStyle w:val="a9"/>
        <w:numPr>
          <w:ilvl w:val="0"/>
          <w:numId w:val="13"/>
        </w:numPr>
        <w:ind w:left="0" w:firstLine="567"/>
        <w:jc w:val="both"/>
        <w:rPr>
          <w:rFonts w:ascii="Times New Roman" w:hAnsi="Times New Roman" w:cs="Times New Roman"/>
          <w:sz w:val="24"/>
          <w:szCs w:val="24"/>
          <w:lang w:val="ru-RU" w:eastAsia="ru-RU"/>
        </w:rPr>
      </w:pPr>
      <w:r w:rsidRPr="003D3C2A">
        <w:rPr>
          <w:rFonts w:ascii="Times New Roman" w:hAnsi="Times New Roman" w:cs="Times New Roman"/>
          <w:sz w:val="24"/>
          <w:szCs w:val="24"/>
          <w:lang w:val="ru-RU" w:eastAsia="ru-RU"/>
        </w:rPr>
        <w:t>возможность выработки и закрепления у обучающихся умений и навыков, необходимых для последующей жизни;</w:t>
      </w:r>
    </w:p>
    <w:p w:rsidR="001975E2" w:rsidRPr="003D3C2A" w:rsidRDefault="00C50DF8" w:rsidP="007C5557">
      <w:pPr>
        <w:pStyle w:val="a9"/>
        <w:numPr>
          <w:ilvl w:val="0"/>
          <w:numId w:val="13"/>
        </w:numPr>
        <w:ind w:left="0" w:firstLine="567"/>
        <w:jc w:val="both"/>
        <w:rPr>
          <w:rFonts w:ascii="Times New Roman" w:hAnsi="Times New Roman" w:cs="Times New Roman"/>
          <w:sz w:val="24"/>
          <w:szCs w:val="24"/>
          <w:lang w:val="ru-RU" w:eastAsia="ru-RU"/>
        </w:rPr>
      </w:pPr>
      <w:r w:rsidRPr="003D3C2A">
        <w:rPr>
          <w:rFonts w:ascii="Times New Roman" w:hAnsi="Times New Roman" w:cs="Times New Roman"/>
          <w:sz w:val="24"/>
          <w:szCs w:val="24"/>
          <w:lang w:val="ru-RU" w:eastAsia="ru-RU"/>
        </w:rPr>
        <w:t>выработку практико-ориентированных компетенций, соответствующих потребностям современности;</w:t>
      </w:r>
    </w:p>
    <w:p w:rsidR="00AF1C22" w:rsidRPr="003D3C2A" w:rsidRDefault="00C50DF8" w:rsidP="007C5557">
      <w:pPr>
        <w:pStyle w:val="a9"/>
        <w:numPr>
          <w:ilvl w:val="0"/>
          <w:numId w:val="13"/>
        </w:numPr>
        <w:ind w:left="0" w:firstLine="567"/>
        <w:jc w:val="both"/>
        <w:rPr>
          <w:rFonts w:ascii="Times New Roman" w:hAnsi="Times New Roman" w:cs="Times New Roman"/>
          <w:sz w:val="24"/>
          <w:szCs w:val="24"/>
          <w:lang w:val="ru-RU" w:eastAsia="ru-RU"/>
        </w:rPr>
      </w:pPr>
      <w:r w:rsidRPr="003D3C2A">
        <w:rPr>
          <w:rFonts w:ascii="Times New Roman" w:hAnsi="Times New Roman" w:cs="Times New Roman"/>
          <w:sz w:val="24"/>
          <w:szCs w:val="24"/>
          <w:lang w:val="ru-RU" w:eastAsia="ru-RU"/>
        </w:rPr>
        <w:t xml:space="preserve">реализацию оптимального баланса </w:t>
      </w:r>
      <w:proofErr w:type="spellStart"/>
      <w:r w:rsidRPr="003D3C2A">
        <w:rPr>
          <w:rFonts w:ascii="Times New Roman" w:hAnsi="Times New Roman" w:cs="Times New Roman"/>
          <w:sz w:val="24"/>
          <w:szCs w:val="24"/>
          <w:lang w:val="ru-RU" w:eastAsia="ru-RU"/>
        </w:rPr>
        <w:t>межпредметных</w:t>
      </w:r>
      <w:proofErr w:type="spellEnd"/>
      <w:r w:rsidRPr="003D3C2A">
        <w:rPr>
          <w:rFonts w:ascii="Times New Roman" w:hAnsi="Times New Roman" w:cs="Times New Roman"/>
          <w:sz w:val="24"/>
          <w:szCs w:val="24"/>
          <w:lang w:val="ru-RU" w:eastAsia="ru-RU"/>
        </w:rPr>
        <w:t xml:space="preserve"> связей и их </w:t>
      </w:r>
      <w:proofErr w:type="gramStart"/>
      <w:r w:rsidRPr="003D3C2A">
        <w:rPr>
          <w:rFonts w:ascii="Times New Roman" w:hAnsi="Times New Roman" w:cs="Times New Roman"/>
          <w:sz w:val="24"/>
          <w:szCs w:val="24"/>
          <w:lang w:val="ru-RU" w:eastAsia="ru-RU"/>
        </w:rPr>
        <w:t>разумное</w:t>
      </w:r>
      <w:proofErr w:type="gramEnd"/>
      <w:r w:rsidRPr="003D3C2A">
        <w:rPr>
          <w:rFonts w:ascii="Times New Roman" w:hAnsi="Times New Roman" w:cs="Times New Roman"/>
          <w:sz w:val="24"/>
          <w:szCs w:val="24"/>
          <w:lang w:val="ru-RU" w:eastAsia="ru-RU"/>
        </w:rPr>
        <w:t xml:space="preserve"> </w:t>
      </w:r>
      <w:proofErr w:type="spellStart"/>
      <w:r w:rsidRPr="003D3C2A">
        <w:rPr>
          <w:rFonts w:ascii="Times New Roman" w:hAnsi="Times New Roman" w:cs="Times New Roman"/>
          <w:sz w:val="24"/>
          <w:szCs w:val="24"/>
          <w:lang w:val="ru-RU" w:eastAsia="ru-RU"/>
        </w:rPr>
        <w:t>взаимодополнение</w:t>
      </w:r>
      <w:proofErr w:type="spellEnd"/>
      <w:r w:rsidRPr="003D3C2A">
        <w:rPr>
          <w:rFonts w:ascii="Times New Roman" w:hAnsi="Times New Roman" w:cs="Times New Roman"/>
          <w:sz w:val="24"/>
          <w:szCs w:val="24"/>
          <w:lang w:val="ru-RU" w:eastAsia="ru-RU"/>
        </w:rPr>
        <w:t>, способствующее формированию практических умений и навыков.</w:t>
      </w:r>
    </w:p>
    <w:p w:rsidR="00AF1C22" w:rsidRPr="003D3C2A" w:rsidRDefault="00AF1C22" w:rsidP="007C5557">
      <w:pPr>
        <w:pStyle w:val="af"/>
        <w:spacing w:after="0" w:line="247" w:lineRule="auto"/>
        <w:ind w:right="115"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В</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Программе</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содержание</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предмета</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ОБЖ</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структурно</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представлено модулями (тематическими линиями), обеспечивающими непрерывность изучения предмета на уровне основного общего</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образования</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и</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преемственность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учебного</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процесса</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на</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уровне</w:t>
      </w:r>
      <w:r w:rsidRPr="003D3C2A">
        <w:rPr>
          <w:rFonts w:ascii="Times New Roman" w:hAnsi="Times New Roman" w:cs="Times New Roman"/>
          <w:spacing w:val="6"/>
          <w:w w:val="105"/>
          <w:sz w:val="24"/>
          <w:szCs w:val="24"/>
          <w:lang w:val="ru-RU"/>
        </w:rPr>
        <w:t xml:space="preserve"> </w:t>
      </w:r>
      <w:r w:rsidRPr="003D3C2A">
        <w:rPr>
          <w:rFonts w:ascii="Times New Roman" w:hAnsi="Times New Roman" w:cs="Times New Roman"/>
          <w:w w:val="105"/>
          <w:sz w:val="24"/>
          <w:szCs w:val="24"/>
          <w:lang w:val="ru-RU"/>
        </w:rPr>
        <w:t>среднего</w:t>
      </w:r>
      <w:r w:rsidRPr="003D3C2A">
        <w:rPr>
          <w:rFonts w:ascii="Times New Roman" w:hAnsi="Times New Roman" w:cs="Times New Roman"/>
          <w:spacing w:val="7"/>
          <w:w w:val="105"/>
          <w:sz w:val="24"/>
          <w:szCs w:val="24"/>
          <w:lang w:val="ru-RU"/>
        </w:rPr>
        <w:t xml:space="preserve"> </w:t>
      </w:r>
      <w:r w:rsidRPr="003D3C2A">
        <w:rPr>
          <w:rFonts w:ascii="Times New Roman" w:hAnsi="Times New Roman" w:cs="Times New Roman"/>
          <w:w w:val="105"/>
          <w:sz w:val="24"/>
          <w:szCs w:val="24"/>
          <w:lang w:val="ru-RU"/>
        </w:rPr>
        <w:t>общего</w:t>
      </w:r>
      <w:r w:rsidRPr="003D3C2A">
        <w:rPr>
          <w:rFonts w:ascii="Times New Roman" w:hAnsi="Times New Roman" w:cs="Times New Roman"/>
          <w:spacing w:val="6"/>
          <w:w w:val="105"/>
          <w:sz w:val="24"/>
          <w:szCs w:val="24"/>
          <w:lang w:val="ru-RU"/>
        </w:rPr>
        <w:t xml:space="preserve"> </w:t>
      </w:r>
      <w:r w:rsidRPr="003D3C2A">
        <w:rPr>
          <w:rFonts w:ascii="Times New Roman" w:hAnsi="Times New Roman" w:cs="Times New Roman"/>
          <w:w w:val="105"/>
          <w:sz w:val="24"/>
          <w:szCs w:val="24"/>
          <w:lang w:val="ru-RU"/>
        </w:rPr>
        <w:t>образования:</w:t>
      </w:r>
    </w:p>
    <w:p w:rsidR="00AF1C22" w:rsidRPr="003D3C2A" w:rsidRDefault="00AF1C22"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модуль «Культура безопасности жизнедеятельности в современном</w:t>
      </w:r>
      <w:r w:rsidRPr="003D3C2A">
        <w:rPr>
          <w:rFonts w:ascii="Times New Roman" w:hAnsi="Times New Roman" w:cs="Times New Roman"/>
          <w:spacing w:val="6"/>
          <w:w w:val="105"/>
          <w:sz w:val="24"/>
          <w:szCs w:val="24"/>
          <w:lang w:val="ru-RU"/>
        </w:rPr>
        <w:t xml:space="preserve"> </w:t>
      </w:r>
      <w:r w:rsidRPr="003D3C2A">
        <w:rPr>
          <w:rFonts w:ascii="Times New Roman" w:hAnsi="Times New Roman" w:cs="Times New Roman"/>
          <w:w w:val="105"/>
          <w:sz w:val="24"/>
          <w:szCs w:val="24"/>
          <w:lang w:val="ru-RU"/>
        </w:rPr>
        <w:t>обществе»;</w:t>
      </w:r>
    </w:p>
    <w:p w:rsidR="00AF1C22" w:rsidRPr="003D3C2A" w:rsidRDefault="00AF1C22" w:rsidP="007C5557">
      <w:pPr>
        <w:pStyle w:val="af"/>
        <w:spacing w:after="0" w:line="240" w:lineRule="auto"/>
        <w:ind w:firstLine="567"/>
        <w:jc w:val="both"/>
        <w:rPr>
          <w:rFonts w:ascii="Times New Roman" w:hAnsi="Times New Roman" w:cs="Times New Roman"/>
          <w:spacing w:val="-46"/>
          <w:w w:val="110"/>
          <w:sz w:val="24"/>
          <w:szCs w:val="24"/>
          <w:lang w:val="ru-RU"/>
        </w:rPr>
      </w:pPr>
      <w:r w:rsidRPr="003D3C2A">
        <w:rPr>
          <w:rFonts w:ascii="Times New Roman" w:hAnsi="Times New Roman" w:cs="Times New Roman"/>
          <w:spacing w:val="-1"/>
          <w:w w:val="110"/>
          <w:sz w:val="24"/>
          <w:szCs w:val="24"/>
          <w:lang w:val="ru-RU"/>
        </w:rPr>
        <w:t>модуль</w:t>
      </w:r>
      <w:r w:rsidRPr="003D3C2A">
        <w:rPr>
          <w:rFonts w:ascii="Times New Roman" w:hAnsi="Times New Roman" w:cs="Times New Roman"/>
          <w:spacing w:val="-11"/>
          <w:w w:val="110"/>
          <w:sz w:val="24"/>
          <w:szCs w:val="24"/>
          <w:lang w:val="ru-RU"/>
        </w:rPr>
        <w:t xml:space="preserve"> </w:t>
      </w:r>
      <w:r w:rsidRPr="003D3C2A">
        <w:rPr>
          <w:rFonts w:ascii="Times New Roman" w:hAnsi="Times New Roman" w:cs="Times New Roman"/>
          <w:spacing w:val="-1"/>
          <w:w w:val="110"/>
          <w:sz w:val="24"/>
          <w:szCs w:val="24"/>
          <w:lang w:val="ru-RU"/>
        </w:rPr>
        <w:t>«Здоровье</w:t>
      </w:r>
      <w:r w:rsidRPr="003D3C2A">
        <w:rPr>
          <w:rFonts w:ascii="Times New Roman" w:hAnsi="Times New Roman" w:cs="Times New Roman"/>
          <w:spacing w:val="-11"/>
          <w:w w:val="110"/>
          <w:sz w:val="24"/>
          <w:szCs w:val="24"/>
          <w:lang w:val="ru-RU"/>
        </w:rPr>
        <w:t xml:space="preserve"> </w:t>
      </w:r>
      <w:r w:rsidRPr="003D3C2A">
        <w:rPr>
          <w:rFonts w:ascii="Times New Roman" w:hAnsi="Times New Roman" w:cs="Times New Roman"/>
          <w:w w:val="110"/>
          <w:sz w:val="24"/>
          <w:szCs w:val="24"/>
          <w:lang w:val="ru-RU"/>
        </w:rPr>
        <w:t>и</w:t>
      </w:r>
      <w:r w:rsidRPr="003D3C2A">
        <w:rPr>
          <w:rFonts w:ascii="Times New Roman" w:hAnsi="Times New Roman" w:cs="Times New Roman"/>
          <w:spacing w:val="-11"/>
          <w:w w:val="110"/>
          <w:sz w:val="24"/>
          <w:szCs w:val="24"/>
          <w:lang w:val="ru-RU"/>
        </w:rPr>
        <w:t xml:space="preserve"> </w:t>
      </w:r>
      <w:r w:rsidRPr="003D3C2A">
        <w:rPr>
          <w:rFonts w:ascii="Times New Roman" w:hAnsi="Times New Roman" w:cs="Times New Roman"/>
          <w:w w:val="110"/>
          <w:sz w:val="24"/>
          <w:szCs w:val="24"/>
          <w:lang w:val="ru-RU"/>
        </w:rPr>
        <w:t>как</w:t>
      </w:r>
      <w:r w:rsidRPr="003D3C2A">
        <w:rPr>
          <w:rFonts w:ascii="Times New Roman" w:hAnsi="Times New Roman" w:cs="Times New Roman"/>
          <w:spacing w:val="-11"/>
          <w:w w:val="110"/>
          <w:sz w:val="24"/>
          <w:szCs w:val="24"/>
          <w:lang w:val="ru-RU"/>
        </w:rPr>
        <w:t xml:space="preserve"> </w:t>
      </w:r>
      <w:r w:rsidRPr="003D3C2A">
        <w:rPr>
          <w:rFonts w:ascii="Times New Roman" w:hAnsi="Times New Roman" w:cs="Times New Roman"/>
          <w:w w:val="110"/>
          <w:sz w:val="24"/>
          <w:szCs w:val="24"/>
          <w:lang w:val="ru-RU"/>
        </w:rPr>
        <w:t>его</w:t>
      </w:r>
      <w:r w:rsidRPr="003D3C2A">
        <w:rPr>
          <w:rFonts w:ascii="Times New Roman" w:hAnsi="Times New Roman" w:cs="Times New Roman"/>
          <w:spacing w:val="-10"/>
          <w:w w:val="110"/>
          <w:sz w:val="24"/>
          <w:szCs w:val="24"/>
          <w:lang w:val="ru-RU"/>
        </w:rPr>
        <w:t xml:space="preserve"> </w:t>
      </w:r>
      <w:r w:rsidRPr="003D3C2A">
        <w:rPr>
          <w:rFonts w:ascii="Times New Roman" w:hAnsi="Times New Roman" w:cs="Times New Roman"/>
          <w:w w:val="110"/>
          <w:sz w:val="24"/>
          <w:szCs w:val="24"/>
          <w:lang w:val="ru-RU"/>
        </w:rPr>
        <w:t>сохранить;</w:t>
      </w:r>
      <w:r w:rsidRPr="003D3C2A">
        <w:rPr>
          <w:rFonts w:ascii="Times New Roman" w:hAnsi="Times New Roman" w:cs="Times New Roman"/>
          <w:spacing w:val="-46"/>
          <w:w w:val="110"/>
          <w:sz w:val="24"/>
          <w:szCs w:val="24"/>
          <w:lang w:val="ru-RU"/>
        </w:rPr>
        <w:t xml:space="preserve"> </w:t>
      </w:r>
    </w:p>
    <w:p w:rsidR="00AF1C22" w:rsidRPr="003D3C2A" w:rsidRDefault="00AF1C22" w:rsidP="007C5557">
      <w:pPr>
        <w:pStyle w:val="af"/>
        <w:spacing w:after="0" w:line="240" w:lineRule="auto"/>
        <w:ind w:firstLine="567"/>
        <w:jc w:val="both"/>
        <w:rPr>
          <w:rFonts w:ascii="Times New Roman" w:hAnsi="Times New Roman" w:cs="Times New Roman"/>
          <w:spacing w:val="-43"/>
          <w:w w:val="105"/>
          <w:sz w:val="24"/>
          <w:szCs w:val="24"/>
          <w:lang w:val="ru-RU"/>
        </w:rPr>
      </w:pPr>
      <w:r w:rsidRPr="003D3C2A">
        <w:rPr>
          <w:rFonts w:ascii="Times New Roman" w:hAnsi="Times New Roman" w:cs="Times New Roman"/>
          <w:w w:val="105"/>
          <w:sz w:val="24"/>
          <w:szCs w:val="24"/>
          <w:lang w:val="ru-RU"/>
        </w:rPr>
        <w:t>модуль</w:t>
      </w:r>
      <w:r w:rsidRPr="003D3C2A">
        <w:rPr>
          <w:rFonts w:ascii="Times New Roman" w:hAnsi="Times New Roman" w:cs="Times New Roman"/>
          <w:spacing w:val="36"/>
          <w:w w:val="105"/>
          <w:sz w:val="24"/>
          <w:szCs w:val="24"/>
          <w:lang w:val="ru-RU"/>
        </w:rPr>
        <w:t xml:space="preserve"> </w:t>
      </w:r>
      <w:r w:rsidRPr="003D3C2A">
        <w:rPr>
          <w:rFonts w:ascii="Times New Roman" w:hAnsi="Times New Roman" w:cs="Times New Roman"/>
          <w:w w:val="105"/>
          <w:sz w:val="24"/>
          <w:szCs w:val="24"/>
          <w:lang w:val="ru-RU"/>
        </w:rPr>
        <w:t>«Безопасность</w:t>
      </w:r>
      <w:r w:rsidRPr="003D3C2A">
        <w:rPr>
          <w:rFonts w:ascii="Times New Roman" w:hAnsi="Times New Roman" w:cs="Times New Roman"/>
          <w:spacing w:val="36"/>
          <w:w w:val="105"/>
          <w:sz w:val="24"/>
          <w:szCs w:val="24"/>
          <w:lang w:val="ru-RU"/>
        </w:rPr>
        <w:t xml:space="preserve"> </w:t>
      </w:r>
      <w:r w:rsidRPr="003D3C2A">
        <w:rPr>
          <w:rFonts w:ascii="Times New Roman" w:hAnsi="Times New Roman" w:cs="Times New Roman"/>
          <w:w w:val="105"/>
          <w:sz w:val="24"/>
          <w:szCs w:val="24"/>
          <w:lang w:val="ru-RU"/>
        </w:rPr>
        <w:t>на</w:t>
      </w:r>
      <w:r w:rsidRPr="003D3C2A">
        <w:rPr>
          <w:rFonts w:ascii="Times New Roman" w:hAnsi="Times New Roman" w:cs="Times New Roman"/>
          <w:spacing w:val="36"/>
          <w:w w:val="105"/>
          <w:sz w:val="24"/>
          <w:szCs w:val="24"/>
          <w:lang w:val="ru-RU"/>
        </w:rPr>
        <w:t xml:space="preserve"> </w:t>
      </w:r>
      <w:r w:rsidRPr="003D3C2A">
        <w:rPr>
          <w:rFonts w:ascii="Times New Roman" w:hAnsi="Times New Roman" w:cs="Times New Roman"/>
          <w:w w:val="105"/>
          <w:sz w:val="24"/>
          <w:szCs w:val="24"/>
          <w:lang w:val="ru-RU"/>
        </w:rPr>
        <w:t>транспорте»;</w:t>
      </w:r>
      <w:r w:rsidRPr="003D3C2A">
        <w:rPr>
          <w:rFonts w:ascii="Times New Roman" w:hAnsi="Times New Roman" w:cs="Times New Roman"/>
          <w:spacing w:val="-43"/>
          <w:w w:val="105"/>
          <w:sz w:val="24"/>
          <w:szCs w:val="24"/>
          <w:lang w:val="ru-RU"/>
        </w:rPr>
        <w:t xml:space="preserve"> </w:t>
      </w:r>
    </w:p>
    <w:p w:rsidR="00AF1C22" w:rsidRPr="003D3C2A" w:rsidRDefault="00AF1C22" w:rsidP="007C5557">
      <w:pPr>
        <w:pStyle w:val="af"/>
        <w:spacing w:after="0" w:line="240" w:lineRule="auto"/>
        <w:ind w:firstLine="567"/>
        <w:jc w:val="both"/>
        <w:rPr>
          <w:rFonts w:ascii="Times New Roman" w:hAnsi="Times New Roman" w:cs="Times New Roman"/>
          <w:spacing w:val="1"/>
          <w:w w:val="110"/>
          <w:sz w:val="24"/>
          <w:szCs w:val="24"/>
          <w:lang w:val="ru-RU"/>
        </w:rPr>
      </w:pPr>
      <w:r w:rsidRPr="003D3C2A">
        <w:rPr>
          <w:rFonts w:ascii="Times New Roman" w:hAnsi="Times New Roman" w:cs="Times New Roman"/>
          <w:w w:val="110"/>
          <w:sz w:val="24"/>
          <w:szCs w:val="24"/>
          <w:lang w:val="ru-RU"/>
        </w:rPr>
        <w:t>модуль</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«Безопасность</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в</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быту»;</w:t>
      </w:r>
      <w:r w:rsidRPr="003D3C2A">
        <w:rPr>
          <w:rFonts w:ascii="Times New Roman" w:hAnsi="Times New Roman" w:cs="Times New Roman"/>
          <w:spacing w:val="1"/>
          <w:w w:val="110"/>
          <w:sz w:val="24"/>
          <w:szCs w:val="24"/>
          <w:lang w:val="ru-RU"/>
        </w:rPr>
        <w:t xml:space="preserve"> </w:t>
      </w:r>
    </w:p>
    <w:p w:rsidR="00AF1C22" w:rsidRPr="003D3C2A" w:rsidRDefault="00AF1C22"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модуль «Безопасность в</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социуме»;</w:t>
      </w:r>
    </w:p>
    <w:p w:rsidR="00AF1C22" w:rsidRPr="003D3C2A" w:rsidRDefault="00AF1C22" w:rsidP="007C5557">
      <w:pPr>
        <w:pStyle w:val="af"/>
        <w:spacing w:after="0" w:line="240" w:lineRule="auto"/>
        <w:ind w:firstLine="567"/>
        <w:jc w:val="both"/>
        <w:rPr>
          <w:rFonts w:ascii="Times New Roman" w:hAnsi="Times New Roman" w:cs="Times New Roman"/>
          <w:spacing w:val="-43"/>
          <w:w w:val="105"/>
          <w:sz w:val="24"/>
          <w:szCs w:val="24"/>
          <w:lang w:val="ru-RU"/>
        </w:rPr>
      </w:pPr>
      <w:r w:rsidRPr="003D3C2A">
        <w:rPr>
          <w:rFonts w:ascii="Times New Roman" w:hAnsi="Times New Roman" w:cs="Times New Roman"/>
          <w:spacing w:val="-1"/>
          <w:w w:val="105"/>
          <w:sz w:val="24"/>
          <w:szCs w:val="24"/>
          <w:lang w:val="ru-RU"/>
        </w:rPr>
        <w:t>модуль</w:t>
      </w:r>
      <w:r w:rsidRPr="003D3C2A">
        <w:rPr>
          <w:rFonts w:ascii="Times New Roman" w:hAnsi="Times New Roman" w:cs="Times New Roman"/>
          <w:spacing w:val="-9"/>
          <w:w w:val="105"/>
          <w:sz w:val="24"/>
          <w:szCs w:val="24"/>
          <w:lang w:val="ru-RU"/>
        </w:rPr>
        <w:t xml:space="preserve"> </w:t>
      </w:r>
      <w:r w:rsidRPr="003D3C2A">
        <w:rPr>
          <w:rFonts w:ascii="Times New Roman" w:hAnsi="Times New Roman" w:cs="Times New Roman"/>
          <w:spacing w:val="-1"/>
          <w:w w:val="105"/>
          <w:sz w:val="24"/>
          <w:szCs w:val="24"/>
          <w:lang w:val="ru-RU"/>
        </w:rPr>
        <w:t>«Основы</w:t>
      </w:r>
      <w:r w:rsidRPr="003D3C2A">
        <w:rPr>
          <w:rFonts w:ascii="Times New Roman" w:hAnsi="Times New Roman" w:cs="Times New Roman"/>
          <w:spacing w:val="-8"/>
          <w:w w:val="105"/>
          <w:sz w:val="24"/>
          <w:szCs w:val="24"/>
          <w:lang w:val="ru-RU"/>
        </w:rPr>
        <w:t xml:space="preserve"> </w:t>
      </w:r>
      <w:r w:rsidRPr="003D3C2A">
        <w:rPr>
          <w:rFonts w:ascii="Times New Roman" w:hAnsi="Times New Roman" w:cs="Times New Roman"/>
          <w:spacing w:val="-1"/>
          <w:w w:val="105"/>
          <w:sz w:val="24"/>
          <w:szCs w:val="24"/>
          <w:lang w:val="ru-RU"/>
        </w:rPr>
        <w:t>противодействия</w:t>
      </w:r>
      <w:r w:rsidRPr="003D3C2A">
        <w:rPr>
          <w:rFonts w:ascii="Times New Roman" w:hAnsi="Times New Roman" w:cs="Times New Roman"/>
          <w:spacing w:val="-8"/>
          <w:w w:val="105"/>
          <w:sz w:val="24"/>
          <w:szCs w:val="24"/>
          <w:lang w:val="ru-RU"/>
        </w:rPr>
        <w:t xml:space="preserve"> </w:t>
      </w:r>
      <w:r w:rsidRPr="003D3C2A">
        <w:rPr>
          <w:rFonts w:ascii="Times New Roman" w:hAnsi="Times New Roman" w:cs="Times New Roman"/>
          <w:w w:val="105"/>
          <w:sz w:val="24"/>
          <w:szCs w:val="24"/>
          <w:lang w:val="ru-RU"/>
        </w:rPr>
        <w:t>экстремизму</w:t>
      </w:r>
      <w:r w:rsidRPr="003D3C2A">
        <w:rPr>
          <w:rFonts w:ascii="Times New Roman" w:hAnsi="Times New Roman" w:cs="Times New Roman"/>
          <w:spacing w:val="-9"/>
          <w:w w:val="105"/>
          <w:sz w:val="24"/>
          <w:szCs w:val="24"/>
          <w:lang w:val="ru-RU"/>
        </w:rPr>
        <w:t xml:space="preserve"> </w:t>
      </w:r>
      <w:r w:rsidRPr="003D3C2A">
        <w:rPr>
          <w:rFonts w:ascii="Times New Roman" w:hAnsi="Times New Roman" w:cs="Times New Roman"/>
          <w:w w:val="105"/>
          <w:sz w:val="24"/>
          <w:szCs w:val="24"/>
          <w:lang w:val="ru-RU"/>
        </w:rPr>
        <w:t>и</w:t>
      </w:r>
      <w:r w:rsidRPr="003D3C2A">
        <w:rPr>
          <w:rFonts w:ascii="Times New Roman" w:hAnsi="Times New Roman" w:cs="Times New Roman"/>
          <w:spacing w:val="-8"/>
          <w:w w:val="105"/>
          <w:sz w:val="24"/>
          <w:szCs w:val="24"/>
          <w:lang w:val="ru-RU"/>
        </w:rPr>
        <w:t xml:space="preserve"> </w:t>
      </w:r>
      <w:r w:rsidRPr="003D3C2A">
        <w:rPr>
          <w:rFonts w:ascii="Times New Roman" w:hAnsi="Times New Roman" w:cs="Times New Roman"/>
          <w:w w:val="105"/>
          <w:sz w:val="24"/>
          <w:szCs w:val="24"/>
          <w:lang w:val="ru-RU"/>
        </w:rPr>
        <w:t>терроризму»;</w:t>
      </w:r>
      <w:r w:rsidRPr="003D3C2A">
        <w:rPr>
          <w:rFonts w:ascii="Times New Roman" w:hAnsi="Times New Roman" w:cs="Times New Roman"/>
          <w:spacing w:val="-43"/>
          <w:w w:val="105"/>
          <w:sz w:val="24"/>
          <w:szCs w:val="24"/>
          <w:lang w:val="ru-RU"/>
        </w:rPr>
        <w:t xml:space="preserve"> </w:t>
      </w:r>
    </w:p>
    <w:p w:rsidR="00AF1C22" w:rsidRPr="003D3C2A" w:rsidRDefault="00AF1C22" w:rsidP="007C5557">
      <w:pPr>
        <w:pStyle w:val="af"/>
        <w:spacing w:after="0" w:line="240" w:lineRule="auto"/>
        <w:ind w:firstLine="567"/>
        <w:jc w:val="both"/>
        <w:rPr>
          <w:rFonts w:ascii="Times New Roman" w:hAnsi="Times New Roman" w:cs="Times New Roman"/>
          <w:spacing w:val="1"/>
          <w:w w:val="105"/>
          <w:sz w:val="24"/>
          <w:szCs w:val="24"/>
          <w:lang w:val="ru-RU"/>
        </w:rPr>
      </w:pPr>
      <w:r w:rsidRPr="003D3C2A">
        <w:rPr>
          <w:rFonts w:ascii="Times New Roman" w:hAnsi="Times New Roman" w:cs="Times New Roman"/>
          <w:w w:val="105"/>
          <w:sz w:val="24"/>
          <w:szCs w:val="24"/>
          <w:lang w:val="ru-RU"/>
        </w:rPr>
        <w:t>модуль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«Безопасность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в</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информационном</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пространстве»;</w:t>
      </w:r>
      <w:r w:rsidRPr="003D3C2A">
        <w:rPr>
          <w:rFonts w:ascii="Times New Roman" w:hAnsi="Times New Roman" w:cs="Times New Roman"/>
          <w:spacing w:val="1"/>
          <w:w w:val="105"/>
          <w:sz w:val="24"/>
          <w:szCs w:val="24"/>
          <w:lang w:val="ru-RU"/>
        </w:rPr>
        <w:t xml:space="preserve"> </w:t>
      </w:r>
    </w:p>
    <w:p w:rsidR="00AF1C22" w:rsidRPr="003D3C2A" w:rsidRDefault="00AF1C22"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модуль</w:t>
      </w:r>
      <w:r w:rsidRPr="003D3C2A">
        <w:rPr>
          <w:rFonts w:ascii="Times New Roman" w:hAnsi="Times New Roman" w:cs="Times New Roman"/>
          <w:spacing w:val="8"/>
          <w:w w:val="105"/>
          <w:sz w:val="24"/>
          <w:szCs w:val="24"/>
          <w:lang w:val="ru-RU"/>
        </w:rPr>
        <w:t xml:space="preserve"> </w:t>
      </w:r>
      <w:r w:rsidRPr="003D3C2A">
        <w:rPr>
          <w:rFonts w:ascii="Times New Roman" w:hAnsi="Times New Roman" w:cs="Times New Roman"/>
          <w:w w:val="105"/>
          <w:sz w:val="24"/>
          <w:szCs w:val="24"/>
          <w:lang w:val="ru-RU"/>
        </w:rPr>
        <w:t>«Безопасность</w:t>
      </w:r>
      <w:r w:rsidRPr="003D3C2A">
        <w:rPr>
          <w:rFonts w:ascii="Times New Roman" w:hAnsi="Times New Roman" w:cs="Times New Roman"/>
          <w:spacing w:val="8"/>
          <w:w w:val="105"/>
          <w:sz w:val="24"/>
          <w:szCs w:val="24"/>
          <w:lang w:val="ru-RU"/>
        </w:rPr>
        <w:t xml:space="preserve"> </w:t>
      </w:r>
      <w:r w:rsidRPr="003D3C2A">
        <w:rPr>
          <w:rFonts w:ascii="Times New Roman" w:hAnsi="Times New Roman" w:cs="Times New Roman"/>
          <w:w w:val="105"/>
          <w:sz w:val="24"/>
          <w:szCs w:val="24"/>
          <w:lang w:val="ru-RU"/>
        </w:rPr>
        <w:t>в</w:t>
      </w:r>
      <w:r w:rsidRPr="003D3C2A">
        <w:rPr>
          <w:rFonts w:ascii="Times New Roman" w:hAnsi="Times New Roman" w:cs="Times New Roman"/>
          <w:spacing w:val="9"/>
          <w:w w:val="105"/>
          <w:sz w:val="24"/>
          <w:szCs w:val="24"/>
          <w:lang w:val="ru-RU"/>
        </w:rPr>
        <w:t xml:space="preserve"> </w:t>
      </w:r>
      <w:r w:rsidRPr="003D3C2A">
        <w:rPr>
          <w:rFonts w:ascii="Times New Roman" w:hAnsi="Times New Roman" w:cs="Times New Roman"/>
          <w:w w:val="105"/>
          <w:sz w:val="24"/>
          <w:szCs w:val="24"/>
          <w:lang w:val="ru-RU"/>
        </w:rPr>
        <w:t>природной</w:t>
      </w:r>
      <w:r w:rsidRPr="003D3C2A">
        <w:rPr>
          <w:rFonts w:ascii="Times New Roman" w:hAnsi="Times New Roman" w:cs="Times New Roman"/>
          <w:spacing w:val="8"/>
          <w:w w:val="105"/>
          <w:sz w:val="24"/>
          <w:szCs w:val="24"/>
          <w:lang w:val="ru-RU"/>
        </w:rPr>
        <w:t xml:space="preserve"> </w:t>
      </w:r>
      <w:r w:rsidRPr="003D3C2A">
        <w:rPr>
          <w:rFonts w:ascii="Times New Roman" w:hAnsi="Times New Roman" w:cs="Times New Roman"/>
          <w:w w:val="105"/>
          <w:sz w:val="24"/>
          <w:szCs w:val="24"/>
          <w:lang w:val="ru-RU"/>
        </w:rPr>
        <w:t>среде»;</w:t>
      </w:r>
    </w:p>
    <w:p w:rsidR="00AF1C22" w:rsidRPr="003D3C2A" w:rsidRDefault="00AF1C22"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модуль</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«Безопасность</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в</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чрезвычайных</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ситуациях</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техногенного</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характера»;</w:t>
      </w:r>
    </w:p>
    <w:p w:rsidR="00AF1C22" w:rsidRPr="003D3C2A" w:rsidRDefault="00AF1C22"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модуль</w:t>
      </w:r>
      <w:r w:rsidRPr="003D3C2A">
        <w:rPr>
          <w:rFonts w:ascii="Times New Roman" w:hAnsi="Times New Roman" w:cs="Times New Roman"/>
          <w:spacing w:val="-5"/>
          <w:w w:val="110"/>
          <w:sz w:val="24"/>
          <w:szCs w:val="24"/>
          <w:lang w:val="ru-RU"/>
        </w:rPr>
        <w:t xml:space="preserve"> </w:t>
      </w:r>
      <w:r w:rsidRPr="003D3C2A">
        <w:rPr>
          <w:rFonts w:ascii="Times New Roman" w:hAnsi="Times New Roman" w:cs="Times New Roman"/>
          <w:w w:val="110"/>
          <w:sz w:val="24"/>
          <w:szCs w:val="24"/>
          <w:lang w:val="ru-RU"/>
        </w:rPr>
        <w:t>«Основы</w:t>
      </w:r>
      <w:r w:rsidRPr="003D3C2A">
        <w:rPr>
          <w:rFonts w:ascii="Times New Roman" w:hAnsi="Times New Roman" w:cs="Times New Roman"/>
          <w:spacing w:val="-5"/>
          <w:w w:val="110"/>
          <w:sz w:val="24"/>
          <w:szCs w:val="24"/>
          <w:lang w:val="ru-RU"/>
        </w:rPr>
        <w:t xml:space="preserve"> </w:t>
      </w:r>
      <w:r w:rsidRPr="003D3C2A">
        <w:rPr>
          <w:rFonts w:ascii="Times New Roman" w:hAnsi="Times New Roman" w:cs="Times New Roman"/>
          <w:w w:val="110"/>
          <w:sz w:val="24"/>
          <w:szCs w:val="24"/>
          <w:lang w:val="ru-RU"/>
        </w:rPr>
        <w:t>медицинских</w:t>
      </w:r>
      <w:r w:rsidRPr="003D3C2A">
        <w:rPr>
          <w:rFonts w:ascii="Times New Roman" w:hAnsi="Times New Roman" w:cs="Times New Roman"/>
          <w:spacing w:val="-5"/>
          <w:w w:val="110"/>
          <w:sz w:val="24"/>
          <w:szCs w:val="24"/>
          <w:lang w:val="ru-RU"/>
        </w:rPr>
        <w:t xml:space="preserve"> </w:t>
      </w:r>
      <w:r w:rsidRPr="003D3C2A">
        <w:rPr>
          <w:rFonts w:ascii="Times New Roman" w:hAnsi="Times New Roman" w:cs="Times New Roman"/>
          <w:w w:val="110"/>
          <w:sz w:val="24"/>
          <w:szCs w:val="24"/>
          <w:lang w:val="ru-RU"/>
        </w:rPr>
        <w:t>знаний»;</w:t>
      </w:r>
    </w:p>
    <w:p w:rsidR="00AF1C22" w:rsidRPr="003D3C2A" w:rsidRDefault="00AF1C22"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spacing w:val="-1"/>
          <w:w w:val="110"/>
          <w:sz w:val="24"/>
          <w:szCs w:val="24"/>
          <w:lang w:val="ru-RU"/>
        </w:rPr>
        <w:t>модуль</w:t>
      </w:r>
      <w:r w:rsidRPr="003D3C2A">
        <w:rPr>
          <w:rFonts w:ascii="Times New Roman" w:hAnsi="Times New Roman" w:cs="Times New Roman"/>
          <w:spacing w:val="-10"/>
          <w:w w:val="110"/>
          <w:sz w:val="24"/>
          <w:szCs w:val="24"/>
          <w:lang w:val="ru-RU"/>
        </w:rPr>
        <w:t xml:space="preserve"> </w:t>
      </w:r>
      <w:r w:rsidRPr="003D3C2A">
        <w:rPr>
          <w:rFonts w:ascii="Times New Roman" w:hAnsi="Times New Roman" w:cs="Times New Roman"/>
          <w:spacing w:val="-1"/>
          <w:w w:val="110"/>
          <w:sz w:val="24"/>
          <w:szCs w:val="24"/>
          <w:lang w:val="ru-RU"/>
        </w:rPr>
        <w:t>«Безопасность</w:t>
      </w:r>
      <w:r w:rsidRPr="003D3C2A">
        <w:rPr>
          <w:rFonts w:ascii="Times New Roman" w:hAnsi="Times New Roman" w:cs="Times New Roman"/>
          <w:spacing w:val="-9"/>
          <w:w w:val="110"/>
          <w:sz w:val="24"/>
          <w:szCs w:val="24"/>
          <w:lang w:val="ru-RU"/>
        </w:rPr>
        <w:t xml:space="preserve"> </w:t>
      </w:r>
      <w:r w:rsidRPr="003D3C2A">
        <w:rPr>
          <w:rFonts w:ascii="Times New Roman" w:hAnsi="Times New Roman" w:cs="Times New Roman"/>
          <w:w w:val="110"/>
          <w:sz w:val="24"/>
          <w:szCs w:val="24"/>
          <w:lang w:val="ru-RU"/>
        </w:rPr>
        <w:t>в</w:t>
      </w:r>
      <w:r w:rsidRPr="003D3C2A">
        <w:rPr>
          <w:rFonts w:ascii="Times New Roman" w:hAnsi="Times New Roman" w:cs="Times New Roman"/>
          <w:spacing w:val="-9"/>
          <w:w w:val="110"/>
          <w:sz w:val="24"/>
          <w:szCs w:val="24"/>
          <w:lang w:val="ru-RU"/>
        </w:rPr>
        <w:t xml:space="preserve"> </w:t>
      </w:r>
      <w:r w:rsidRPr="003D3C2A">
        <w:rPr>
          <w:rFonts w:ascii="Times New Roman" w:hAnsi="Times New Roman" w:cs="Times New Roman"/>
          <w:w w:val="110"/>
          <w:sz w:val="24"/>
          <w:szCs w:val="24"/>
          <w:lang w:val="ru-RU"/>
        </w:rPr>
        <w:t>общественных</w:t>
      </w:r>
      <w:r w:rsidRPr="003D3C2A">
        <w:rPr>
          <w:rFonts w:ascii="Times New Roman" w:hAnsi="Times New Roman" w:cs="Times New Roman"/>
          <w:spacing w:val="-9"/>
          <w:w w:val="110"/>
          <w:sz w:val="24"/>
          <w:szCs w:val="24"/>
          <w:lang w:val="ru-RU"/>
        </w:rPr>
        <w:t xml:space="preserve"> </w:t>
      </w:r>
      <w:r w:rsidRPr="003D3C2A">
        <w:rPr>
          <w:rFonts w:ascii="Times New Roman" w:hAnsi="Times New Roman" w:cs="Times New Roman"/>
          <w:w w:val="110"/>
          <w:sz w:val="24"/>
          <w:szCs w:val="24"/>
          <w:lang w:val="ru-RU"/>
        </w:rPr>
        <w:t>местах»;</w:t>
      </w:r>
    </w:p>
    <w:p w:rsidR="00AF1C22" w:rsidRPr="003D3C2A" w:rsidRDefault="00AF1C22"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модуль</w:t>
      </w:r>
      <w:r w:rsidRPr="003D3C2A">
        <w:rPr>
          <w:rFonts w:ascii="Times New Roman" w:hAnsi="Times New Roman" w:cs="Times New Roman"/>
          <w:spacing w:val="22"/>
          <w:w w:val="105"/>
          <w:sz w:val="24"/>
          <w:szCs w:val="24"/>
          <w:lang w:val="ru-RU"/>
        </w:rPr>
        <w:t xml:space="preserve"> </w:t>
      </w:r>
      <w:r w:rsidRPr="003D3C2A">
        <w:rPr>
          <w:rFonts w:ascii="Times New Roman" w:hAnsi="Times New Roman" w:cs="Times New Roman"/>
          <w:w w:val="105"/>
          <w:sz w:val="24"/>
          <w:szCs w:val="24"/>
          <w:lang w:val="ru-RU"/>
        </w:rPr>
        <w:t>«Взаимодействие</w:t>
      </w:r>
      <w:r w:rsidRPr="003D3C2A">
        <w:rPr>
          <w:rFonts w:ascii="Times New Roman" w:hAnsi="Times New Roman" w:cs="Times New Roman"/>
          <w:spacing w:val="23"/>
          <w:w w:val="105"/>
          <w:sz w:val="24"/>
          <w:szCs w:val="24"/>
          <w:lang w:val="ru-RU"/>
        </w:rPr>
        <w:t xml:space="preserve"> </w:t>
      </w:r>
      <w:r w:rsidRPr="003D3C2A">
        <w:rPr>
          <w:rFonts w:ascii="Times New Roman" w:hAnsi="Times New Roman" w:cs="Times New Roman"/>
          <w:w w:val="105"/>
          <w:sz w:val="24"/>
          <w:szCs w:val="24"/>
          <w:lang w:val="ru-RU"/>
        </w:rPr>
        <w:t>личности,</w:t>
      </w:r>
      <w:r w:rsidRPr="003D3C2A">
        <w:rPr>
          <w:rFonts w:ascii="Times New Roman" w:hAnsi="Times New Roman" w:cs="Times New Roman"/>
          <w:spacing w:val="23"/>
          <w:w w:val="105"/>
          <w:sz w:val="24"/>
          <w:szCs w:val="24"/>
          <w:lang w:val="ru-RU"/>
        </w:rPr>
        <w:t xml:space="preserve"> </w:t>
      </w:r>
      <w:r w:rsidRPr="003D3C2A">
        <w:rPr>
          <w:rFonts w:ascii="Times New Roman" w:hAnsi="Times New Roman" w:cs="Times New Roman"/>
          <w:w w:val="105"/>
          <w:sz w:val="24"/>
          <w:szCs w:val="24"/>
          <w:lang w:val="ru-RU"/>
        </w:rPr>
        <w:t>общества</w:t>
      </w:r>
      <w:r w:rsidRPr="003D3C2A">
        <w:rPr>
          <w:rFonts w:ascii="Times New Roman" w:hAnsi="Times New Roman" w:cs="Times New Roman"/>
          <w:spacing w:val="23"/>
          <w:w w:val="105"/>
          <w:sz w:val="24"/>
          <w:szCs w:val="24"/>
          <w:lang w:val="ru-RU"/>
        </w:rPr>
        <w:t xml:space="preserve"> </w:t>
      </w:r>
      <w:r w:rsidRPr="003D3C2A">
        <w:rPr>
          <w:rFonts w:ascii="Times New Roman" w:hAnsi="Times New Roman" w:cs="Times New Roman"/>
          <w:w w:val="105"/>
          <w:sz w:val="24"/>
          <w:szCs w:val="24"/>
          <w:lang w:val="ru-RU"/>
        </w:rPr>
        <w:t>и</w:t>
      </w:r>
      <w:r w:rsidRPr="003D3C2A">
        <w:rPr>
          <w:rFonts w:ascii="Times New Roman" w:hAnsi="Times New Roman" w:cs="Times New Roman"/>
          <w:spacing w:val="23"/>
          <w:w w:val="105"/>
          <w:sz w:val="24"/>
          <w:szCs w:val="24"/>
          <w:lang w:val="ru-RU"/>
        </w:rPr>
        <w:t xml:space="preserve"> </w:t>
      </w:r>
      <w:r w:rsidRPr="003D3C2A">
        <w:rPr>
          <w:rFonts w:ascii="Times New Roman" w:hAnsi="Times New Roman" w:cs="Times New Roman"/>
          <w:w w:val="105"/>
          <w:sz w:val="24"/>
          <w:szCs w:val="24"/>
          <w:lang w:val="ru-RU"/>
        </w:rPr>
        <w:t>государства</w:t>
      </w:r>
      <w:r w:rsidRPr="003D3C2A">
        <w:rPr>
          <w:rFonts w:ascii="Times New Roman" w:hAnsi="Times New Roman" w:cs="Times New Roman"/>
          <w:spacing w:val="23"/>
          <w:w w:val="105"/>
          <w:sz w:val="24"/>
          <w:szCs w:val="24"/>
          <w:lang w:val="ru-RU"/>
        </w:rPr>
        <w:t xml:space="preserve"> </w:t>
      </w:r>
      <w:r w:rsidRPr="003D3C2A">
        <w:rPr>
          <w:rFonts w:ascii="Times New Roman" w:hAnsi="Times New Roman" w:cs="Times New Roman"/>
          <w:w w:val="105"/>
          <w:sz w:val="24"/>
          <w:szCs w:val="24"/>
          <w:lang w:val="ru-RU"/>
        </w:rPr>
        <w:t>в</w:t>
      </w:r>
      <w:r w:rsidRPr="003D3C2A">
        <w:rPr>
          <w:rFonts w:ascii="Times New Roman" w:hAnsi="Times New Roman" w:cs="Times New Roman"/>
          <w:spacing w:val="-43"/>
          <w:w w:val="105"/>
          <w:sz w:val="24"/>
          <w:szCs w:val="24"/>
          <w:lang w:val="ru-RU"/>
        </w:rPr>
        <w:t xml:space="preserve"> </w:t>
      </w:r>
      <w:r w:rsidRPr="003D3C2A">
        <w:rPr>
          <w:rFonts w:ascii="Times New Roman" w:hAnsi="Times New Roman" w:cs="Times New Roman"/>
          <w:w w:val="105"/>
          <w:sz w:val="24"/>
          <w:szCs w:val="24"/>
          <w:lang w:val="ru-RU"/>
        </w:rPr>
        <w:t>обеспечении</w:t>
      </w:r>
      <w:r w:rsidRPr="003D3C2A">
        <w:rPr>
          <w:rFonts w:ascii="Times New Roman" w:hAnsi="Times New Roman" w:cs="Times New Roman"/>
          <w:spacing w:val="12"/>
          <w:w w:val="105"/>
          <w:sz w:val="24"/>
          <w:szCs w:val="24"/>
          <w:lang w:val="ru-RU"/>
        </w:rPr>
        <w:t xml:space="preserve"> </w:t>
      </w:r>
      <w:r w:rsidRPr="003D3C2A">
        <w:rPr>
          <w:rFonts w:ascii="Times New Roman" w:hAnsi="Times New Roman" w:cs="Times New Roman"/>
          <w:w w:val="105"/>
          <w:sz w:val="24"/>
          <w:szCs w:val="24"/>
          <w:lang w:val="ru-RU"/>
        </w:rPr>
        <w:t>безопасности</w:t>
      </w:r>
      <w:r w:rsidRPr="003D3C2A">
        <w:rPr>
          <w:rFonts w:ascii="Times New Roman" w:hAnsi="Times New Roman" w:cs="Times New Roman"/>
          <w:spacing w:val="13"/>
          <w:w w:val="105"/>
          <w:sz w:val="24"/>
          <w:szCs w:val="24"/>
          <w:lang w:val="ru-RU"/>
        </w:rPr>
        <w:t xml:space="preserve"> </w:t>
      </w:r>
      <w:r w:rsidR="005716AA" w:rsidRPr="003D3C2A">
        <w:rPr>
          <w:rFonts w:ascii="Times New Roman" w:hAnsi="Times New Roman" w:cs="Times New Roman"/>
          <w:spacing w:val="13"/>
          <w:w w:val="105"/>
          <w:sz w:val="24"/>
          <w:szCs w:val="24"/>
          <w:lang w:val="ru-RU"/>
        </w:rPr>
        <w:t xml:space="preserve">     </w:t>
      </w:r>
      <w:r w:rsidRPr="003D3C2A">
        <w:rPr>
          <w:rFonts w:ascii="Times New Roman" w:hAnsi="Times New Roman" w:cs="Times New Roman"/>
          <w:w w:val="105"/>
          <w:sz w:val="24"/>
          <w:szCs w:val="24"/>
          <w:lang w:val="ru-RU"/>
        </w:rPr>
        <w:t>жизни</w:t>
      </w:r>
      <w:r w:rsidRPr="003D3C2A">
        <w:rPr>
          <w:rFonts w:ascii="Times New Roman" w:hAnsi="Times New Roman" w:cs="Times New Roman"/>
          <w:spacing w:val="12"/>
          <w:w w:val="105"/>
          <w:sz w:val="24"/>
          <w:szCs w:val="24"/>
          <w:lang w:val="ru-RU"/>
        </w:rPr>
        <w:t xml:space="preserve"> </w:t>
      </w:r>
      <w:r w:rsidRPr="003D3C2A">
        <w:rPr>
          <w:rFonts w:ascii="Times New Roman" w:hAnsi="Times New Roman" w:cs="Times New Roman"/>
          <w:w w:val="105"/>
          <w:sz w:val="24"/>
          <w:szCs w:val="24"/>
          <w:lang w:val="ru-RU"/>
        </w:rPr>
        <w:t>и</w:t>
      </w:r>
      <w:r w:rsidRPr="003D3C2A">
        <w:rPr>
          <w:rFonts w:ascii="Times New Roman" w:hAnsi="Times New Roman" w:cs="Times New Roman"/>
          <w:spacing w:val="13"/>
          <w:w w:val="105"/>
          <w:sz w:val="24"/>
          <w:szCs w:val="24"/>
          <w:lang w:val="ru-RU"/>
        </w:rPr>
        <w:t xml:space="preserve"> </w:t>
      </w:r>
      <w:r w:rsidRPr="003D3C2A">
        <w:rPr>
          <w:rFonts w:ascii="Times New Roman" w:hAnsi="Times New Roman" w:cs="Times New Roman"/>
          <w:w w:val="105"/>
          <w:sz w:val="24"/>
          <w:szCs w:val="24"/>
          <w:lang w:val="ru-RU"/>
        </w:rPr>
        <w:t>здоровья</w:t>
      </w:r>
      <w:r w:rsidRPr="003D3C2A">
        <w:rPr>
          <w:rFonts w:ascii="Times New Roman" w:hAnsi="Times New Roman" w:cs="Times New Roman"/>
          <w:spacing w:val="12"/>
          <w:w w:val="105"/>
          <w:sz w:val="24"/>
          <w:szCs w:val="24"/>
          <w:lang w:val="ru-RU"/>
        </w:rPr>
        <w:t xml:space="preserve"> </w:t>
      </w:r>
      <w:r w:rsidRPr="003D3C2A">
        <w:rPr>
          <w:rFonts w:ascii="Times New Roman" w:hAnsi="Times New Roman" w:cs="Times New Roman"/>
          <w:w w:val="105"/>
          <w:sz w:val="24"/>
          <w:szCs w:val="24"/>
          <w:lang w:val="ru-RU"/>
        </w:rPr>
        <w:t>населения»;</w:t>
      </w:r>
    </w:p>
    <w:p w:rsidR="00AF1C22" w:rsidRPr="003D3C2A" w:rsidRDefault="00AF1C22"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модуль</w:t>
      </w:r>
      <w:r w:rsidRPr="003D3C2A">
        <w:rPr>
          <w:rFonts w:ascii="Times New Roman" w:hAnsi="Times New Roman" w:cs="Times New Roman"/>
          <w:spacing w:val="-12"/>
          <w:w w:val="110"/>
          <w:sz w:val="24"/>
          <w:szCs w:val="24"/>
          <w:lang w:val="ru-RU"/>
        </w:rPr>
        <w:t xml:space="preserve"> </w:t>
      </w:r>
      <w:r w:rsidRPr="003D3C2A">
        <w:rPr>
          <w:rFonts w:ascii="Times New Roman" w:hAnsi="Times New Roman" w:cs="Times New Roman"/>
          <w:w w:val="110"/>
          <w:sz w:val="24"/>
          <w:szCs w:val="24"/>
          <w:lang w:val="ru-RU"/>
        </w:rPr>
        <w:t>«Экологическая</w:t>
      </w:r>
      <w:r w:rsidRPr="003D3C2A">
        <w:rPr>
          <w:rFonts w:ascii="Times New Roman" w:hAnsi="Times New Roman" w:cs="Times New Roman"/>
          <w:spacing w:val="-11"/>
          <w:w w:val="110"/>
          <w:sz w:val="24"/>
          <w:szCs w:val="24"/>
          <w:lang w:val="ru-RU"/>
        </w:rPr>
        <w:t xml:space="preserve"> </w:t>
      </w:r>
      <w:r w:rsidRPr="003D3C2A">
        <w:rPr>
          <w:rFonts w:ascii="Times New Roman" w:hAnsi="Times New Roman" w:cs="Times New Roman"/>
          <w:w w:val="110"/>
          <w:sz w:val="24"/>
          <w:szCs w:val="24"/>
          <w:lang w:val="ru-RU"/>
        </w:rPr>
        <w:t>безопасность».</w:t>
      </w:r>
    </w:p>
    <w:p w:rsidR="00C50DF8" w:rsidRPr="003D3C2A" w:rsidRDefault="005716AA" w:rsidP="007C5557">
      <w:pPr>
        <w:pStyle w:val="a9"/>
        <w:ind w:firstLine="567"/>
        <w:jc w:val="both"/>
        <w:rPr>
          <w:rFonts w:ascii="Times New Roman" w:hAnsi="Times New Roman" w:cs="Times New Roman"/>
          <w:sz w:val="24"/>
          <w:szCs w:val="24"/>
          <w:lang w:val="ru-RU" w:eastAsia="ru-RU"/>
        </w:rPr>
      </w:pPr>
      <w:r w:rsidRPr="003D3C2A">
        <w:rPr>
          <w:rFonts w:ascii="Times New Roman" w:hAnsi="Times New Roman" w:cs="Times New Roman"/>
          <w:sz w:val="24"/>
          <w:szCs w:val="24"/>
          <w:lang w:val="ru-RU" w:eastAsia="ru-RU"/>
        </w:rPr>
        <w:t xml:space="preserve">             </w:t>
      </w:r>
      <w:r w:rsidR="00C50DF8" w:rsidRPr="003D3C2A">
        <w:rPr>
          <w:rFonts w:ascii="Times New Roman" w:hAnsi="Times New Roman" w:cs="Times New Roman"/>
          <w:sz w:val="24"/>
          <w:szCs w:val="24"/>
          <w:lang w:val="ru-RU"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C50DF8" w:rsidRPr="003D3C2A" w:rsidRDefault="00C50DF8" w:rsidP="007C5557">
      <w:pPr>
        <w:pStyle w:val="a9"/>
        <w:ind w:firstLine="567"/>
        <w:jc w:val="both"/>
        <w:rPr>
          <w:rFonts w:ascii="Times New Roman" w:hAnsi="Times New Roman" w:cs="Times New Roman"/>
          <w:sz w:val="24"/>
          <w:szCs w:val="24"/>
          <w:lang w:val="ru-RU" w:eastAsia="ru-RU"/>
        </w:rPr>
      </w:pPr>
      <w:r w:rsidRPr="003D3C2A">
        <w:rPr>
          <w:rFonts w:ascii="Times New Roman" w:hAnsi="Times New Roman" w:cs="Times New Roman"/>
          <w:b/>
          <w:bCs/>
          <w:sz w:val="24"/>
          <w:szCs w:val="24"/>
          <w:lang w:val="ru-RU" w:eastAsia="ru-RU"/>
        </w:rPr>
        <w:t>ОБЩАЯ ХАРАКТЕРИСТИКА УЧЕБНОГО ПРЕДМЕТА «ОСНОВЫ БЕЗОПАСНОСТИ ЖИЗНЕДЕЯТЕЛЬНОСТИ»</w:t>
      </w:r>
    </w:p>
    <w:p w:rsidR="00C50DF8" w:rsidRPr="003D3C2A" w:rsidRDefault="00C50DF8" w:rsidP="007C5557">
      <w:pPr>
        <w:pStyle w:val="a9"/>
        <w:ind w:firstLine="567"/>
        <w:jc w:val="both"/>
        <w:rPr>
          <w:rFonts w:ascii="Times New Roman" w:hAnsi="Times New Roman" w:cs="Times New Roman"/>
          <w:lang w:val="ru-RU" w:eastAsia="ru-RU"/>
        </w:rPr>
      </w:pPr>
      <w:proofErr w:type="gramStart"/>
      <w:r w:rsidRPr="003D3C2A">
        <w:rPr>
          <w:rFonts w:ascii="Times New Roman" w:hAnsi="Times New Roman" w:cs="Times New Roman"/>
          <w:sz w:val="24"/>
          <w:szCs w:val="24"/>
          <w:lang w:val="ru-RU" w:eastAsia="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3D3C2A">
        <w:rPr>
          <w:rFonts w:ascii="Times New Roman" w:hAnsi="Times New Roman" w:cs="Times New Roman"/>
          <w:sz w:val="24"/>
          <w:szCs w:val="24"/>
          <w:lang w:eastAsia="ru-RU"/>
        </w:rPr>
        <w:t>XX</w:t>
      </w:r>
      <w:r w:rsidRPr="003D3C2A">
        <w:rPr>
          <w:rFonts w:ascii="Times New Roman" w:hAnsi="Times New Roman" w:cs="Times New Roman"/>
          <w:sz w:val="24"/>
          <w:szCs w:val="24"/>
          <w:lang w:val="ru-RU" w:eastAsia="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w:t>
      </w:r>
      <w:r w:rsidRPr="003D3C2A">
        <w:rPr>
          <w:rFonts w:ascii="Times New Roman" w:hAnsi="Times New Roman" w:cs="Times New Roman"/>
          <w:sz w:val="24"/>
          <w:szCs w:val="24"/>
          <w:lang w:val="ru-RU" w:eastAsia="ru-RU"/>
        </w:rPr>
        <w:lastRenderedPageBreak/>
        <w:t>производственном объединении «Азот» в</w:t>
      </w:r>
      <w:proofErr w:type="gramEnd"/>
      <w:r w:rsidRPr="003D3C2A">
        <w:rPr>
          <w:rFonts w:ascii="Times New Roman" w:hAnsi="Times New Roman" w:cs="Times New Roman"/>
          <w:sz w:val="24"/>
          <w:szCs w:val="24"/>
          <w:lang w:val="ru-RU" w:eastAsia="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3D3C2A">
        <w:rPr>
          <w:rFonts w:ascii="Times New Roman" w:hAnsi="Times New Roman" w:cs="Times New Roman"/>
          <w:sz w:val="24"/>
          <w:szCs w:val="24"/>
          <w:lang w:val="ru-RU" w:eastAsia="ru-RU"/>
        </w:rPr>
        <w:t>достижением</w:t>
      </w:r>
      <w:proofErr w:type="gramEnd"/>
      <w:r w:rsidRPr="003D3C2A">
        <w:rPr>
          <w:rFonts w:ascii="Times New Roman" w:hAnsi="Times New Roman" w:cs="Times New Roman"/>
          <w:sz w:val="24"/>
          <w:szCs w:val="24"/>
          <w:lang w:val="ru-RU" w:eastAsia="ru-RU"/>
        </w:rPr>
        <w:t xml:space="preserve"> как для отечественного, так и для мирового образовательного сообщества</w:t>
      </w:r>
      <w:r w:rsidRPr="003D3C2A">
        <w:rPr>
          <w:rFonts w:ascii="Times New Roman" w:hAnsi="Times New Roman" w:cs="Times New Roman"/>
          <w:lang w:val="ru-RU" w:eastAsia="ru-RU"/>
        </w:rPr>
        <w:t>.</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3D3C2A">
        <w:rPr>
          <w:rFonts w:ascii="Times New Roman" w:eastAsia="Times New Roman" w:hAnsi="Times New Roman" w:cs="Times New Roman"/>
          <w:sz w:val="24"/>
          <w:szCs w:val="24"/>
          <w:lang w:eastAsia="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3D3C2A">
        <w:rPr>
          <w:rFonts w:ascii="Times New Roman" w:eastAsia="Times New Roman" w:hAnsi="Times New Roman" w:cs="Times New Roman"/>
          <w:sz w:val="24"/>
          <w:szCs w:val="24"/>
          <w:lang w:eastAsia="ru-RU"/>
        </w:rPr>
        <w:t>).</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3D3C2A">
        <w:rPr>
          <w:rFonts w:ascii="Times New Roman" w:eastAsia="Times New Roman" w:hAnsi="Times New Roman" w:cs="Times New Roman"/>
          <w:sz w:val="24"/>
          <w:szCs w:val="24"/>
          <w:lang w:eastAsia="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3D3C2A">
        <w:rPr>
          <w:rFonts w:ascii="Times New Roman" w:eastAsia="Times New Roman" w:hAnsi="Times New Roman" w:cs="Times New Roman"/>
          <w:sz w:val="24"/>
          <w:szCs w:val="24"/>
          <w:lang w:eastAsia="ru-RU"/>
        </w:rPr>
        <w:t>нейтрализовывать</w:t>
      </w:r>
      <w:proofErr w:type="spellEnd"/>
      <w:r w:rsidRPr="003D3C2A">
        <w:rPr>
          <w:rFonts w:ascii="Times New Roman" w:eastAsia="Times New Roman" w:hAnsi="Times New Roman" w:cs="Times New Roman"/>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C50DF8" w:rsidRPr="003D3C2A" w:rsidRDefault="00C50DF8" w:rsidP="007C5557">
      <w:pPr>
        <w:shd w:val="clear" w:color="auto" w:fill="FFFFFF"/>
        <w:spacing w:after="0" w:line="240" w:lineRule="auto"/>
        <w:ind w:firstLine="567"/>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ЦЕЛЬ ИЗУЧЕНИЯ УЧЕБНОГО ПРЕДМЕТА «ОСНОВЫ БЕЗОПАСНОСТИ ЖИЗНЕДЕЯТЕЛЬНОСТИ»</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 xml:space="preserve">Целью изучения учебного предмета ОБЖ на уровне основного общего образования является формирование у </w:t>
      </w:r>
      <w:proofErr w:type="gramStart"/>
      <w:r w:rsidRPr="003D3C2A">
        <w:rPr>
          <w:rFonts w:ascii="Times New Roman" w:eastAsia="Times New Roman" w:hAnsi="Times New Roman" w:cs="Times New Roman"/>
          <w:sz w:val="24"/>
          <w:szCs w:val="24"/>
          <w:lang w:eastAsia="ru-RU"/>
        </w:rPr>
        <w:t>обучающихся</w:t>
      </w:r>
      <w:proofErr w:type="gramEnd"/>
      <w:r w:rsidRPr="003D3C2A">
        <w:rPr>
          <w:rFonts w:ascii="Times New Roman" w:eastAsia="Times New Roman" w:hAnsi="Times New Roman" w:cs="Times New Roman"/>
          <w:sz w:val="24"/>
          <w:szCs w:val="24"/>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50DF8" w:rsidRPr="003D3C2A" w:rsidRDefault="00C50DF8" w:rsidP="007C5557">
      <w:pPr>
        <w:numPr>
          <w:ilvl w:val="0"/>
          <w:numId w:val="10"/>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50DF8" w:rsidRPr="003D3C2A" w:rsidRDefault="00C50DF8" w:rsidP="007C5557">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 </w:t>
      </w:r>
      <w:proofErr w:type="spellStart"/>
      <w:r w:rsidRPr="003D3C2A">
        <w:rPr>
          <w:rFonts w:ascii="Times New Roman" w:eastAsia="Times New Roman" w:hAnsi="Times New Roman" w:cs="Times New Roman"/>
          <w:sz w:val="24"/>
          <w:szCs w:val="24"/>
          <w:lang w:eastAsia="ru-RU"/>
        </w:rPr>
        <w:t>сформированность</w:t>
      </w:r>
      <w:proofErr w:type="spellEnd"/>
      <w:r w:rsidRPr="003D3C2A">
        <w:rPr>
          <w:rFonts w:ascii="Times New Roman" w:eastAsia="Times New Roman" w:hAnsi="Times New Roman" w:cs="Times New Roman"/>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607A5" w:rsidRPr="003D3C2A" w:rsidRDefault="00C50DF8" w:rsidP="007C5557">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w:t>
      </w:r>
      <w:r w:rsidR="00D942EF" w:rsidRPr="003D3C2A">
        <w:rPr>
          <w:rFonts w:ascii="Times New Roman" w:eastAsia="Times New Roman" w:hAnsi="Times New Roman" w:cs="Times New Roman"/>
          <w:sz w:val="24"/>
          <w:szCs w:val="24"/>
          <w:lang w:eastAsia="ru-RU"/>
        </w:rPr>
        <w:t>енного и социального характера.</w:t>
      </w:r>
    </w:p>
    <w:p w:rsidR="007C5557" w:rsidRDefault="007C5557" w:rsidP="007C5557">
      <w:pPr>
        <w:shd w:val="clear" w:color="auto" w:fill="FFFFFF"/>
        <w:spacing w:after="0" w:line="240" w:lineRule="auto"/>
        <w:ind w:firstLine="567"/>
        <w:rPr>
          <w:rFonts w:ascii="Times New Roman" w:eastAsia="Times New Roman" w:hAnsi="Times New Roman" w:cs="Times New Roman"/>
          <w:b/>
          <w:bCs/>
          <w:sz w:val="24"/>
          <w:szCs w:val="24"/>
          <w:lang w:eastAsia="ru-RU"/>
        </w:rPr>
      </w:pPr>
    </w:p>
    <w:p w:rsidR="00C50DF8" w:rsidRPr="003D3C2A" w:rsidRDefault="00C50DF8" w:rsidP="007C5557">
      <w:pPr>
        <w:shd w:val="clear" w:color="auto" w:fill="FFFFFF"/>
        <w:spacing w:after="0" w:line="240" w:lineRule="auto"/>
        <w:ind w:firstLine="567"/>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МЕСТО ПРЕДМЕТА В УЧЕБНОМ ПЛАНЕ</w:t>
      </w:r>
    </w:p>
    <w:p w:rsidR="00C50DF8" w:rsidRPr="003D3C2A" w:rsidRDefault="00C50DF8" w:rsidP="007C5557">
      <w:pPr>
        <w:shd w:val="clear" w:color="auto" w:fill="FFFFFF"/>
        <w:spacing w:after="0" w:line="240" w:lineRule="auto"/>
        <w:ind w:firstLine="567"/>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На изучение учебного предмета ОБЖ в 5 классе предусматривается по 1 часу в неделю, всего на изучение предмета ОБЖ в 5</w:t>
      </w:r>
      <w:r w:rsidR="00BA47F5" w:rsidRPr="003D3C2A">
        <w:rPr>
          <w:rFonts w:ascii="Times New Roman" w:eastAsia="Times New Roman" w:hAnsi="Times New Roman" w:cs="Times New Roman"/>
          <w:sz w:val="24"/>
          <w:szCs w:val="24"/>
          <w:lang w:eastAsia="ru-RU"/>
        </w:rPr>
        <w:t xml:space="preserve"> классе </w:t>
      </w:r>
      <w:r w:rsidR="00C15544" w:rsidRPr="003D3C2A">
        <w:rPr>
          <w:rFonts w:ascii="Times New Roman" w:eastAsia="Times New Roman" w:hAnsi="Times New Roman" w:cs="Times New Roman"/>
          <w:sz w:val="24"/>
          <w:szCs w:val="24"/>
          <w:lang w:eastAsia="ru-RU"/>
        </w:rPr>
        <w:t>отводится 34 часа</w:t>
      </w:r>
      <w:r w:rsidRPr="003D3C2A">
        <w:rPr>
          <w:rFonts w:ascii="Times New Roman" w:eastAsia="Times New Roman" w:hAnsi="Times New Roman" w:cs="Times New Roman"/>
          <w:sz w:val="24"/>
          <w:szCs w:val="24"/>
          <w:lang w:eastAsia="ru-RU"/>
        </w:rPr>
        <w:t>.</w:t>
      </w:r>
    </w:p>
    <w:p w:rsidR="00C50DF8" w:rsidRPr="003D3C2A" w:rsidRDefault="00C50DF8" w:rsidP="007C5557">
      <w:pPr>
        <w:pBdr>
          <w:bottom w:val="single" w:sz="6" w:space="5" w:color="000000"/>
        </w:pBdr>
        <w:shd w:val="clear" w:color="auto" w:fill="FFFFFF"/>
        <w:spacing w:after="0" w:line="240" w:lineRule="atLeast"/>
        <w:ind w:firstLine="567"/>
        <w:outlineLvl w:val="0"/>
        <w:rPr>
          <w:rFonts w:ascii="Times New Roman" w:eastAsia="Times New Roman" w:hAnsi="Times New Roman" w:cs="Times New Roman"/>
          <w:b/>
          <w:bCs/>
          <w:caps/>
          <w:kern w:val="36"/>
          <w:sz w:val="24"/>
          <w:szCs w:val="24"/>
          <w:lang w:eastAsia="ru-RU"/>
        </w:rPr>
      </w:pPr>
      <w:r w:rsidRPr="003D3C2A">
        <w:rPr>
          <w:rFonts w:ascii="Times New Roman" w:eastAsia="Times New Roman" w:hAnsi="Times New Roman" w:cs="Times New Roman"/>
          <w:b/>
          <w:bCs/>
          <w:caps/>
          <w:kern w:val="36"/>
          <w:sz w:val="24"/>
          <w:szCs w:val="24"/>
          <w:lang w:eastAsia="ru-RU"/>
        </w:rPr>
        <w:t>СОДЕРЖАНИЕ УЧЕБНОГО ПРЕДМЕТА </w:t>
      </w:r>
    </w:p>
    <w:p w:rsidR="00C50DF8" w:rsidRPr="003D3C2A" w:rsidRDefault="00127F96" w:rsidP="007C5557">
      <w:pPr>
        <w:shd w:val="clear" w:color="auto" w:fill="FFFFFF"/>
        <w:spacing w:after="0" w:line="240" w:lineRule="auto"/>
        <w:ind w:firstLine="567"/>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 xml:space="preserve">Модуль </w:t>
      </w:r>
      <w:r w:rsidR="00C50DF8" w:rsidRPr="003D3C2A">
        <w:rPr>
          <w:rFonts w:ascii="Times New Roman" w:eastAsia="Times New Roman" w:hAnsi="Times New Roman" w:cs="Times New Roman"/>
          <w:b/>
          <w:bCs/>
          <w:sz w:val="24"/>
          <w:szCs w:val="24"/>
          <w:lang w:eastAsia="ru-RU"/>
        </w:rPr>
        <w:t xml:space="preserve"> «Культура безопасности жизнедеятельности в современном обществе»:</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цель и задачи учебного предмета ОБЖ, его ключевые понятия и значение для человека;</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смысл понятий «опасность», «безопасность», «риск», «культура безопасности жизнедеятельности»;</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источники и факторы опасности, их классификация;</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общие принципы безопасного поведения;</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виды чрезвычайных ситуаций, сходство и различия опасной, экстремальной и чрезвычайной ситуаций;</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уровни взаимодействия человека и окружающей среды;</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механизм перерастания повседневной ситуации в чрезвычайную ситуацию, правила поведения в опасных и чрезвычайных ситуациях.</w:t>
      </w:r>
    </w:p>
    <w:p w:rsidR="006C781C" w:rsidRPr="003D3C2A" w:rsidRDefault="00053A80"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 xml:space="preserve">   Модуль </w:t>
      </w:r>
      <w:r w:rsidR="006C781C" w:rsidRPr="003D3C2A">
        <w:rPr>
          <w:rFonts w:ascii="Times New Roman" w:eastAsia="Times New Roman" w:hAnsi="Times New Roman" w:cs="Times New Roman"/>
          <w:b/>
          <w:bCs/>
          <w:sz w:val="24"/>
          <w:szCs w:val="24"/>
          <w:lang w:eastAsia="ru-RU"/>
        </w:rPr>
        <w:t xml:space="preserve"> « Здоровье и как его сохранить»</w:t>
      </w:r>
      <w:r w:rsidR="00E540DF" w:rsidRPr="003D3C2A">
        <w:rPr>
          <w:rFonts w:ascii="Times New Roman" w:eastAsia="Times New Roman" w:hAnsi="Times New Roman" w:cs="Times New Roman"/>
          <w:b/>
          <w:bCs/>
          <w:sz w:val="24"/>
          <w:szCs w:val="24"/>
          <w:lang w:eastAsia="ru-RU"/>
        </w:rPr>
        <w:t>:</w:t>
      </w:r>
    </w:p>
    <w:p w:rsidR="005716AA" w:rsidRPr="003D3C2A" w:rsidRDefault="00053A80"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 xml:space="preserve">   </w:t>
      </w:r>
      <w:r w:rsidR="005716AA" w:rsidRPr="003D3C2A">
        <w:rPr>
          <w:rFonts w:ascii="Times New Roman" w:hAnsi="Times New Roman" w:cs="Times New Roman"/>
          <w:w w:val="110"/>
          <w:sz w:val="24"/>
          <w:szCs w:val="24"/>
          <w:lang w:val="ru-RU"/>
        </w:rPr>
        <w:t>Понятия «здоровье», «здоровый образ жизни». Физическое</w:t>
      </w:r>
      <w:r w:rsidR="005716AA" w:rsidRPr="003D3C2A">
        <w:rPr>
          <w:rFonts w:ascii="Times New Roman" w:hAnsi="Times New Roman" w:cs="Times New Roman"/>
          <w:spacing w:val="1"/>
          <w:w w:val="110"/>
          <w:sz w:val="24"/>
          <w:szCs w:val="24"/>
          <w:lang w:val="ru-RU"/>
        </w:rPr>
        <w:t xml:space="preserve"> </w:t>
      </w:r>
      <w:r w:rsidR="005716AA" w:rsidRPr="003D3C2A">
        <w:rPr>
          <w:rFonts w:ascii="Times New Roman" w:hAnsi="Times New Roman" w:cs="Times New Roman"/>
          <w:w w:val="105"/>
          <w:sz w:val="24"/>
          <w:szCs w:val="24"/>
          <w:lang w:val="ru-RU"/>
        </w:rPr>
        <w:t>здоровье. Духовное здоровье. Неразрывная связь физического и</w:t>
      </w:r>
      <w:r w:rsidR="005716AA" w:rsidRPr="003D3C2A">
        <w:rPr>
          <w:rFonts w:ascii="Times New Roman" w:hAnsi="Times New Roman" w:cs="Times New Roman"/>
          <w:spacing w:val="1"/>
          <w:w w:val="105"/>
          <w:sz w:val="24"/>
          <w:szCs w:val="24"/>
          <w:lang w:val="ru-RU"/>
        </w:rPr>
        <w:t xml:space="preserve"> </w:t>
      </w:r>
      <w:r w:rsidR="005716AA" w:rsidRPr="003D3C2A">
        <w:rPr>
          <w:rFonts w:ascii="Times New Roman" w:hAnsi="Times New Roman" w:cs="Times New Roman"/>
          <w:spacing w:val="-1"/>
          <w:w w:val="110"/>
          <w:sz w:val="24"/>
          <w:szCs w:val="24"/>
          <w:lang w:val="ru-RU"/>
        </w:rPr>
        <w:t>духовного</w:t>
      </w:r>
      <w:r w:rsidR="005716AA" w:rsidRPr="003D3C2A">
        <w:rPr>
          <w:rFonts w:ascii="Times New Roman" w:hAnsi="Times New Roman" w:cs="Times New Roman"/>
          <w:spacing w:val="-7"/>
          <w:w w:val="110"/>
          <w:sz w:val="24"/>
          <w:szCs w:val="24"/>
          <w:lang w:val="ru-RU"/>
        </w:rPr>
        <w:t xml:space="preserve"> </w:t>
      </w:r>
      <w:r w:rsidR="005716AA" w:rsidRPr="003D3C2A">
        <w:rPr>
          <w:rFonts w:ascii="Times New Roman" w:hAnsi="Times New Roman" w:cs="Times New Roman"/>
          <w:spacing w:val="-1"/>
          <w:w w:val="110"/>
          <w:sz w:val="24"/>
          <w:szCs w:val="24"/>
          <w:lang w:val="ru-RU"/>
        </w:rPr>
        <w:t>здоровья.</w:t>
      </w:r>
      <w:r w:rsidR="005716AA" w:rsidRPr="003D3C2A">
        <w:rPr>
          <w:rFonts w:ascii="Times New Roman" w:hAnsi="Times New Roman" w:cs="Times New Roman"/>
          <w:spacing w:val="-7"/>
          <w:w w:val="110"/>
          <w:sz w:val="24"/>
          <w:szCs w:val="24"/>
          <w:lang w:val="ru-RU"/>
        </w:rPr>
        <w:t xml:space="preserve"> </w:t>
      </w:r>
      <w:r w:rsidR="005716AA" w:rsidRPr="003D3C2A">
        <w:rPr>
          <w:rFonts w:ascii="Times New Roman" w:hAnsi="Times New Roman" w:cs="Times New Roman"/>
          <w:spacing w:val="-1"/>
          <w:w w:val="110"/>
          <w:sz w:val="24"/>
          <w:szCs w:val="24"/>
          <w:lang w:val="ru-RU"/>
        </w:rPr>
        <w:t>Физиологическая</w:t>
      </w:r>
      <w:r w:rsidR="005716AA" w:rsidRPr="003D3C2A">
        <w:rPr>
          <w:rFonts w:ascii="Times New Roman" w:hAnsi="Times New Roman" w:cs="Times New Roman"/>
          <w:spacing w:val="-6"/>
          <w:w w:val="110"/>
          <w:sz w:val="24"/>
          <w:szCs w:val="24"/>
          <w:lang w:val="ru-RU"/>
        </w:rPr>
        <w:t xml:space="preserve"> </w:t>
      </w:r>
      <w:r w:rsidR="005716AA" w:rsidRPr="003D3C2A">
        <w:rPr>
          <w:rFonts w:ascii="Times New Roman" w:hAnsi="Times New Roman" w:cs="Times New Roman"/>
          <w:w w:val="110"/>
          <w:sz w:val="24"/>
          <w:szCs w:val="24"/>
          <w:lang w:val="ru-RU"/>
        </w:rPr>
        <w:t>составляющая</w:t>
      </w:r>
      <w:r w:rsidR="005716AA" w:rsidRPr="003D3C2A">
        <w:rPr>
          <w:rFonts w:ascii="Times New Roman" w:hAnsi="Times New Roman" w:cs="Times New Roman"/>
          <w:spacing w:val="-7"/>
          <w:w w:val="110"/>
          <w:sz w:val="24"/>
          <w:szCs w:val="24"/>
          <w:lang w:val="ru-RU"/>
        </w:rPr>
        <w:t xml:space="preserve"> </w:t>
      </w:r>
      <w:r w:rsidR="005716AA" w:rsidRPr="003D3C2A">
        <w:rPr>
          <w:rFonts w:ascii="Times New Roman" w:hAnsi="Times New Roman" w:cs="Times New Roman"/>
          <w:w w:val="110"/>
          <w:sz w:val="24"/>
          <w:szCs w:val="24"/>
          <w:lang w:val="ru-RU"/>
        </w:rPr>
        <w:t>здоровья.</w:t>
      </w:r>
      <w:r w:rsidR="005716AA" w:rsidRPr="003D3C2A">
        <w:rPr>
          <w:rFonts w:ascii="Times New Roman" w:hAnsi="Times New Roman" w:cs="Times New Roman"/>
          <w:spacing w:val="-46"/>
          <w:w w:val="110"/>
          <w:sz w:val="24"/>
          <w:szCs w:val="24"/>
          <w:lang w:val="ru-RU"/>
        </w:rPr>
        <w:t xml:space="preserve"> </w:t>
      </w:r>
      <w:r w:rsidR="005716AA" w:rsidRPr="003D3C2A">
        <w:rPr>
          <w:rFonts w:ascii="Times New Roman" w:hAnsi="Times New Roman" w:cs="Times New Roman"/>
          <w:w w:val="110"/>
          <w:sz w:val="24"/>
          <w:szCs w:val="24"/>
          <w:lang w:val="ru-RU"/>
        </w:rPr>
        <w:t>Психологическая</w:t>
      </w:r>
      <w:r w:rsidR="005716AA" w:rsidRPr="003D3C2A">
        <w:rPr>
          <w:rFonts w:ascii="Times New Roman" w:hAnsi="Times New Roman" w:cs="Times New Roman"/>
          <w:spacing w:val="1"/>
          <w:w w:val="110"/>
          <w:sz w:val="24"/>
          <w:szCs w:val="24"/>
          <w:lang w:val="ru-RU"/>
        </w:rPr>
        <w:t xml:space="preserve"> </w:t>
      </w:r>
      <w:r w:rsidR="005716AA" w:rsidRPr="003D3C2A">
        <w:rPr>
          <w:rFonts w:ascii="Times New Roman" w:hAnsi="Times New Roman" w:cs="Times New Roman"/>
          <w:w w:val="110"/>
          <w:sz w:val="24"/>
          <w:szCs w:val="24"/>
          <w:lang w:val="ru-RU"/>
        </w:rPr>
        <w:t>составляющая</w:t>
      </w:r>
      <w:r w:rsidR="005716AA" w:rsidRPr="003D3C2A">
        <w:rPr>
          <w:rFonts w:ascii="Times New Roman" w:hAnsi="Times New Roman" w:cs="Times New Roman"/>
          <w:spacing w:val="1"/>
          <w:w w:val="110"/>
          <w:sz w:val="24"/>
          <w:szCs w:val="24"/>
          <w:lang w:val="ru-RU"/>
        </w:rPr>
        <w:t xml:space="preserve"> </w:t>
      </w:r>
      <w:r w:rsidR="005716AA" w:rsidRPr="003D3C2A">
        <w:rPr>
          <w:rFonts w:ascii="Times New Roman" w:hAnsi="Times New Roman" w:cs="Times New Roman"/>
          <w:w w:val="110"/>
          <w:sz w:val="24"/>
          <w:szCs w:val="24"/>
          <w:lang w:val="ru-RU"/>
        </w:rPr>
        <w:t>здоровья.</w:t>
      </w:r>
      <w:r w:rsidR="005716AA" w:rsidRPr="003D3C2A">
        <w:rPr>
          <w:rFonts w:ascii="Times New Roman" w:hAnsi="Times New Roman" w:cs="Times New Roman"/>
          <w:spacing w:val="1"/>
          <w:w w:val="110"/>
          <w:sz w:val="24"/>
          <w:szCs w:val="24"/>
          <w:lang w:val="ru-RU"/>
        </w:rPr>
        <w:t xml:space="preserve"> </w:t>
      </w:r>
      <w:r w:rsidR="005716AA" w:rsidRPr="003D3C2A">
        <w:rPr>
          <w:rFonts w:ascii="Times New Roman" w:hAnsi="Times New Roman" w:cs="Times New Roman"/>
          <w:w w:val="110"/>
          <w:sz w:val="24"/>
          <w:szCs w:val="24"/>
          <w:lang w:val="ru-RU"/>
        </w:rPr>
        <w:t>Нравственная</w:t>
      </w:r>
      <w:r w:rsidR="005716AA" w:rsidRPr="003D3C2A">
        <w:rPr>
          <w:rFonts w:ascii="Times New Roman" w:hAnsi="Times New Roman" w:cs="Times New Roman"/>
          <w:spacing w:val="1"/>
          <w:w w:val="110"/>
          <w:sz w:val="24"/>
          <w:szCs w:val="24"/>
          <w:lang w:val="ru-RU"/>
        </w:rPr>
        <w:t xml:space="preserve"> </w:t>
      </w:r>
      <w:r w:rsidR="00127F96" w:rsidRPr="003D3C2A">
        <w:rPr>
          <w:rFonts w:ascii="Times New Roman" w:hAnsi="Times New Roman" w:cs="Times New Roman"/>
          <w:w w:val="110"/>
          <w:sz w:val="24"/>
          <w:szCs w:val="24"/>
          <w:lang w:val="ru-RU"/>
        </w:rPr>
        <w:t>со</w:t>
      </w:r>
      <w:r w:rsidR="005716AA" w:rsidRPr="003D3C2A">
        <w:rPr>
          <w:rFonts w:ascii="Times New Roman" w:hAnsi="Times New Roman" w:cs="Times New Roman"/>
          <w:w w:val="110"/>
          <w:sz w:val="24"/>
          <w:szCs w:val="24"/>
          <w:lang w:val="ru-RU"/>
        </w:rPr>
        <w:t>ставляющая</w:t>
      </w:r>
      <w:r w:rsidR="005716AA" w:rsidRPr="003D3C2A">
        <w:rPr>
          <w:rFonts w:ascii="Times New Roman" w:hAnsi="Times New Roman" w:cs="Times New Roman"/>
          <w:spacing w:val="3"/>
          <w:w w:val="110"/>
          <w:sz w:val="24"/>
          <w:szCs w:val="24"/>
          <w:lang w:val="ru-RU"/>
        </w:rPr>
        <w:t xml:space="preserve"> </w:t>
      </w:r>
      <w:r w:rsidR="005716AA" w:rsidRPr="003D3C2A">
        <w:rPr>
          <w:rFonts w:ascii="Times New Roman" w:hAnsi="Times New Roman" w:cs="Times New Roman"/>
          <w:w w:val="110"/>
          <w:sz w:val="24"/>
          <w:szCs w:val="24"/>
          <w:lang w:val="ru-RU"/>
        </w:rPr>
        <w:t>здоровья.</w:t>
      </w:r>
    </w:p>
    <w:p w:rsidR="006C781C" w:rsidRPr="003D3C2A" w:rsidRDefault="005716AA"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Режим дня. Отдых. Сон.</w:t>
      </w:r>
      <w:r w:rsidR="00127F96" w:rsidRPr="003D3C2A">
        <w:rPr>
          <w:rFonts w:ascii="Times New Roman" w:hAnsi="Times New Roman" w:cs="Times New Roman"/>
          <w:w w:val="110"/>
          <w:sz w:val="24"/>
          <w:szCs w:val="24"/>
          <w:lang w:val="ru-RU"/>
        </w:rPr>
        <w:t xml:space="preserve"> Правильная и неправильная осан</w:t>
      </w:r>
      <w:r w:rsidRPr="003D3C2A">
        <w:rPr>
          <w:rFonts w:ascii="Times New Roman" w:hAnsi="Times New Roman" w:cs="Times New Roman"/>
          <w:w w:val="110"/>
          <w:sz w:val="24"/>
          <w:szCs w:val="24"/>
          <w:lang w:val="ru-RU"/>
        </w:rPr>
        <w:t>ка. Близорукость и дальноз</w:t>
      </w:r>
      <w:r w:rsidR="00127F96" w:rsidRPr="003D3C2A">
        <w:rPr>
          <w:rFonts w:ascii="Times New Roman" w:hAnsi="Times New Roman" w:cs="Times New Roman"/>
          <w:w w:val="110"/>
          <w:sz w:val="24"/>
          <w:szCs w:val="24"/>
          <w:lang w:val="ru-RU"/>
        </w:rPr>
        <w:t>оркость. Развитие физических ка</w:t>
      </w:r>
      <w:r w:rsidRPr="003D3C2A">
        <w:rPr>
          <w:rFonts w:ascii="Times New Roman" w:hAnsi="Times New Roman" w:cs="Times New Roman"/>
          <w:w w:val="110"/>
          <w:sz w:val="24"/>
          <w:szCs w:val="24"/>
          <w:lang w:val="ru-RU"/>
        </w:rPr>
        <w:t>честв (сила, быстрота, выносливость). Малоподвижный образ</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жизни. Двигательная акти</w:t>
      </w:r>
      <w:r w:rsidR="00127F96" w:rsidRPr="003D3C2A">
        <w:rPr>
          <w:rFonts w:ascii="Times New Roman" w:hAnsi="Times New Roman" w:cs="Times New Roman"/>
          <w:w w:val="110"/>
          <w:sz w:val="24"/>
          <w:szCs w:val="24"/>
          <w:lang w:val="ru-RU"/>
        </w:rPr>
        <w:t>вность. Закаливание и закаливаю</w:t>
      </w:r>
      <w:r w:rsidRPr="003D3C2A">
        <w:rPr>
          <w:rFonts w:ascii="Times New Roman" w:hAnsi="Times New Roman" w:cs="Times New Roman"/>
          <w:w w:val="110"/>
          <w:sz w:val="24"/>
          <w:szCs w:val="24"/>
          <w:lang w:val="ru-RU"/>
        </w:rPr>
        <w:t>щие процедуры. Питание. Во</w:t>
      </w:r>
      <w:r w:rsidR="00127F96" w:rsidRPr="003D3C2A">
        <w:rPr>
          <w:rFonts w:ascii="Times New Roman" w:hAnsi="Times New Roman" w:cs="Times New Roman"/>
          <w:w w:val="110"/>
          <w:sz w:val="24"/>
          <w:szCs w:val="24"/>
          <w:lang w:val="ru-RU"/>
        </w:rPr>
        <w:t>да, белки, витамины, жиры, мине</w:t>
      </w:r>
      <w:r w:rsidRPr="003D3C2A">
        <w:rPr>
          <w:rFonts w:ascii="Times New Roman" w:hAnsi="Times New Roman" w:cs="Times New Roman"/>
          <w:w w:val="110"/>
          <w:sz w:val="24"/>
          <w:szCs w:val="24"/>
          <w:lang w:val="ru-RU"/>
        </w:rPr>
        <w:t>ральные</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вещества,</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углеводы.</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Определение</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понятия</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«гигиена».</w:t>
      </w:r>
      <w:r w:rsidR="006C781C" w:rsidRPr="003D3C2A">
        <w:rPr>
          <w:rFonts w:ascii="Times New Roman" w:hAnsi="Times New Roman" w:cs="Times New Roman"/>
          <w:w w:val="110"/>
          <w:lang w:val="ru-RU"/>
        </w:rPr>
        <w:t xml:space="preserve"> </w:t>
      </w:r>
      <w:r w:rsidR="006C781C" w:rsidRPr="003D3C2A">
        <w:rPr>
          <w:rFonts w:ascii="Times New Roman" w:hAnsi="Times New Roman" w:cs="Times New Roman"/>
          <w:w w:val="110"/>
          <w:sz w:val="24"/>
          <w:szCs w:val="24"/>
          <w:lang w:val="ru-RU"/>
        </w:rPr>
        <w:t>Уход за зубами. Уход за кож</w:t>
      </w:r>
      <w:r w:rsidR="00127F96" w:rsidRPr="003D3C2A">
        <w:rPr>
          <w:rFonts w:ascii="Times New Roman" w:hAnsi="Times New Roman" w:cs="Times New Roman"/>
          <w:w w:val="110"/>
          <w:sz w:val="24"/>
          <w:szCs w:val="24"/>
          <w:lang w:val="ru-RU"/>
        </w:rPr>
        <w:t>ей. Выбор одежды по сезону. Пра</w:t>
      </w:r>
      <w:r w:rsidR="006C781C" w:rsidRPr="003D3C2A">
        <w:rPr>
          <w:rFonts w:ascii="Times New Roman" w:hAnsi="Times New Roman" w:cs="Times New Roman"/>
          <w:w w:val="110"/>
          <w:sz w:val="24"/>
          <w:szCs w:val="24"/>
          <w:lang w:val="ru-RU"/>
        </w:rPr>
        <w:t>вила</w:t>
      </w:r>
      <w:r w:rsidR="006C781C" w:rsidRPr="003D3C2A">
        <w:rPr>
          <w:rFonts w:ascii="Times New Roman" w:hAnsi="Times New Roman" w:cs="Times New Roman"/>
          <w:spacing w:val="3"/>
          <w:w w:val="110"/>
          <w:sz w:val="24"/>
          <w:szCs w:val="24"/>
          <w:lang w:val="ru-RU"/>
        </w:rPr>
        <w:t xml:space="preserve"> </w:t>
      </w:r>
      <w:r w:rsidR="006C781C" w:rsidRPr="003D3C2A">
        <w:rPr>
          <w:rFonts w:ascii="Times New Roman" w:hAnsi="Times New Roman" w:cs="Times New Roman"/>
          <w:w w:val="110"/>
          <w:sz w:val="24"/>
          <w:szCs w:val="24"/>
          <w:lang w:val="ru-RU"/>
        </w:rPr>
        <w:t>гигиены</w:t>
      </w:r>
      <w:r w:rsidR="006C781C" w:rsidRPr="003D3C2A">
        <w:rPr>
          <w:rFonts w:ascii="Times New Roman" w:hAnsi="Times New Roman" w:cs="Times New Roman"/>
          <w:spacing w:val="3"/>
          <w:w w:val="110"/>
          <w:sz w:val="24"/>
          <w:szCs w:val="24"/>
          <w:lang w:val="ru-RU"/>
        </w:rPr>
        <w:t xml:space="preserve"> </w:t>
      </w:r>
      <w:r w:rsidR="006C781C" w:rsidRPr="003D3C2A">
        <w:rPr>
          <w:rFonts w:ascii="Times New Roman" w:hAnsi="Times New Roman" w:cs="Times New Roman"/>
          <w:w w:val="110"/>
          <w:sz w:val="24"/>
          <w:szCs w:val="24"/>
          <w:lang w:val="ru-RU"/>
        </w:rPr>
        <w:t>на</w:t>
      </w:r>
      <w:r w:rsidR="006C781C" w:rsidRPr="003D3C2A">
        <w:rPr>
          <w:rFonts w:ascii="Times New Roman" w:hAnsi="Times New Roman" w:cs="Times New Roman"/>
          <w:spacing w:val="3"/>
          <w:w w:val="110"/>
          <w:sz w:val="24"/>
          <w:szCs w:val="24"/>
          <w:lang w:val="ru-RU"/>
        </w:rPr>
        <w:t xml:space="preserve"> </w:t>
      </w:r>
      <w:r w:rsidR="006C781C" w:rsidRPr="003D3C2A">
        <w:rPr>
          <w:rFonts w:ascii="Times New Roman" w:hAnsi="Times New Roman" w:cs="Times New Roman"/>
          <w:w w:val="110"/>
          <w:sz w:val="24"/>
          <w:szCs w:val="24"/>
          <w:lang w:val="ru-RU"/>
        </w:rPr>
        <w:t>каждый</w:t>
      </w:r>
      <w:r w:rsidR="006C781C" w:rsidRPr="003D3C2A">
        <w:rPr>
          <w:rFonts w:ascii="Times New Roman" w:hAnsi="Times New Roman" w:cs="Times New Roman"/>
          <w:spacing w:val="3"/>
          <w:w w:val="110"/>
          <w:sz w:val="24"/>
          <w:szCs w:val="24"/>
          <w:lang w:val="ru-RU"/>
        </w:rPr>
        <w:t xml:space="preserve"> </w:t>
      </w:r>
      <w:r w:rsidR="006C781C" w:rsidRPr="003D3C2A">
        <w:rPr>
          <w:rFonts w:ascii="Times New Roman" w:hAnsi="Times New Roman" w:cs="Times New Roman"/>
          <w:w w:val="110"/>
          <w:sz w:val="24"/>
          <w:szCs w:val="24"/>
          <w:lang w:val="ru-RU"/>
        </w:rPr>
        <w:t>день.</w:t>
      </w:r>
    </w:p>
    <w:p w:rsidR="006C781C" w:rsidRPr="003D3C2A" w:rsidRDefault="006C781C"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 xml:space="preserve">Влияние вредных привычек </w:t>
      </w:r>
      <w:r w:rsidR="00127F96" w:rsidRPr="003D3C2A">
        <w:rPr>
          <w:rFonts w:ascii="Times New Roman" w:hAnsi="Times New Roman" w:cs="Times New Roman"/>
          <w:w w:val="105"/>
          <w:sz w:val="24"/>
          <w:szCs w:val="24"/>
          <w:lang w:val="ru-RU"/>
        </w:rPr>
        <w:t xml:space="preserve">на здоровье человека. Вред </w:t>
      </w:r>
      <w:proofErr w:type="spellStart"/>
      <w:r w:rsidR="00127F96" w:rsidRPr="003D3C2A">
        <w:rPr>
          <w:rFonts w:ascii="Times New Roman" w:hAnsi="Times New Roman" w:cs="Times New Roman"/>
          <w:w w:val="105"/>
          <w:sz w:val="24"/>
          <w:szCs w:val="24"/>
          <w:lang w:val="ru-RU"/>
        </w:rPr>
        <w:t>таба</w:t>
      </w:r>
      <w:r w:rsidRPr="003D3C2A">
        <w:rPr>
          <w:rFonts w:ascii="Times New Roman" w:hAnsi="Times New Roman" w:cs="Times New Roman"/>
          <w:w w:val="110"/>
          <w:sz w:val="24"/>
          <w:szCs w:val="24"/>
          <w:lang w:val="ru-RU"/>
        </w:rPr>
        <w:t>кокурения</w:t>
      </w:r>
      <w:proofErr w:type="spellEnd"/>
      <w:r w:rsidRPr="003D3C2A">
        <w:rPr>
          <w:rFonts w:ascii="Times New Roman" w:hAnsi="Times New Roman" w:cs="Times New Roman"/>
          <w:w w:val="110"/>
          <w:sz w:val="24"/>
          <w:szCs w:val="24"/>
          <w:lang w:val="ru-RU"/>
        </w:rPr>
        <w:t xml:space="preserve"> и употребления спиртных напитков. Электронные</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сигареты. Негативное отношение к приему наркотических и</w:t>
      </w:r>
      <w:r w:rsidRPr="003D3C2A">
        <w:rPr>
          <w:rFonts w:ascii="Times New Roman" w:hAnsi="Times New Roman" w:cs="Times New Roman"/>
          <w:spacing w:val="1"/>
          <w:w w:val="110"/>
          <w:sz w:val="24"/>
          <w:szCs w:val="24"/>
          <w:lang w:val="ru-RU"/>
        </w:rPr>
        <w:t xml:space="preserve"> </w:t>
      </w:r>
      <w:proofErr w:type="spellStart"/>
      <w:r w:rsidRPr="003D3C2A">
        <w:rPr>
          <w:rFonts w:ascii="Times New Roman" w:hAnsi="Times New Roman" w:cs="Times New Roman"/>
          <w:w w:val="110"/>
          <w:sz w:val="24"/>
          <w:szCs w:val="24"/>
          <w:lang w:val="ru-RU"/>
        </w:rPr>
        <w:t>токсикоманических</w:t>
      </w:r>
      <w:proofErr w:type="spellEnd"/>
      <w:r w:rsidRPr="003D3C2A">
        <w:rPr>
          <w:rFonts w:ascii="Times New Roman" w:hAnsi="Times New Roman" w:cs="Times New Roman"/>
          <w:w w:val="110"/>
          <w:sz w:val="24"/>
          <w:szCs w:val="24"/>
          <w:lang w:val="ru-RU"/>
        </w:rPr>
        <w:t xml:space="preserve"> вещест</w:t>
      </w:r>
      <w:r w:rsidR="00127F96" w:rsidRPr="003D3C2A">
        <w:rPr>
          <w:rFonts w:ascii="Times New Roman" w:hAnsi="Times New Roman" w:cs="Times New Roman"/>
          <w:w w:val="110"/>
          <w:sz w:val="24"/>
          <w:szCs w:val="24"/>
          <w:lang w:val="ru-RU"/>
        </w:rPr>
        <w:t xml:space="preserve">в. </w:t>
      </w:r>
      <w:proofErr w:type="spellStart"/>
      <w:r w:rsidR="00127F96" w:rsidRPr="003D3C2A">
        <w:rPr>
          <w:rFonts w:ascii="Times New Roman" w:hAnsi="Times New Roman" w:cs="Times New Roman"/>
          <w:w w:val="110"/>
          <w:sz w:val="24"/>
          <w:szCs w:val="24"/>
          <w:lang w:val="ru-RU"/>
        </w:rPr>
        <w:t>Игромания</w:t>
      </w:r>
      <w:proofErr w:type="spellEnd"/>
      <w:r w:rsidR="00127F96" w:rsidRPr="003D3C2A">
        <w:rPr>
          <w:rFonts w:ascii="Times New Roman" w:hAnsi="Times New Roman" w:cs="Times New Roman"/>
          <w:w w:val="110"/>
          <w:sz w:val="24"/>
          <w:szCs w:val="24"/>
          <w:lang w:val="ru-RU"/>
        </w:rPr>
        <w:t>. Компьютерная игро</w:t>
      </w:r>
      <w:r w:rsidRPr="003D3C2A">
        <w:rPr>
          <w:rFonts w:ascii="Times New Roman" w:hAnsi="Times New Roman" w:cs="Times New Roman"/>
          <w:w w:val="110"/>
          <w:sz w:val="24"/>
          <w:szCs w:val="24"/>
          <w:lang w:val="ru-RU"/>
        </w:rPr>
        <w:t>вая</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зависимость.</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Профилактика</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вредных</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привычек.</w:t>
      </w:r>
    </w:p>
    <w:p w:rsidR="006C781C" w:rsidRPr="003D3C2A" w:rsidRDefault="006C781C"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Факторы,</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способствующие</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сбережению</w:t>
      </w:r>
      <w:r w:rsidRPr="003D3C2A">
        <w:rPr>
          <w:rFonts w:ascii="Times New Roman" w:hAnsi="Times New Roman" w:cs="Times New Roman"/>
          <w:spacing w:val="1"/>
          <w:w w:val="105"/>
          <w:sz w:val="24"/>
          <w:szCs w:val="24"/>
          <w:lang w:val="ru-RU"/>
        </w:rPr>
        <w:t xml:space="preserve"> </w:t>
      </w:r>
      <w:r w:rsidR="00127F96" w:rsidRPr="003D3C2A">
        <w:rPr>
          <w:rFonts w:ascii="Times New Roman" w:hAnsi="Times New Roman" w:cs="Times New Roman"/>
          <w:w w:val="105"/>
          <w:sz w:val="24"/>
          <w:szCs w:val="24"/>
          <w:lang w:val="ru-RU"/>
        </w:rPr>
        <w:t>здоровья  (правиль</w:t>
      </w:r>
      <w:r w:rsidRPr="003D3C2A">
        <w:rPr>
          <w:rFonts w:ascii="Times New Roman" w:hAnsi="Times New Roman" w:cs="Times New Roman"/>
          <w:w w:val="105"/>
          <w:sz w:val="24"/>
          <w:szCs w:val="24"/>
          <w:lang w:val="ru-RU"/>
        </w:rPr>
        <w:t>ное</w:t>
      </w:r>
      <w:r w:rsidRPr="003D3C2A">
        <w:rPr>
          <w:rFonts w:ascii="Times New Roman" w:hAnsi="Times New Roman" w:cs="Times New Roman"/>
          <w:spacing w:val="8"/>
          <w:w w:val="105"/>
          <w:sz w:val="24"/>
          <w:szCs w:val="24"/>
          <w:lang w:val="ru-RU"/>
        </w:rPr>
        <w:t xml:space="preserve"> </w:t>
      </w:r>
      <w:r w:rsidRPr="003D3C2A">
        <w:rPr>
          <w:rFonts w:ascii="Times New Roman" w:hAnsi="Times New Roman" w:cs="Times New Roman"/>
          <w:w w:val="105"/>
          <w:sz w:val="24"/>
          <w:szCs w:val="24"/>
          <w:lang w:val="ru-RU"/>
        </w:rPr>
        <w:t>питание,</w:t>
      </w:r>
      <w:r w:rsidRPr="003D3C2A">
        <w:rPr>
          <w:rFonts w:ascii="Times New Roman" w:hAnsi="Times New Roman" w:cs="Times New Roman"/>
          <w:spacing w:val="8"/>
          <w:w w:val="105"/>
          <w:sz w:val="24"/>
          <w:szCs w:val="24"/>
          <w:lang w:val="ru-RU"/>
        </w:rPr>
        <w:t xml:space="preserve"> </w:t>
      </w:r>
      <w:r w:rsidRPr="003D3C2A">
        <w:rPr>
          <w:rFonts w:ascii="Times New Roman" w:hAnsi="Times New Roman" w:cs="Times New Roman"/>
          <w:w w:val="105"/>
          <w:sz w:val="24"/>
          <w:szCs w:val="24"/>
          <w:lang w:val="ru-RU"/>
        </w:rPr>
        <w:t>закаливание</w:t>
      </w:r>
      <w:r w:rsidRPr="003D3C2A">
        <w:rPr>
          <w:rFonts w:ascii="Times New Roman" w:hAnsi="Times New Roman" w:cs="Times New Roman"/>
          <w:spacing w:val="8"/>
          <w:w w:val="105"/>
          <w:sz w:val="24"/>
          <w:szCs w:val="24"/>
          <w:lang w:val="ru-RU"/>
        </w:rPr>
        <w:t xml:space="preserve"> </w:t>
      </w:r>
      <w:r w:rsidRPr="003D3C2A">
        <w:rPr>
          <w:rFonts w:ascii="Times New Roman" w:hAnsi="Times New Roman" w:cs="Times New Roman"/>
          <w:w w:val="105"/>
          <w:sz w:val="24"/>
          <w:szCs w:val="24"/>
          <w:lang w:val="ru-RU"/>
        </w:rPr>
        <w:t>организма).</w:t>
      </w:r>
    </w:p>
    <w:p w:rsidR="006C781C" w:rsidRPr="003D3C2A" w:rsidRDefault="006C781C"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 xml:space="preserve">Факторы, разрушающие </w:t>
      </w:r>
      <w:r w:rsidR="00127F96" w:rsidRPr="003D3C2A">
        <w:rPr>
          <w:rFonts w:ascii="Times New Roman" w:hAnsi="Times New Roman" w:cs="Times New Roman"/>
          <w:w w:val="110"/>
          <w:sz w:val="24"/>
          <w:szCs w:val="24"/>
          <w:lang w:val="ru-RU"/>
        </w:rPr>
        <w:t>здоровье (долгое сидение за ком</w:t>
      </w:r>
      <w:r w:rsidRPr="003D3C2A">
        <w:rPr>
          <w:rFonts w:ascii="Times New Roman" w:hAnsi="Times New Roman" w:cs="Times New Roman"/>
          <w:w w:val="110"/>
          <w:sz w:val="24"/>
          <w:szCs w:val="24"/>
          <w:lang w:val="ru-RU"/>
        </w:rPr>
        <w:t>пьютером,</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избыточный</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вес).</w:t>
      </w:r>
    </w:p>
    <w:p w:rsidR="005716AA" w:rsidRPr="003D3C2A" w:rsidRDefault="006C781C"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Физические, химические</w:t>
      </w:r>
      <w:r w:rsidR="00127F96" w:rsidRPr="003D3C2A">
        <w:rPr>
          <w:rFonts w:ascii="Times New Roman" w:hAnsi="Times New Roman" w:cs="Times New Roman"/>
          <w:w w:val="110"/>
          <w:sz w:val="24"/>
          <w:szCs w:val="24"/>
          <w:lang w:val="ru-RU"/>
        </w:rPr>
        <w:t xml:space="preserve"> и социальные антропогенные фак</w:t>
      </w:r>
      <w:r w:rsidRPr="003D3C2A">
        <w:rPr>
          <w:rFonts w:ascii="Times New Roman" w:hAnsi="Times New Roman" w:cs="Times New Roman"/>
          <w:w w:val="110"/>
          <w:sz w:val="24"/>
          <w:szCs w:val="24"/>
          <w:lang w:val="ru-RU"/>
        </w:rPr>
        <w:t>торы</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окружающей</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среды.</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Экологическая</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безопасность.</w:t>
      </w:r>
    </w:p>
    <w:p w:rsidR="00C50DF8" w:rsidRPr="003D3C2A" w:rsidRDefault="00053A80"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Модуль</w:t>
      </w:r>
      <w:r w:rsidR="00C50DF8" w:rsidRPr="003D3C2A">
        <w:rPr>
          <w:rFonts w:ascii="Times New Roman" w:eastAsia="Times New Roman" w:hAnsi="Times New Roman" w:cs="Times New Roman"/>
          <w:b/>
          <w:bCs/>
          <w:sz w:val="24"/>
          <w:szCs w:val="24"/>
          <w:lang w:eastAsia="ru-RU"/>
        </w:rPr>
        <w:t xml:space="preserve"> «Безопасность на транспорте»:</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правила дорожного движения и их значение, условия обеспечения безопасности участников дорожного движения;</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правила дорожного движения и дорожные знаки для пешеходов;</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«дорожные ловушки» и правила их предупреждения;</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3D3C2A">
        <w:rPr>
          <w:rFonts w:ascii="Times New Roman" w:eastAsia="Times New Roman" w:hAnsi="Times New Roman" w:cs="Times New Roman"/>
          <w:sz w:val="24"/>
          <w:szCs w:val="24"/>
          <w:lang w:eastAsia="ru-RU"/>
        </w:rPr>
        <w:t>световозвращающие</w:t>
      </w:r>
      <w:proofErr w:type="spellEnd"/>
      <w:r w:rsidRPr="003D3C2A">
        <w:rPr>
          <w:rFonts w:ascii="Times New Roman" w:eastAsia="Times New Roman" w:hAnsi="Times New Roman" w:cs="Times New Roman"/>
          <w:sz w:val="24"/>
          <w:szCs w:val="24"/>
          <w:lang w:eastAsia="ru-RU"/>
        </w:rPr>
        <w:t xml:space="preserve"> элементы и правила их применения;</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правила дорожного движения для пассажиров;</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обязанности пассажиров маршрутных транспортных средств, ремень безопасности и правила его применения;</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правила поведения пассажира мотоцикла;</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правила дорожного движения для водителя велосипеда и иных индивидуальных средств передвижения (</w:t>
      </w:r>
      <w:proofErr w:type="spellStart"/>
      <w:r w:rsidRPr="003D3C2A">
        <w:rPr>
          <w:rFonts w:ascii="Times New Roman" w:eastAsia="Times New Roman" w:hAnsi="Times New Roman" w:cs="Times New Roman"/>
          <w:sz w:val="24"/>
          <w:szCs w:val="24"/>
          <w:lang w:eastAsia="ru-RU"/>
        </w:rPr>
        <w:t>электросамокаты</w:t>
      </w:r>
      <w:proofErr w:type="spellEnd"/>
      <w:r w:rsidRPr="003D3C2A">
        <w:rPr>
          <w:rFonts w:ascii="Times New Roman" w:eastAsia="Times New Roman" w:hAnsi="Times New Roman" w:cs="Times New Roman"/>
          <w:sz w:val="24"/>
          <w:szCs w:val="24"/>
          <w:lang w:eastAsia="ru-RU"/>
        </w:rPr>
        <w:t xml:space="preserve">, </w:t>
      </w:r>
      <w:proofErr w:type="spellStart"/>
      <w:r w:rsidRPr="003D3C2A">
        <w:rPr>
          <w:rFonts w:ascii="Times New Roman" w:eastAsia="Times New Roman" w:hAnsi="Times New Roman" w:cs="Times New Roman"/>
          <w:sz w:val="24"/>
          <w:szCs w:val="24"/>
          <w:lang w:eastAsia="ru-RU"/>
        </w:rPr>
        <w:t>гироскутеры</w:t>
      </w:r>
      <w:proofErr w:type="spellEnd"/>
      <w:r w:rsidRPr="003D3C2A">
        <w:rPr>
          <w:rFonts w:ascii="Times New Roman" w:eastAsia="Times New Roman" w:hAnsi="Times New Roman" w:cs="Times New Roman"/>
          <w:sz w:val="24"/>
          <w:szCs w:val="24"/>
          <w:lang w:eastAsia="ru-RU"/>
        </w:rPr>
        <w:t xml:space="preserve">, </w:t>
      </w:r>
      <w:proofErr w:type="spellStart"/>
      <w:r w:rsidRPr="003D3C2A">
        <w:rPr>
          <w:rFonts w:ascii="Times New Roman" w:eastAsia="Times New Roman" w:hAnsi="Times New Roman" w:cs="Times New Roman"/>
          <w:sz w:val="24"/>
          <w:szCs w:val="24"/>
          <w:lang w:eastAsia="ru-RU"/>
        </w:rPr>
        <w:t>моноколёса</w:t>
      </w:r>
      <w:proofErr w:type="spellEnd"/>
      <w:r w:rsidRPr="003D3C2A">
        <w:rPr>
          <w:rFonts w:ascii="Times New Roman" w:eastAsia="Times New Roman" w:hAnsi="Times New Roman" w:cs="Times New Roman"/>
          <w:sz w:val="24"/>
          <w:szCs w:val="24"/>
          <w:lang w:eastAsia="ru-RU"/>
        </w:rPr>
        <w:t xml:space="preserve">, </w:t>
      </w:r>
      <w:proofErr w:type="spellStart"/>
      <w:r w:rsidRPr="003D3C2A">
        <w:rPr>
          <w:rFonts w:ascii="Times New Roman" w:eastAsia="Times New Roman" w:hAnsi="Times New Roman" w:cs="Times New Roman"/>
          <w:sz w:val="24"/>
          <w:szCs w:val="24"/>
          <w:lang w:eastAsia="ru-RU"/>
        </w:rPr>
        <w:t>сигвеи</w:t>
      </w:r>
      <w:proofErr w:type="spellEnd"/>
      <w:r w:rsidRPr="003D3C2A">
        <w:rPr>
          <w:rFonts w:ascii="Times New Roman" w:eastAsia="Times New Roman" w:hAnsi="Times New Roman" w:cs="Times New Roman"/>
          <w:sz w:val="24"/>
          <w:szCs w:val="24"/>
          <w:lang w:eastAsia="ru-RU"/>
        </w:rPr>
        <w:t xml:space="preserve"> и т. п.), правила безопасного использования мототранспорта (мопедов и мотоциклов);</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дорожные знаки для водителя велосипеда, сигналы велосипедиста;</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правила подготовки велосипеда к пользованию;</w:t>
      </w:r>
    </w:p>
    <w:p w:rsidR="006C781C" w:rsidRPr="003D3C2A" w:rsidRDefault="00053A80" w:rsidP="007C5557">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3D3C2A">
        <w:rPr>
          <w:rFonts w:ascii="Times New Roman" w:eastAsia="Times New Roman" w:hAnsi="Times New Roman" w:cs="Times New Roman"/>
          <w:b/>
          <w:bCs/>
          <w:sz w:val="24"/>
          <w:szCs w:val="24"/>
          <w:lang w:eastAsia="ru-RU"/>
        </w:rPr>
        <w:t xml:space="preserve">   Модуль</w:t>
      </w:r>
      <w:r w:rsidR="00C50DF8" w:rsidRPr="003D3C2A">
        <w:rPr>
          <w:rFonts w:ascii="Times New Roman" w:eastAsia="Times New Roman" w:hAnsi="Times New Roman" w:cs="Times New Roman"/>
          <w:b/>
          <w:bCs/>
          <w:sz w:val="24"/>
          <w:szCs w:val="24"/>
          <w:lang w:eastAsia="ru-RU"/>
        </w:rPr>
        <w:t xml:space="preserve"> </w:t>
      </w:r>
      <w:r w:rsidR="006C781C" w:rsidRPr="003D3C2A">
        <w:rPr>
          <w:rFonts w:ascii="Times New Roman" w:eastAsia="Times New Roman" w:hAnsi="Times New Roman" w:cs="Times New Roman"/>
          <w:b/>
          <w:bCs/>
          <w:sz w:val="24"/>
          <w:szCs w:val="24"/>
          <w:lang w:eastAsia="ru-RU"/>
        </w:rPr>
        <w:t xml:space="preserve"> «Безопасность в быту»:</w:t>
      </w:r>
    </w:p>
    <w:p w:rsidR="008458FE" w:rsidRPr="003D3C2A" w:rsidRDefault="008458FE"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Особенности сельских поселений. Особенности городов как</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среды обитания (смог, переработка и хранение бытовых отходов,</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шум</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и</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другие</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проблемы).</w:t>
      </w:r>
    </w:p>
    <w:p w:rsidR="008458FE" w:rsidRPr="003D3C2A" w:rsidRDefault="008458FE"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Правила вызова экстренных служб. Единый номер 112.</w:t>
      </w:r>
      <w:r w:rsidRPr="003D3C2A">
        <w:rPr>
          <w:rFonts w:ascii="Times New Roman" w:hAnsi="Times New Roman" w:cs="Times New Roman"/>
          <w:spacing w:val="-46"/>
          <w:w w:val="110"/>
          <w:sz w:val="24"/>
          <w:szCs w:val="24"/>
          <w:lang w:val="ru-RU"/>
        </w:rPr>
        <w:t xml:space="preserve"> </w:t>
      </w:r>
      <w:r w:rsidRPr="003D3C2A">
        <w:rPr>
          <w:rFonts w:ascii="Times New Roman" w:hAnsi="Times New Roman" w:cs="Times New Roman"/>
          <w:w w:val="110"/>
          <w:sz w:val="24"/>
          <w:szCs w:val="24"/>
          <w:lang w:val="ru-RU"/>
        </w:rPr>
        <w:t>Безопасность</w:t>
      </w:r>
      <w:r w:rsidRPr="003D3C2A">
        <w:rPr>
          <w:rFonts w:ascii="Times New Roman" w:hAnsi="Times New Roman" w:cs="Times New Roman"/>
          <w:spacing w:val="-7"/>
          <w:w w:val="110"/>
          <w:sz w:val="24"/>
          <w:szCs w:val="24"/>
          <w:lang w:val="ru-RU"/>
        </w:rPr>
        <w:t xml:space="preserve"> </w:t>
      </w:r>
      <w:r w:rsidRPr="003D3C2A">
        <w:rPr>
          <w:rFonts w:ascii="Times New Roman" w:hAnsi="Times New Roman" w:cs="Times New Roman"/>
          <w:w w:val="110"/>
          <w:sz w:val="24"/>
          <w:szCs w:val="24"/>
          <w:lang w:val="ru-RU"/>
        </w:rPr>
        <w:t>в</w:t>
      </w:r>
      <w:r w:rsidRPr="003D3C2A">
        <w:rPr>
          <w:rFonts w:ascii="Times New Roman" w:hAnsi="Times New Roman" w:cs="Times New Roman"/>
          <w:spacing w:val="-7"/>
          <w:w w:val="110"/>
          <w:sz w:val="24"/>
          <w:szCs w:val="24"/>
          <w:lang w:val="ru-RU"/>
        </w:rPr>
        <w:t xml:space="preserve"> </w:t>
      </w:r>
      <w:r w:rsidRPr="003D3C2A">
        <w:rPr>
          <w:rFonts w:ascii="Times New Roman" w:hAnsi="Times New Roman" w:cs="Times New Roman"/>
          <w:w w:val="110"/>
          <w:sz w:val="24"/>
          <w:szCs w:val="24"/>
          <w:lang w:val="ru-RU"/>
        </w:rPr>
        <w:t>вечернее</w:t>
      </w:r>
      <w:r w:rsidRPr="003D3C2A">
        <w:rPr>
          <w:rFonts w:ascii="Times New Roman" w:hAnsi="Times New Roman" w:cs="Times New Roman"/>
          <w:spacing w:val="-7"/>
          <w:w w:val="110"/>
          <w:sz w:val="24"/>
          <w:szCs w:val="24"/>
          <w:lang w:val="ru-RU"/>
        </w:rPr>
        <w:t xml:space="preserve"> </w:t>
      </w:r>
      <w:r w:rsidRPr="003D3C2A">
        <w:rPr>
          <w:rFonts w:ascii="Times New Roman" w:hAnsi="Times New Roman" w:cs="Times New Roman"/>
          <w:w w:val="110"/>
          <w:sz w:val="24"/>
          <w:szCs w:val="24"/>
          <w:lang w:val="ru-RU"/>
        </w:rPr>
        <w:t>время.</w:t>
      </w:r>
      <w:r w:rsidRPr="003D3C2A">
        <w:rPr>
          <w:rFonts w:ascii="Times New Roman" w:hAnsi="Times New Roman" w:cs="Times New Roman"/>
          <w:spacing w:val="-7"/>
          <w:w w:val="110"/>
          <w:sz w:val="24"/>
          <w:szCs w:val="24"/>
          <w:lang w:val="ru-RU"/>
        </w:rPr>
        <w:t xml:space="preserve"> </w:t>
      </w:r>
      <w:r w:rsidRPr="003D3C2A">
        <w:rPr>
          <w:rFonts w:ascii="Times New Roman" w:hAnsi="Times New Roman" w:cs="Times New Roman"/>
          <w:w w:val="110"/>
          <w:sz w:val="24"/>
          <w:szCs w:val="24"/>
          <w:lang w:val="ru-RU"/>
        </w:rPr>
        <w:t>Безопасность</w:t>
      </w:r>
      <w:r w:rsidRPr="003D3C2A">
        <w:rPr>
          <w:rFonts w:ascii="Times New Roman" w:hAnsi="Times New Roman" w:cs="Times New Roman"/>
          <w:spacing w:val="-6"/>
          <w:w w:val="110"/>
          <w:sz w:val="24"/>
          <w:szCs w:val="24"/>
          <w:lang w:val="ru-RU"/>
        </w:rPr>
        <w:t xml:space="preserve"> </w:t>
      </w:r>
      <w:r w:rsidRPr="003D3C2A">
        <w:rPr>
          <w:rFonts w:ascii="Times New Roman" w:hAnsi="Times New Roman" w:cs="Times New Roman"/>
          <w:w w:val="110"/>
          <w:sz w:val="24"/>
          <w:szCs w:val="24"/>
          <w:lang w:val="ru-RU"/>
        </w:rPr>
        <w:t>в</w:t>
      </w:r>
      <w:r w:rsidRPr="003D3C2A">
        <w:rPr>
          <w:rFonts w:ascii="Times New Roman" w:hAnsi="Times New Roman" w:cs="Times New Roman"/>
          <w:spacing w:val="-7"/>
          <w:w w:val="110"/>
          <w:sz w:val="24"/>
          <w:szCs w:val="24"/>
          <w:lang w:val="ru-RU"/>
        </w:rPr>
        <w:t xml:space="preserve"> </w:t>
      </w:r>
      <w:r w:rsidRPr="003D3C2A">
        <w:rPr>
          <w:rFonts w:ascii="Times New Roman" w:hAnsi="Times New Roman" w:cs="Times New Roman"/>
          <w:w w:val="110"/>
          <w:sz w:val="24"/>
          <w:szCs w:val="24"/>
          <w:lang w:val="ru-RU"/>
        </w:rPr>
        <w:t>толпе.</w:t>
      </w:r>
    </w:p>
    <w:p w:rsidR="008458FE" w:rsidRPr="003D3C2A" w:rsidRDefault="008458FE" w:rsidP="007C5557">
      <w:pPr>
        <w:pStyle w:val="af"/>
        <w:spacing w:after="0" w:line="240" w:lineRule="auto"/>
        <w:ind w:firstLine="567"/>
        <w:jc w:val="both"/>
        <w:rPr>
          <w:rFonts w:ascii="Times New Roman" w:hAnsi="Times New Roman" w:cs="Times New Roman"/>
          <w:w w:val="110"/>
          <w:sz w:val="24"/>
          <w:szCs w:val="24"/>
          <w:lang w:val="ru-RU"/>
        </w:rPr>
      </w:pPr>
      <w:r w:rsidRPr="003D3C2A">
        <w:rPr>
          <w:rFonts w:ascii="Times New Roman" w:hAnsi="Times New Roman" w:cs="Times New Roman"/>
          <w:w w:val="110"/>
          <w:sz w:val="24"/>
          <w:szCs w:val="24"/>
          <w:lang w:val="ru-RU"/>
        </w:rPr>
        <w:t>Источники</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 xml:space="preserve">опасности </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 xml:space="preserve">в </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 xml:space="preserve">современном </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 xml:space="preserve">жилище. </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Бытовой</w:t>
      </w:r>
      <w:r w:rsidRPr="003D3C2A">
        <w:rPr>
          <w:rFonts w:ascii="Times New Roman" w:hAnsi="Times New Roman" w:cs="Times New Roman"/>
          <w:spacing w:val="-46"/>
          <w:w w:val="110"/>
          <w:sz w:val="24"/>
          <w:szCs w:val="24"/>
          <w:lang w:val="ru-RU"/>
        </w:rPr>
        <w:t xml:space="preserve"> </w:t>
      </w:r>
      <w:r w:rsidRPr="003D3C2A">
        <w:rPr>
          <w:rFonts w:ascii="Times New Roman" w:hAnsi="Times New Roman" w:cs="Times New Roman"/>
          <w:w w:val="110"/>
          <w:sz w:val="24"/>
          <w:szCs w:val="24"/>
          <w:lang w:val="ru-RU"/>
        </w:rPr>
        <w:t>газ —</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источник повышенной</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опасности.</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Гигиена жилища.</w:t>
      </w:r>
    </w:p>
    <w:p w:rsidR="008458FE" w:rsidRPr="003D3C2A" w:rsidRDefault="008458FE" w:rsidP="007C5557">
      <w:pPr>
        <w:pStyle w:val="af"/>
        <w:spacing w:after="0" w:line="240" w:lineRule="auto"/>
        <w:ind w:firstLine="567"/>
        <w:jc w:val="both"/>
        <w:rPr>
          <w:rFonts w:ascii="Times New Roman" w:hAnsi="Times New Roman" w:cs="Times New Roman"/>
          <w:w w:val="110"/>
          <w:sz w:val="24"/>
          <w:szCs w:val="24"/>
          <w:lang w:val="ru-RU"/>
        </w:rPr>
      </w:pPr>
      <w:r w:rsidRPr="003D3C2A">
        <w:rPr>
          <w:rFonts w:ascii="Times New Roman" w:hAnsi="Times New Roman" w:cs="Times New Roman"/>
          <w:w w:val="110"/>
          <w:sz w:val="24"/>
          <w:szCs w:val="24"/>
          <w:lang w:val="ru-RU"/>
        </w:rPr>
        <w:t>Пользование водопроводом, канализацией и мусоропроводом.</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Употребление</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лекарств.</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Потеря</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ключей.</w:t>
      </w:r>
    </w:p>
    <w:p w:rsidR="008458FE" w:rsidRPr="003D3C2A" w:rsidRDefault="008458FE"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Правила</w:t>
      </w:r>
      <w:r w:rsidRPr="003D3C2A">
        <w:rPr>
          <w:rFonts w:ascii="Times New Roman" w:hAnsi="Times New Roman" w:cs="Times New Roman"/>
          <w:spacing w:val="36"/>
          <w:w w:val="105"/>
          <w:sz w:val="24"/>
          <w:szCs w:val="24"/>
          <w:lang w:val="ru-RU"/>
        </w:rPr>
        <w:t xml:space="preserve"> </w:t>
      </w:r>
      <w:r w:rsidRPr="003D3C2A">
        <w:rPr>
          <w:rFonts w:ascii="Times New Roman" w:hAnsi="Times New Roman" w:cs="Times New Roman"/>
          <w:w w:val="105"/>
          <w:sz w:val="24"/>
          <w:szCs w:val="24"/>
          <w:lang w:val="ru-RU"/>
        </w:rPr>
        <w:t>поведения</w:t>
      </w:r>
      <w:r w:rsidRPr="003D3C2A">
        <w:rPr>
          <w:rFonts w:ascii="Times New Roman" w:hAnsi="Times New Roman" w:cs="Times New Roman"/>
          <w:spacing w:val="37"/>
          <w:w w:val="105"/>
          <w:sz w:val="24"/>
          <w:szCs w:val="24"/>
          <w:lang w:val="ru-RU"/>
        </w:rPr>
        <w:t xml:space="preserve"> </w:t>
      </w:r>
      <w:r w:rsidRPr="003D3C2A">
        <w:rPr>
          <w:rFonts w:ascii="Times New Roman" w:hAnsi="Times New Roman" w:cs="Times New Roman"/>
          <w:w w:val="105"/>
          <w:sz w:val="24"/>
          <w:szCs w:val="24"/>
          <w:lang w:val="ru-RU"/>
        </w:rPr>
        <w:t>при</w:t>
      </w:r>
      <w:r w:rsidRPr="003D3C2A">
        <w:rPr>
          <w:rFonts w:ascii="Times New Roman" w:hAnsi="Times New Roman" w:cs="Times New Roman"/>
          <w:spacing w:val="37"/>
          <w:w w:val="105"/>
          <w:sz w:val="24"/>
          <w:szCs w:val="24"/>
          <w:lang w:val="ru-RU"/>
        </w:rPr>
        <w:t xml:space="preserve"> </w:t>
      </w:r>
      <w:r w:rsidRPr="003D3C2A">
        <w:rPr>
          <w:rFonts w:ascii="Times New Roman" w:hAnsi="Times New Roman" w:cs="Times New Roman"/>
          <w:w w:val="105"/>
          <w:sz w:val="24"/>
          <w:szCs w:val="24"/>
          <w:lang w:val="ru-RU"/>
        </w:rPr>
        <w:t>пожаре</w:t>
      </w:r>
      <w:r w:rsidRPr="003D3C2A">
        <w:rPr>
          <w:rFonts w:ascii="Times New Roman" w:hAnsi="Times New Roman" w:cs="Times New Roman"/>
          <w:spacing w:val="37"/>
          <w:w w:val="105"/>
          <w:sz w:val="24"/>
          <w:szCs w:val="24"/>
          <w:lang w:val="ru-RU"/>
        </w:rPr>
        <w:t xml:space="preserve"> </w:t>
      </w:r>
      <w:r w:rsidRPr="003D3C2A">
        <w:rPr>
          <w:rFonts w:ascii="Times New Roman" w:hAnsi="Times New Roman" w:cs="Times New Roman"/>
          <w:w w:val="105"/>
          <w:sz w:val="24"/>
          <w:szCs w:val="24"/>
          <w:lang w:val="ru-RU"/>
        </w:rPr>
        <w:t>в</w:t>
      </w:r>
      <w:r w:rsidRPr="003D3C2A">
        <w:rPr>
          <w:rFonts w:ascii="Times New Roman" w:hAnsi="Times New Roman" w:cs="Times New Roman"/>
          <w:spacing w:val="37"/>
          <w:w w:val="105"/>
          <w:sz w:val="24"/>
          <w:szCs w:val="24"/>
          <w:lang w:val="ru-RU"/>
        </w:rPr>
        <w:t xml:space="preserve"> </w:t>
      </w:r>
      <w:r w:rsidRPr="003D3C2A">
        <w:rPr>
          <w:rFonts w:ascii="Times New Roman" w:hAnsi="Times New Roman" w:cs="Times New Roman"/>
          <w:w w:val="105"/>
          <w:sz w:val="24"/>
          <w:szCs w:val="24"/>
          <w:lang w:val="ru-RU"/>
        </w:rPr>
        <w:t>квартире.</w:t>
      </w:r>
      <w:r w:rsidRPr="003D3C2A">
        <w:rPr>
          <w:rFonts w:ascii="Times New Roman" w:hAnsi="Times New Roman" w:cs="Times New Roman"/>
          <w:spacing w:val="37"/>
          <w:w w:val="105"/>
          <w:sz w:val="24"/>
          <w:szCs w:val="24"/>
          <w:lang w:val="ru-RU"/>
        </w:rPr>
        <w:t xml:space="preserve"> </w:t>
      </w:r>
      <w:r w:rsidRPr="003D3C2A">
        <w:rPr>
          <w:rFonts w:ascii="Times New Roman" w:hAnsi="Times New Roman" w:cs="Times New Roman"/>
          <w:w w:val="105"/>
          <w:sz w:val="24"/>
          <w:szCs w:val="24"/>
          <w:lang w:val="ru-RU"/>
        </w:rPr>
        <w:t>Пожар</w:t>
      </w:r>
      <w:r w:rsidRPr="003D3C2A">
        <w:rPr>
          <w:rFonts w:ascii="Times New Roman" w:hAnsi="Times New Roman" w:cs="Times New Roman"/>
          <w:spacing w:val="37"/>
          <w:w w:val="105"/>
          <w:sz w:val="24"/>
          <w:szCs w:val="24"/>
          <w:lang w:val="ru-RU"/>
        </w:rPr>
        <w:t xml:space="preserve"> </w:t>
      </w:r>
      <w:r w:rsidRPr="003D3C2A">
        <w:rPr>
          <w:rFonts w:ascii="Times New Roman" w:hAnsi="Times New Roman" w:cs="Times New Roman"/>
          <w:w w:val="105"/>
          <w:sz w:val="24"/>
          <w:szCs w:val="24"/>
          <w:lang w:val="ru-RU"/>
        </w:rPr>
        <w:t>на</w:t>
      </w:r>
      <w:r w:rsidRPr="003D3C2A">
        <w:rPr>
          <w:rFonts w:ascii="Times New Roman" w:hAnsi="Times New Roman" w:cs="Times New Roman"/>
          <w:spacing w:val="36"/>
          <w:w w:val="105"/>
          <w:sz w:val="24"/>
          <w:szCs w:val="24"/>
          <w:lang w:val="ru-RU"/>
        </w:rPr>
        <w:t xml:space="preserve"> </w:t>
      </w:r>
      <w:r w:rsidRPr="003D3C2A">
        <w:rPr>
          <w:rFonts w:ascii="Times New Roman" w:hAnsi="Times New Roman" w:cs="Times New Roman"/>
          <w:w w:val="105"/>
          <w:sz w:val="24"/>
          <w:szCs w:val="24"/>
          <w:lang w:val="ru-RU"/>
        </w:rPr>
        <w:t>кухне,</w:t>
      </w:r>
      <w:r w:rsidRPr="003D3C2A">
        <w:rPr>
          <w:rFonts w:ascii="Times New Roman" w:hAnsi="Times New Roman" w:cs="Times New Roman"/>
          <w:spacing w:val="-43"/>
          <w:w w:val="105"/>
          <w:sz w:val="24"/>
          <w:szCs w:val="24"/>
          <w:lang w:val="ru-RU"/>
        </w:rPr>
        <w:t xml:space="preserve"> </w:t>
      </w:r>
      <w:r w:rsidRPr="003D3C2A">
        <w:rPr>
          <w:rFonts w:ascii="Times New Roman" w:hAnsi="Times New Roman" w:cs="Times New Roman"/>
          <w:w w:val="105"/>
          <w:sz w:val="24"/>
          <w:szCs w:val="24"/>
          <w:lang w:val="ru-RU"/>
        </w:rPr>
        <w:t>на</w:t>
      </w:r>
      <w:r w:rsidRPr="003D3C2A">
        <w:rPr>
          <w:rFonts w:ascii="Times New Roman" w:hAnsi="Times New Roman" w:cs="Times New Roman"/>
          <w:spacing w:val="11"/>
          <w:w w:val="105"/>
          <w:sz w:val="24"/>
          <w:szCs w:val="24"/>
          <w:lang w:val="ru-RU"/>
        </w:rPr>
        <w:t xml:space="preserve"> </w:t>
      </w:r>
      <w:r w:rsidRPr="003D3C2A">
        <w:rPr>
          <w:rFonts w:ascii="Times New Roman" w:hAnsi="Times New Roman" w:cs="Times New Roman"/>
          <w:w w:val="105"/>
          <w:sz w:val="24"/>
          <w:szCs w:val="24"/>
          <w:lang w:val="ru-RU"/>
        </w:rPr>
        <w:t>балконе.</w:t>
      </w:r>
      <w:r w:rsidRPr="003D3C2A">
        <w:rPr>
          <w:rFonts w:ascii="Times New Roman" w:hAnsi="Times New Roman" w:cs="Times New Roman"/>
          <w:spacing w:val="12"/>
          <w:w w:val="105"/>
          <w:sz w:val="24"/>
          <w:szCs w:val="24"/>
          <w:lang w:val="ru-RU"/>
        </w:rPr>
        <w:t xml:space="preserve"> </w:t>
      </w:r>
      <w:r w:rsidRPr="003D3C2A">
        <w:rPr>
          <w:rFonts w:ascii="Times New Roman" w:hAnsi="Times New Roman" w:cs="Times New Roman"/>
          <w:w w:val="105"/>
          <w:sz w:val="24"/>
          <w:szCs w:val="24"/>
          <w:lang w:val="ru-RU"/>
        </w:rPr>
        <w:t>Меры</w:t>
      </w:r>
      <w:r w:rsidRPr="003D3C2A">
        <w:rPr>
          <w:rFonts w:ascii="Times New Roman" w:hAnsi="Times New Roman" w:cs="Times New Roman"/>
          <w:spacing w:val="12"/>
          <w:w w:val="105"/>
          <w:sz w:val="24"/>
          <w:szCs w:val="24"/>
          <w:lang w:val="ru-RU"/>
        </w:rPr>
        <w:t xml:space="preserve"> </w:t>
      </w:r>
      <w:r w:rsidRPr="003D3C2A">
        <w:rPr>
          <w:rFonts w:ascii="Times New Roman" w:hAnsi="Times New Roman" w:cs="Times New Roman"/>
          <w:w w:val="105"/>
          <w:sz w:val="24"/>
          <w:szCs w:val="24"/>
          <w:lang w:val="ru-RU"/>
        </w:rPr>
        <w:t>предосторожности</w:t>
      </w:r>
      <w:r w:rsidRPr="003D3C2A">
        <w:rPr>
          <w:rFonts w:ascii="Times New Roman" w:hAnsi="Times New Roman" w:cs="Times New Roman"/>
          <w:spacing w:val="12"/>
          <w:w w:val="105"/>
          <w:sz w:val="24"/>
          <w:szCs w:val="24"/>
          <w:lang w:val="ru-RU"/>
        </w:rPr>
        <w:t xml:space="preserve"> </w:t>
      </w:r>
      <w:r w:rsidRPr="003D3C2A">
        <w:rPr>
          <w:rFonts w:ascii="Times New Roman" w:hAnsi="Times New Roman" w:cs="Times New Roman"/>
          <w:w w:val="105"/>
          <w:sz w:val="24"/>
          <w:szCs w:val="24"/>
          <w:lang w:val="ru-RU"/>
        </w:rPr>
        <w:t>при</w:t>
      </w:r>
      <w:r w:rsidRPr="003D3C2A">
        <w:rPr>
          <w:rFonts w:ascii="Times New Roman" w:hAnsi="Times New Roman" w:cs="Times New Roman"/>
          <w:spacing w:val="12"/>
          <w:w w:val="105"/>
          <w:sz w:val="24"/>
          <w:szCs w:val="24"/>
          <w:lang w:val="ru-RU"/>
        </w:rPr>
        <w:t xml:space="preserve"> </w:t>
      </w:r>
      <w:r w:rsidRPr="003D3C2A">
        <w:rPr>
          <w:rFonts w:ascii="Times New Roman" w:hAnsi="Times New Roman" w:cs="Times New Roman"/>
          <w:w w:val="105"/>
          <w:sz w:val="24"/>
          <w:szCs w:val="24"/>
          <w:lang w:val="ru-RU"/>
        </w:rPr>
        <w:t>работе</w:t>
      </w:r>
      <w:r w:rsidRPr="003D3C2A">
        <w:rPr>
          <w:rFonts w:ascii="Times New Roman" w:hAnsi="Times New Roman" w:cs="Times New Roman"/>
          <w:spacing w:val="11"/>
          <w:w w:val="105"/>
          <w:sz w:val="24"/>
          <w:szCs w:val="24"/>
          <w:lang w:val="ru-RU"/>
        </w:rPr>
        <w:t xml:space="preserve"> </w:t>
      </w:r>
      <w:r w:rsidRPr="003D3C2A">
        <w:rPr>
          <w:rFonts w:ascii="Times New Roman" w:hAnsi="Times New Roman" w:cs="Times New Roman"/>
          <w:w w:val="105"/>
          <w:sz w:val="24"/>
          <w:szCs w:val="24"/>
          <w:lang w:val="ru-RU"/>
        </w:rPr>
        <w:t>с</w:t>
      </w:r>
      <w:r w:rsidRPr="003D3C2A">
        <w:rPr>
          <w:rFonts w:ascii="Times New Roman" w:hAnsi="Times New Roman" w:cs="Times New Roman"/>
          <w:spacing w:val="12"/>
          <w:w w:val="105"/>
          <w:sz w:val="24"/>
          <w:szCs w:val="24"/>
          <w:lang w:val="ru-RU"/>
        </w:rPr>
        <w:t xml:space="preserve"> </w:t>
      </w:r>
      <w:r w:rsidRPr="003D3C2A">
        <w:rPr>
          <w:rFonts w:ascii="Times New Roman" w:hAnsi="Times New Roman" w:cs="Times New Roman"/>
          <w:w w:val="105"/>
          <w:sz w:val="24"/>
          <w:szCs w:val="24"/>
          <w:lang w:val="ru-RU"/>
        </w:rPr>
        <w:t>печью.</w:t>
      </w:r>
    </w:p>
    <w:p w:rsidR="008458FE" w:rsidRPr="003D3C2A" w:rsidRDefault="008458FE"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Основные причины пожара в общественных зданиях. Основные</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поражающие</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факторы  пожара.  Как  вести  себя  при  пожаре</w:t>
      </w:r>
      <w:r w:rsidRPr="003D3C2A">
        <w:rPr>
          <w:rFonts w:ascii="Times New Roman" w:hAnsi="Times New Roman" w:cs="Times New Roman"/>
          <w:spacing w:val="-44"/>
          <w:w w:val="105"/>
          <w:sz w:val="24"/>
          <w:szCs w:val="24"/>
          <w:lang w:val="ru-RU"/>
        </w:rPr>
        <w:t xml:space="preserve"> </w:t>
      </w:r>
      <w:r w:rsidRPr="003D3C2A">
        <w:rPr>
          <w:rFonts w:ascii="Times New Roman" w:hAnsi="Times New Roman" w:cs="Times New Roman"/>
          <w:w w:val="105"/>
          <w:sz w:val="24"/>
          <w:szCs w:val="24"/>
          <w:lang w:val="ru-RU"/>
        </w:rPr>
        <w:t>в</w:t>
      </w:r>
      <w:r w:rsidRPr="003D3C2A">
        <w:rPr>
          <w:rFonts w:ascii="Times New Roman" w:hAnsi="Times New Roman" w:cs="Times New Roman"/>
          <w:spacing w:val="6"/>
          <w:w w:val="105"/>
          <w:sz w:val="24"/>
          <w:szCs w:val="24"/>
          <w:lang w:val="ru-RU"/>
        </w:rPr>
        <w:t xml:space="preserve"> </w:t>
      </w:r>
      <w:r w:rsidRPr="003D3C2A">
        <w:rPr>
          <w:rFonts w:ascii="Times New Roman" w:hAnsi="Times New Roman" w:cs="Times New Roman"/>
          <w:w w:val="105"/>
          <w:sz w:val="24"/>
          <w:szCs w:val="24"/>
          <w:lang w:val="ru-RU"/>
        </w:rPr>
        <w:t>общественном</w:t>
      </w:r>
      <w:r w:rsidRPr="003D3C2A">
        <w:rPr>
          <w:rFonts w:ascii="Times New Roman" w:hAnsi="Times New Roman" w:cs="Times New Roman"/>
          <w:spacing w:val="6"/>
          <w:w w:val="105"/>
          <w:sz w:val="24"/>
          <w:szCs w:val="24"/>
          <w:lang w:val="ru-RU"/>
        </w:rPr>
        <w:t xml:space="preserve"> </w:t>
      </w:r>
      <w:r w:rsidRPr="003D3C2A">
        <w:rPr>
          <w:rFonts w:ascii="Times New Roman" w:hAnsi="Times New Roman" w:cs="Times New Roman"/>
          <w:w w:val="105"/>
          <w:sz w:val="24"/>
          <w:szCs w:val="24"/>
          <w:lang w:val="ru-RU"/>
        </w:rPr>
        <w:t>месте.</w:t>
      </w:r>
    </w:p>
    <w:p w:rsidR="006C781C" w:rsidRPr="003D3C2A" w:rsidRDefault="006C781C"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основные источники опасности в быту и их классификация;</w:t>
      </w:r>
    </w:p>
    <w:p w:rsidR="006C781C" w:rsidRPr="003D3C2A" w:rsidRDefault="006C781C"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правила комплектования и хранения домашней аптечки;</w:t>
      </w:r>
    </w:p>
    <w:p w:rsidR="006C781C" w:rsidRPr="003D3C2A" w:rsidRDefault="006C781C"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бытовые травмы и правила их предупреждения, приёмы и правила оказания первой помощи;</w:t>
      </w:r>
    </w:p>
    <w:p w:rsidR="006C781C" w:rsidRPr="003D3C2A" w:rsidRDefault="006C781C"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правила обращения с газовыми и электрическими приборами, приёмы и правила оказания первой помощи;</w:t>
      </w:r>
    </w:p>
    <w:p w:rsidR="006C781C" w:rsidRPr="003D3C2A" w:rsidRDefault="006C781C"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правила поведения в подъезде и лифте, а также при входе и выходе из них;</w:t>
      </w:r>
    </w:p>
    <w:p w:rsidR="006C781C" w:rsidRPr="003D3C2A" w:rsidRDefault="006C781C"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условия и причины возникновения пожаров, их возможные последствия, приёмы и правила оказания первой помощи;</w:t>
      </w:r>
    </w:p>
    <w:p w:rsidR="006C781C" w:rsidRPr="003D3C2A" w:rsidRDefault="006C781C"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первичные средства пожаротушения;</w:t>
      </w:r>
    </w:p>
    <w:p w:rsidR="006C781C" w:rsidRPr="003D3C2A" w:rsidRDefault="006C781C"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правила вызова экстренных служб и порядок взаимодействия с ними, ответственность за ложные сообщения;</w:t>
      </w:r>
    </w:p>
    <w:p w:rsidR="006C781C" w:rsidRPr="003D3C2A" w:rsidRDefault="006C781C"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права, обязанности и ответственность граждан в области пожарной безопасности;</w:t>
      </w:r>
    </w:p>
    <w:p w:rsidR="006C781C" w:rsidRPr="003D3C2A" w:rsidRDefault="006C781C"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ситуации криминального характера, правила поведения с малознакомыми людьми;</w:t>
      </w:r>
    </w:p>
    <w:p w:rsidR="006C781C" w:rsidRPr="003D3C2A" w:rsidRDefault="006C781C"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меры по предотвращению проникновения злоумышленников в дом, правила поведения при попытке проникновения в дом посторонних;</w:t>
      </w:r>
    </w:p>
    <w:p w:rsidR="00DA079A" w:rsidRPr="003D3C2A" w:rsidRDefault="00DA079A"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 xml:space="preserve">   </w:t>
      </w:r>
      <w:r w:rsidR="00053A80" w:rsidRPr="003D3C2A">
        <w:rPr>
          <w:rFonts w:ascii="Times New Roman" w:eastAsia="Times New Roman" w:hAnsi="Times New Roman" w:cs="Times New Roman"/>
          <w:b/>
          <w:bCs/>
          <w:sz w:val="24"/>
          <w:szCs w:val="24"/>
          <w:lang w:eastAsia="ru-RU"/>
        </w:rPr>
        <w:t xml:space="preserve">Модуль </w:t>
      </w:r>
      <w:r w:rsidRPr="003D3C2A">
        <w:rPr>
          <w:rFonts w:ascii="Times New Roman" w:eastAsia="Times New Roman" w:hAnsi="Times New Roman" w:cs="Times New Roman"/>
          <w:b/>
          <w:bCs/>
          <w:sz w:val="24"/>
          <w:szCs w:val="24"/>
          <w:lang w:eastAsia="ru-RU"/>
        </w:rPr>
        <w:t>«Безопасность в социуме»</w:t>
      </w:r>
    </w:p>
    <w:p w:rsidR="009C63A0" w:rsidRPr="003D3C2A" w:rsidRDefault="00DA079A" w:rsidP="007C5557">
      <w:pPr>
        <w:pStyle w:val="af"/>
        <w:spacing w:after="0" w:line="247" w:lineRule="auto"/>
        <w:ind w:firstLine="567"/>
        <w:jc w:val="both"/>
        <w:rPr>
          <w:rFonts w:ascii="Times New Roman" w:hAnsi="Times New Roman" w:cs="Times New Roman"/>
          <w:sz w:val="24"/>
          <w:szCs w:val="24"/>
          <w:lang w:val="ru-RU"/>
        </w:rPr>
      </w:pPr>
      <w:r w:rsidRPr="003D3C2A">
        <w:rPr>
          <w:rFonts w:ascii="Times New Roman" w:hAnsi="Times New Roman" w:cs="Times New Roman"/>
          <w:spacing w:val="-1"/>
          <w:w w:val="110"/>
          <w:sz w:val="24"/>
          <w:szCs w:val="24"/>
          <w:lang w:val="ru-RU"/>
        </w:rPr>
        <w:t xml:space="preserve">   </w:t>
      </w:r>
      <w:r w:rsidR="009C63A0" w:rsidRPr="003D3C2A">
        <w:rPr>
          <w:rFonts w:ascii="Times New Roman" w:hAnsi="Times New Roman" w:cs="Times New Roman"/>
          <w:spacing w:val="-1"/>
          <w:w w:val="110"/>
          <w:sz w:val="24"/>
          <w:szCs w:val="24"/>
          <w:lang w:val="ru-RU"/>
        </w:rPr>
        <w:t>Понятие</w:t>
      </w:r>
      <w:r w:rsidR="009C63A0" w:rsidRPr="003D3C2A">
        <w:rPr>
          <w:rFonts w:ascii="Times New Roman" w:hAnsi="Times New Roman" w:cs="Times New Roman"/>
          <w:spacing w:val="-9"/>
          <w:w w:val="110"/>
          <w:sz w:val="24"/>
          <w:szCs w:val="24"/>
          <w:lang w:val="ru-RU"/>
        </w:rPr>
        <w:t xml:space="preserve"> </w:t>
      </w:r>
      <w:r w:rsidR="009C63A0" w:rsidRPr="003D3C2A">
        <w:rPr>
          <w:rFonts w:ascii="Times New Roman" w:hAnsi="Times New Roman" w:cs="Times New Roman"/>
          <w:spacing w:val="-1"/>
          <w:w w:val="110"/>
          <w:sz w:val="24"/>
          <w:szCs w:val="24"/>
          <w:lang w:val="ru-RU"/>
        </w:rPr>
        <w:t>«</w:t>
      </w:r>
      <w:proofErr w:type="gramStart"/>
      <w:r w:rsidR="009C63A0" w:rsidRPr="003D3C2A">
        <w:rPr>
          <w:rFonts w:ascii="Times New Roman" w:hAnsi="Times New Roman" w:cs="Times New Roman"/>
          <w:spacing w:val="-1"/>
          <w:w w:val="110"/>
          <w:sz w:val="24"/>
          <w:szCs w:val="24"/>
          <w:lang w:val="ru-RU"/>
        </w:rPr>
        <w:t>криминогенная</w:t>
      </w:r>
      <w:r w:rsidR="009C63A0" w:rsidRPr="003D3C2A">
        <w:rPr>
          <w:rFonts w:ascii="Times New Roman" w:hAnsi="Times New Roman" w:cs="Times New Roman"/>
          <w:spacing w:val="-8"/>
          <w:w w:val="110"/>
          <w:sz w:val="24"/>
          <w:szCs w:val="24"/>
          <w:lang w:val="ru-RU"/>
        </w:rPr>
        <w:t xml:space="preserve"> </w:t>
      </w:r>
      <w:r w:rsidR="009C63A0" w:rsidRPr="003D3C2A">
        <w:rPr>
          <w:rFonts w:ascii="Times New Roman" w:hAnsi="Times New Roman" w:cs="Times New Roman"/>
          <w:w w:val="110"/>
          <w:sz w:val="24"/>
          <w:szCs w:val="24"/>
          <w:lang w:val="ru-RU"/>
        </w:rPr>
        <w:t>ситуация</w:t>
      </w:r>
      <w:proofErr w:type="gramEnd"/>
      <w:r w:rsidR="009C63A0" w:rsidRPr="003D3C2A">
        <w:rPr>
          <w:rFonts w:ascii="Times New Roman" w:hAnsi="Times New Roman" w:cs="Times New Roman"/>
          <w:w w:val="110"/>
          <w:sz w:val="24"/>
          <w:szCs w:val="24"/>
          <w:lang w:val="ru-RU"/>
        </w:rPr>
        <w:t>».</w:t>
      </w:r>
      <w:r w:rsidR="009C63A0" w:rsidRPr="003D3C2A">
        <w:rPr>
          <w:rFonts w:ascii="Times New Roman" w:hAnsi="Times New Roman" w:cs="Times New Roman"/>
          <w:spacing w:val="-8"/>
          <w:w w:val="110"/>
          <w:sz w:val="24"/>
          <w:szCs w:val="24"/>
          <w:lang w:val="ru-RU"/>
        </w:rPr>
        <w:t xml:space="preserve"> </w:t>
      </w:r>
      <w:r w:rsidR="009C63A0" w:rsidRPr="003D3C2A">
        <w:rPr>
          <w:rFonts w:ascii="Times New Roman" w:hAnsi="Times New Roman" w:cs="Times New Roman"/>
          <w:w w:val="110"/>
          <w:sz w:val="24"/>
          <w:szCs w:val="24"/>
          <w:lang w:val="ru-RU"/>
        </w:rPr>
        <w:t>Разновидности</w:t>
      </w:r>
      <w:r w:rsidR="009C63A0" w:rsidRPr="003D3C2A">
        <w:rPr>
          <w:rFonts w:ascii="Times New Roman" w:hAnsi="Times New Roman" w:cs="Times New Roman"/>
          <w:spacing w:val="-8"/>
          <w:w w:val="110"/>
          <w:sz w:val="24"/>
          <w:szCs w:val="24"/>
          <w:lang w:val="ru-RU"/>
        </w:rPr>
        <w:t xml:space="preserve"> </w:t>
      </w:r>
      <w:r w:rsidR="009C63A0" w:rsidRPr="003D3C2A">
        <w:rPr>
          <w:rFonts w:ascii="Times New Roman" w:hAnsi="Times New Roman" w:cs="Times New Roman"/>
          <w:w w:val="110"/>
          <w:sz w:val="24"/>
          <w:szCs w:val="24"/>
          <w:lang w:val="ru-RU"/>
        </w:rPr>
        <w:t>преступлений. Правила безопасного поведения на улице, в образовательной организации, дома. Криминальные угрозы, как их и</w:t>
      </w:r>
      <w:proofErr w:type="gramStart"/>
      <w:r w:rsidR="009C63A0" w:rsidRPr="003D3C2A">
        <w:rPr>
          <w:rFonts w:ascii="Times New Roman" w:hAnsi="Times New Roman" w:cs="Times New Roman"/>
          <w:w w:val="110"/>
          <w:sz w:val="24"/>
          <w:szCs w:val="24"/>
          <w:lang w:val="ru-RU"/>
        </w:rPr>
        <w:t>з-</w:t>
      </w:r>
      <w:proofErr w:type="gramEnd"/>
      <w:r w:rsidR="009C63A0" w:rsidRPr="003D3C2A">
        <w:rPr>
          <w:rFonts w:ascii="Times New Roman" w:hAnsi="Times New Roman" w:cs="Times New Roman"/>
          <w:spacing w:val="1"/>
          <w:w w:val="110"/>
          <w:sz w:val="24"/>
          <w:szCs w:val="24"/>
          <w:lang w:val="ru-RU"/>
        </w:rPr>
        <w:t xml:space="preserve"> </w:t>
      </w:r>
      <w:r w:rsidR="009C63A0" w:rsidRPr="003D3C2A">
        <w:rPr>
          <w:rFonts w:ascii="Times New Roman" w:hAnsi="Times New Roman" w:cs="Times New Roman"/>
          <w:w w:val="110"/>
          <w:sz w:val="24"/>
          <w:szCs w:val="24"/>
          <w:lang w:val="ru-RU"/>
        </w:rPr>
        <w:t>бежать.</w:t>
      </w:r>
    </w:p>
    <w:p w:rsidR="009C63A0" w:rsidRPr="003D3C2A" w:rsidRDefault="009C63A0" w:rsidP="007C5557">
      <w:pPr>
        <w:pStyle w:val="af"/>
        <w:spacing w:after="0" w:line="237" w:lineRule="auto"/>
        <w:ind w:firstLine="567"/>
        <w:jc w:val="both"/>
        <w:rPr>
          <w:rFonts w:ascii="Times New Roman" w:hAnsi="Times New Roman" w:cs="Times New Roman"/>
          <w:sz w:val="24"/>
          <w:szCs w:val="24"/>
          <w:lang w:val="ru-RU"/>
        </w:rPr>
      </w:pPr>
      <w:r w:rsidRPr="003D3C2A">
        <w:rPr>
          <w:rFonts w:ascii="Times New Roman" w:hAnsi="Times New Roman" w:cs="Times New Roman"/>
          <w:sz w:val="24"/>
          <w:szCs w:val="24"/>
          <w:lang w:val="ru-RU"/>
        </w:rPr>
        <w:t>опасности</w:t>
      </w:r>
      <w:r w:rsidRPr="003D3C2A">
        <w:rPr>
          <w:rFonts w:ascii="Times New Roman" w:hAnsi="Times New Roman" w:cs="Times New Roman"/>
          <w:spacing w:val="-7"/>
          <w:sz w:val="24"/>
          <w:szCs w:val="24"/>
          <w:lang w:val="ru-RU"/>
        </w:rPr>
        <w:t xml:space="preserve"> </w:t>
      </w:r>
      <w:r w:rsidRPr="003D3C2A">
        <w:rPr>
          <w:rFonts w:ascii="Times New Roman" w:hAnsi="Times New Roman" w:cs="Times New Roman"/>
          <w:sz w:val="24"/>
          <w:szCs w:val="24"/>
          <w:lang w:val="ru-RU"/>
        </w:rPr>
        <w:t>криминогенного</w:t>
      </w:r>
      <w:r w:rsidRPr="003D3C2A">
        <w:rPr>
          <w:rFonts w:ascii="Times New Roman" w:hAnsi="Times New Roman" w:cs="Times New Roman"/>
          <w:spacing w:val="-4"/>
          <w:sz w:val="24"/>
          <w:szCs w:val="24"/>
          <w:lang w:val="ru-RU"/>
        </w:rPr>
        <w:t xml:space="preserve"> </w:t>
      </w:r>
      <w:r w:rsidRPr="003D3C2A">
        <w:rPr>
          <w:rFonts w:ascii="Times New Roman" w:hAnsi="Times New Roman" w:cs="Times New Roman"/>
          <w:sz w:val="24"/>
          <w:szCs w:val="24"/>
          <w:lang w:val="ru-RU"/>
        </w:rPr>
        <w:t>и</w:t>
      </w:r>
      <w:r w:rsidRPr="003D3C2A">
        <w:rPr>
          <w:rFonts w:ascii="Times New Roman" w:hAnsi="Times New Roman" w:cs="Times New Roman"/>
          <w:spacing w:val="-3"/>
          <w:sz w:val="24"/>
          <w:szCs w:val="24"/>
          <w:lang w:val="ru-RU"/>
        </w:rPr>
        <w:t xml:space="preserve"> </w:t>
      </w:r>
      <w:r w:rsidRPr="003D3C2A">
        <w:rPr>
          <w:rFonts w:ascii="Times New Roman" w:hAnsi="Times New Roman" w:cs="Times New Roman"/>
          <w:sz w:val="24"/>
          <w:szCs w:val="24"/>
          <w:lang w:val="ru-RU"/>
        </w:rPr>
        <w:t>антиобщественного</w:t>
      </w:r>
      <w:r w:rsidRPr="003D3C2A">
        <w:rPr>
          <w:rFonts w:ascii="Times New Roman" w:hAnsi="Times New Roman" w:cs="Times New Roman"/>
          <w:spacing w:val="-4"/>
          <w:sz w:val="24"/>
          <w:szCs w:val="24"/>
          <w:lang w:val="ru-RU"/>
        </w:rPr>
        <w:t xml:space="preserve"> </w:t>
      </w:r>
      <w:r w:rsidRPr="003D3C2A">
        <w:rPr>
          <w:rFonts w:ascii="Times New Roman" w:hAnsi="Times New Roman" w:cs="Times New Roman"/>
          <w:sz w:val="24"/>
          <w:szCs w:val="24"/>
          <w:lang w:val="ru-RU"/>
        </w:rPr>
        <w:t>характера</w:t>
      </w:r>
      <w:r w:rsidRPr="003D3C2A">
        <w:rPr>
          <w:rFonts w:ascii="Times New Roman" w:hAnsi="Times New Roman" w:cs="Times New Roman"/>
          <w:spacing w:val="-6"/>
          <w:sz w:val="24"/>
          <w:szCs w:val="24"/>
          <w:lang w:val="ru-RU"/>
        </w:rPr>
        <w:t xml:space="preserve"> </w:t>
      </w:r>
      <w:r w:rsidRPr="003D3C2A">
        <w:rPr>
          <w:rFonts w:ascii="Times New Roman" w:hAnsi="Times New Roman" w:cs="Times New Roman"/>
          <w:sz w:val="24"/>
          <w:szCs w:val="24"/>
          <w:lang w:val="ru-RU"/>
        </w:rPr>
        <w:t>в</w:t>
      </w:r>
      <w:r w:rsidRPr="003D3C2A">
        <w:rPr>
          <w:rFonts w:ascii="Times New Roman" w:hAnsi="Times New Roman" w:cs="Times New Roman"/>
          <w:spacing w:val="-7"/>
          <w:sz w:val="24"/>
          <w:szCs w:val="24"/>
          <w:lang w:val="ru-RU"/>
        </w:rPr>
        <w:t xml:space="preserve"> </w:t>
      </w:r>
      <w:r w:rsidRPr="003D3C2A">
        <w:rPr>
          <w:rFonts w:ascii="Times New Roman" w:hAnsi="Times New Roman" w:cs="Times New Roman"/>
          <w:sz w:val="24"/>
          <w:szCs w:val="24"/>
          <w:lang w:val="ru-RU"/>
        </w:rPr>
        <w:t>общественных</w:t>
      </w:r>
      <w:r w:rsidRPr="003D3C2A">
        <w:rPr>
          <w:rFonts w:ascii="Times New Roman" w:hAnsi="Times New Roman" w:cs="Times New Roman"/>
          <w:spacing w:val="-9"/>
          <w:sz w:val="24"/>
          <w:szCs w:val="24"/>
          <w:lang w:val="ru-RU"/>
        </w:rPr>
        <w:t xml:space="preserve"> </w:t>
      </w:r>
      <w:r w:rsidRPr="003D3C2A">
        <w:rPr>
          <w:rFonts w:ascii="Times New Roman" w:hAnsi="Times New Roman" w:cs="Times New Roman"/>
          <w:sz w:val="24"/>
          <w:szCs w:val="24"/>
          <w:lang w:val="ru-RU"/>
        </w:rPr>
        <w:t>местах,</w:t>
      </w:r>
      <w:r w:rsidRPr="003D3C2A">
        <w:rPr>
          <w:rFonts w:ascii="Times New Roman" w:hAnsi="Times New Roman" w:cs="Times New Roman"/>
          <w:spacing w:val="-3"/>
          <w:sz w:val="24"/>
          <w:szCs w:val="24"/>
          <w:lang w:val="ru-RU"/>
        </w:rPr>
        <w:t xml:space="preserve"> </w:t>
      </w:r>
      <w:r w:rsidRPr="003D3C2A">
        <w:rPr>
          <w:rFonts w:ascii="Times New Roman" w:hAnsi="Times New Roman" w:cs="Times New Roman"/>
          <w:sz w:val="24"/>
          <w:szCs w:val="24"/>
          <w:lang w:val="ru-RU"/>
        </w:rPr>
        <w:t>порядок действий при их возникновении;</w:t>
      </w:r>
    </w:p>
    <w:p w:rsidR="00DA079A" w:rsidRPr="003D3C2A" w:rsidRDefault="00DA079A" w:rsidP="007C5557">
      <w:pPr>
        <w:pStyle w:val="af"/>
        <w:spacing w:after="0" w:line="271" w:lineRule="exact"/>
        <w:ind w:firstLine="567"/>
        <w:jc w:val="both"/>
        <w:rPr>
          <w:rFonts w:ascii="Times New Roman" w:hAnsi="Times New Roman" w:cs="Times New Roman"/>
          <w:sz w:val="24"/>
          <w:szCs w:val="24"/>
          <w:lang w:val="ru-RU"/>
        </w:rPr>
      </w:pPr>
      <w:r w:rsidRPr="003D3C2A">
        <w:rPr>
          <w:rFonts w:ascii="Times New Roman" w:hAnsi="Times New Roman" w:cs="Times New Roman"/>
          <w:sz w:val="24"/>
          <w:szCs w:val="24"/>
          <w:lang w:val="ru-RU"/>
        </w:rPr>
        <w:t xml:space="preserve">    правила</w:t>
      </w:r>
      <w:r w:rsidRPr="003D3C2A">
        <w:rPr>
          <w:rFonts w:ascii="Times New Roman" w:hAnsi="Times New Roman" w:cs="Times New Roman"/>
          <w:spacing w:val="-2"/>
          <w:sz w:val="24"/>
          <w:szCs w:val="24"/>
          <w:lang w:val="ru-RU"/>
        </w:rPr>
        <w:t xml:space="preserve"> </w:t>
      </w:r>
      <w:r w:rsidRPr="003D3C2A">
        <w:rPr>
          <w:rFonts w:ascii="Times New Roman" w:hAnsi="Times New Roman" w:cs="Times New Roman"/>
          <w:sz w:val="24"/>
          <w:szCs w:val="24"/>
          <w:lang w:val="ru-RU"/>
        </w:rPr>
        <w:t>вызова</w:t>
      </w:r>
      <w:r w:rsidRPr="003D3C2A">
        <w:rPr>
          <w:rFonts w:ascii="Times New Roman" w:hAnsi="Times New Roman" w:cs="Times New Roman"/>
          <w:spacing w:val="-2"/>
          <w:sz w:val="24"/>
          <w:szCs w:val="24"/>
          <w:lang w:val="ru-RU"/>
        </w:rPr>
        <w:t xml:space="preserve"> </w:t>
      </w:r>
      <w:r w:rsidRPr="003D3C2A">
        <w:rPr>
          <w:rFonts w:ascii="Times New Roman" w:hAnsi="Times New Roman" w:cs="Times New Roman"/>
          <w:sz w:val="24"/>
          <w:szCs w:val="24"/>
          <w:lang w:val="ru-RU"/>
        </w:rPr>
        <w:t>экстренных</w:t>
      </w:r>
      <w:r w:rsidRPr="003D3C2A">
        <w:rPr>
          <w:rFonts w:ascii="Times New Roman" w:hAnsi="Times New Roman" w:cs="Times New Roman"/>
          <w:spacing w:val="-6"/>
          <w:sz w:val="24"/>
          <w:szCs w:val="24"/>
          <w:lang w:val="ru-RU"/>
        </w:rPr>
        <w:t xml:space="preserve"> </w:t>
      </w:r>
      <w:r w:rsidRPr="003D3C2A">
        <w:rPr>
          <w:rFonts w:ascii="Times New Roman" w:hAnsi="Times New Roman" w:cs="Times New Roman"/>
          <w:sz w:val="24"/>
          <w:szCs w:val="24"/>
          <w:lang w:val="ru-RU"/>
        </w:rPr>
        <w:t>служб</w:t>
      </w:r>
      <w:r w:rsidRPr="003D3C2A">
        <w:rPr>
          <w:rFonts w:ascii="Times New Roman" w:hAnsi="Times New Roman" w:cs="Times New Roman"/>
          <w:spacing w:val="-3"/>
          <w:sz w:val="24"/>
          <w:szCs w:val="24"/>
          <w:lang w:val="ru-RU"/>
        </w:rPr>
        <w:t xml:space="preserve"> </w:t>
      </w:r>
      <w:r w:rsidRPr="003D3C2A">
        <w:rPr>
          <w:rFonts w:ascii="Times New Roman" w:hAnsi="Times New Roman" w:cs="Times New Roman"/>
          <w:sz w:val="24"/>
          <w:szCs w:val="24"/>
          <w:lang w:val="ru-RU"/>
        </w:rPr>
        <w:t>и</w:t>
      </w:r>
      <w:r w:rsidRPr="003D3C2A">
        <w:rPr>
          <w:rFonts w:ascii="Times New Roman" w:hAnsi="Times New Roman" w:cs="Times New Roman"/>
          <w:spacing w:val="1"/>
          <w:sz w:val="24"/>
          <w:szCs w:val="24"/>
          <w:lang w:val="ru-RU"/>
        </w:rPr>
        <w:t xml:space="preserve"> </w:t>
      </w:r>
      <w:r w:rsidRPr="003D3C2A">
        <w:rPr>
          <w:rFonts w:ascii="Times New Roman" w:hAnsi="Times New Roman" w:cs="Times New Roman"/>
          <w:sz w:val="24"/>
          <w:szCs w:val="24"/>
          <w:lang w:val="ru-RU"/>
        </w:rPr>
        <w:t>порядок</w:t>
      </w:r>
      <w:r w:rsidRPr="003D3C2A">
        <w:rPr>
          <w:rFonts w:ascii="Times New Roman" w:hAnsi="Times New Roman" w:cs="Times New Roman"/>
          <w:spacing w:val="-7"/>
          <w:sz w:val="24"/>
          <w:szCs w:val="24"/>
          <w:lang w:val="ru-RU"/>
        </w:rPr>
        <w:t xml:space="preserve"> </w:t>
      </w:r>
      <w:r w:rsidRPr="003D3C2A">
        <w:rPr>
          <w:rFonts w:ascii="Times New Roman" w:hAnsi="Times New Roman" w:cs="Times New Roman"/>
          <w:sz w:val="24"/>
          <w:szCs w:val="24"/>
          <w:lang w:val="ru-RU"/>
        </w:rPr>
        <w:t>взаимодействия</w:t>
      </w:r>
      <w:r w:rsidRPr="003D3C2A">
        <w:rPr>
          <w:rFonts w:ascii="Times New Roman" w:hAnsi="Times New Roman" w:cs="Times New Roman"/>
          <w:spacing w:val="-1"/>
          <w:sz w:val="24"/>
          <w:szCs w:val="24"/>
          <w:lang w:val="ru-RU"/>
        </w:rPr>
        <w:t xml:space="preserve"> </w:t>
      </w:r>
      <w:r w:rsidRPr="003D3C2A">
        <w:rPr>
          <w:rFonts w:ascii="Times New Roman" w:hAnsi="Times New Roman" w:cs="Times New Roman"/>
          <w:sz w:val="24"/>
          <w:szCs w:val="24"/>
          <w:lang w:val="ru-RU"/>
        </w:rPr>
        <w:t>с</w:t>
      </w:r>
      <w:r w:rsidRPr="003D3C2A">
        <w:rPr>
          <w:rFonts w:ascii="Times New Roman" w:hAnsi="Times New Roman" w:cs="Times New Roman"/>
          <w:spacing w:val="-6"/>
          <w:sz w:val="24"/>
          <w:szCs w:val="24"/>
          <w:lang w:val="ru-RU"/>
        </w:rPr>
        <w:t xml:space="preserve"> </w:t>
      </w:r>
      <w:r w:rsidRPr="003D3C2A">
        <w:rPr>
          <w:rFonts w:ascii="Times New Roman" w:hAnsi="Times New Roman" w:cs="Times New Roman"/>
          <w:spacing w:val="-2"/>
          <w:sz w:val="24"/>
          <w:szCs w:val="24"/>
          <w:lang w:val="ru-RU"/>
        </w:rPr>
        <w:t>ними;</w:t>
      </w:r>
    </w:p>
    <w:p w:rsidR="00DA079A" w:rsidRPr="003D3C2A" w:rsidRDefault="00DA079A" w:rsidP="007C5557">
      <w:pPr>
        <w:pStyle w:val="af"/>
        <w:spacing w:after="0" w:line="237" w:lineRule="auto"/>
        <w:ind w:firstLine="567"/>
        <w:jc w:val="both"/>
        <w:rPr>
          <w:rFonts w:ascii="Times New Roman" w:hAnsi="Times New Roman" w:cs="Times New Roman"/>
          <w:sz w:val="24"/>
          <w:szCs w:val="24"/>
          <w:lang w:val="ru-RU"/>
        </w:rPr>
      </w:pPr>
      <w:r w:rsidRPr="003D3C2A">
        <w:rPr>
          <w:rFonts w:ascii="Times New Roman" w:hAnsi="Times New Roman" w:cs="Times New Roman"/>
          <w:sz w:val="24"/>
          <w:szCs w:val="24"/>
          <w:lang w:val="ru-RU"/>
        </w:rPr>
        <w:t xml:space="preserve">    массовые</w:t>
      </w:r>
      <w:r w:rsidRPr="003D3C2A">
        <w:rPr>
          <w:rFonts w:ascii="Times New Roman" w:hAnsi="Times New Roman" w:cs="Times New Roman"/>
          <w:spacing w:val="-2"/>
          <w:sz w:val="24"/>
          <w:szCs w:val="24"/>
          <w:lang w:val="ru-RU"/>
        </w:rPr>
        <w:t xml:space="preserve"> </w:t>
      </w:r>
      <w:r w:rsidRPr="003D3C2A">
        <w:rPr>
          <w:rFonts w:ascii="Times New Roman" w:hAnsi="Times New Roman" w:cs="Times New Roman"/>
          <w:sz w:val="24"/>
          <w:szCs w:val="24"/>
          <w:lang w:val="ru-RU"/>
        </w:rPr>
        <w:t>мероприятия</w:t>
      </w:r>
      <w:r w:rsidRPr="003D3C2A">
        <w:rPr>
          <w:rFonts w:ascii="Times New Roman" w:hAnsi="Times New Roman" w:cs="Times New Roman"/>
          <w:spacing w:val="-6"/>
          <w:sz w:val="24"/>
          <w:szCs w:val="24"/>
          <w:lang w:val="ru-RU"/>
        </w:rPr>
        <w:t xml:space="preserve"> </w:t>
      </w:r>
      <w:r w:rsidRPr="003D3C2A">
        <w:rPr>
          <w:rFonts w:ascii="Times New Roman" w:hAnsi="Times New Roman" w:cs="Times New Roman"/>
          <w:sz w:val="24"/>
          <w:szCs w:val="24"/>
          <w:lang w:val="ru-RU"/>
        </w:rPr>
        <w:t>и</w:t>
      </w:r>
      <w:r w:rsidRPr="003D3C2A">
        <w:rPr>
          <w:rFonts w:ascii="Times New Roman" w:hAnsi="Times New Roman" w:cs="Times New Roman"/>
          <w:spacing w:val="-5"/>
          <w:sz w:val="24"/>
          <w:szCs w:val="24"/>
          <w:lang w:val="ru-RU"/>
        </w:rPr>
        <w:t xml:space="preserve"> </w:t>
      </w:r>
      <w:r w:rsidRPr="003D3C2A">
        <w:rPr>
          <w:rFonts w:ascii="Times New Roman" w:hAnsi="Times New Roman" w:cs="Times New Roman"/>
          <w:sz w:val="24"/>
          <w:szCs w:val="24"/>
          <w:lang w:val="ru-RU"/>
        </w:rPr>
        <w:t>правила</w:t>
      </w:r>
      <w:r w:rsidRPr="003D3C2A">
        <w:rPr>
          <w:rFonts w:ascii="Times New Roman" w:hAnsi="Times New Roman" w:cs="Times New Roman"/>
          <w:spacing w:val="-7"/>
          <w:sz w:val="24"/>
          <w:szCs w:val="24"/>
          <w:lang w:val="ru-RU"/>
        </w:rPr>
        <w:t xml:space="preserve"> </w:t>
      </w:r>
      <w:r w:rsidRPr="003D3C2A">
        <w:rPr>
          <w:rFonts w:ascii="Times New Roman" w:hAnsi="Times New Roman" w:cs="Times New Roman"/>
          <w:sz w:val="24"/>
          <w:szCs w:val="24"/>
          <w:lang w:val="ru-RU"/>
        </w:rPr>
        <w:t>подготовки</w:t>
      </w:r>
      <w:r w:rsidRPr="003D3C2A">
        <w:rPr>
          <w:rFonts w:ascii="Times New Roman" w:hAnsi="Times New Roman" w:cs="Times New Roman"/>
          <w:spacing w:val="-5"/>
          <w:sz w:val="24"/>
          <w:szCs w:val="24"/>
          <w:lang w:val="ru-RU"/>
        </w:rPr>
        <w:t xml:space="preserve"> </w:t>
      </w:r>
      <w:r w:rsidRPr="003D3C2A">
        <w:rPr>
          <w:rFonts w:ascii="Times New Roman" w:hAnsi="Times New Roman" w:cs="Times New Roman"/>
          <w:sz w:val="24"/>
          <w:szCs w:val="24"/>
          <w:lang w:val="ru-RU"/>
        </w:rPr>
        <w:t>к</w:t>
      </w:r>
      <w:r w:rsidRPr="003D3C2A">
        <w:rPr>
          <w:rFonts w:ascii="Times New Roman" w:hAnsi="Times New Roman" w:cs="Times New Roman"/>
          <w:spacing w:val="-7"/>
          <w:sz w:val="24"/>
          <w:szCs w:val="24"/>
          <w:lang w:val="ru-RU"/>
        </w:rPr>
        <w:t xml:space="preserve"> </w:t>
      </w:r>
      <w:r w:rsidRPr="003D3C2A">
        <w:rPr>
          <w:rFonts w:ascii="Times New Roman" w:hAnsi="Times New Roman" w:cs="Times New Roman"/>
          <w:sz w:val="24"/>
          <w:szCs w:val="24"/>
          <w:lang w:val="ru-RU"/>
        </w:rPr>
        <w:t>ним,</w:t>
      </w:r>
      <w:r w:rsidRPr="003D3C2A">
        <w:rPr>
          <w:rFonts w:ascii="Times New Roman" w:hAnsi="Times New Roman" w:cs="Times New Roman"/>
          <w:spacing w:val="-8"/>
          <w:sz w:val="24"/>
          <w:szCs w:val="24"/>
          <w:lang w:val="ru-RU"/>
        </w:rPr>
        <w:t xml:space="preserve"> </w:t>
      </w:r>
      <w:r w:rsidRPr="003D3C2A">
        <w:rPr>
          <w:rFonts w:ascii="Times New Roman" w:hAnsi="Times New Roman" w:cs="Times New Roman"/>
          <w:sz w:val="24"/>
          <w:szCs w:val="24"/>
          <w:lang w:val="ru-RU"/>
        </w:rPr>
        <w:t>оборудование</w:t>
      </w:r>
      <w:r w:rsidRPr="003D3C2A">
        <w:rPr>
          <w:rFonts w:ascii="Times New Roman" w:hAnsi="Times New Roman" w:cs="Times New Roman"/>
          <w:spacing w:val="-2"/>
          <w:sz w:val="24"/>
          <w:szCs w:val="24"/>
          <w:lang w:val="ru-RU"/>
        </w:rPr>
        <w:t xml:space="preserve"> </w:t>
      </w:r>
      <w:r w:rsidRPr="003D3C2A">
        <w:rPr>
          <w:rFonts w:ascii="Times New Roman" w:hAnsi="Times New Roman" w:cs="Times New Roman"/>
          <w:sz w:val="24"/>
          <w:szCs w:val="24"/>
          <w:lang w:val="ru-RU"/>
        </w:rPr>
        <w:t>мест</w:t>
      </w:r>
      <w:r w:rsidRPr="003D3C2A">
        <w:rPr>
          <w:rFonts w:ascii="Times New Roman" w:hAnsi="Times New Roman" w:cs="Times New Roman"/>
          <w:spacing w:val="-5"/>
          <w:sz w:val="24"/>
          <w:szCs w:val="24"/>
          <w:lang w:val="ru-RU"/>
        </w:rPr>
        <w:t xml:space="preserve"> </w:t>
      </w:r>
      <w:r w:rsidRPr="003D3C2A">
        <w:rPr>
          <w:rFonts w:ascii="Times New Roman" w:hAnsi="Times New Roman" w:cs="Times New Roman"/>
          <w:sz w:val="24"/>
          <w:szCs w:val="24"/>
          <w:lang w:val="ru-RU"/>
        </w:rPr>
        <w:t xml:space="preserve">массового пребывания </w:t>
      </w:r>
      <w:r w:rsidRPr="003D3C2A">
        <w:rPr>
          <w:rFonts w:ascii="Times New Roman" w:hAnsi="Times New Roman" w:cs="Times New Roman"/>
          <w:spacing w:val="-2"/>
          <w:sz w:val="24"/>
          <w:szCs w:val="24"/>
          <w:lang w:val="ru-RU"/>
        </w:rPr>
        <w:t>людей;</w:t>
      </w:r>
    </w:p>
    <w:p w:rsidR="00DA079A" w:rsidRPr="003D3C2A" w:rsidRDefault="00DA079A" w:rsidP="007C5557">
      <w:pPr>
        <w:pStyle w:val="af"/>
        <w:spacing w:after="0" w:line="237" w:lineRule="auto"/>
        <w:ind w:firstLine="567"/>
        <w:jc w:val="both"/>
        <w:rPr>
          <w:rFonts w:ascii="Times New Roman" w:hAnsi="Times New Roman" w:cs="Times New Roman"/>
          <w:sz w:val="24"/>
          <w:szCs w:val="24"/>
          <w:lang w:val="ru-RU"/>
        </w:rPr>
      </w:pPr>
      <w:r w:rsidRPr="003D3C2A">
        <w:rPr>
          <w:rFonts w:ascii="Times New Roman" w:hAnsi="Times New Roman" w:cs="Times New Roman"/>
          <w:sz w:val="24"/>
          <w:szCs w:val="24"/>
          <w:lang w:val="ru-RU"/>
        </w:rPr>
        <w:t xml:space="preserve">    порядок</w:t>
      </w:r>
      <w:r w:rsidRPr="003D3C2A">
        <w:rPr>
          <w:rFonts w:ascii="Times New Roman" w:hAnsi="Times New Roman" w:cs="Times New Roman"/>
          <w:spacing w:val="-7"/>
          <w:sz w:val="24"/>
          <w:szCs w:val="24"/>
          <w:lang w:val="ru-RU"/>
        </w:rPr>
        <w:t xml:space="preserve"> </w:t>
      </w:r>
      <w:r w:rsidRPr="003D3C2A">
        <w:rPr>
          <w:rFonts w:ascii="Times New Roman" w:hAnsi="Times New Roman" w:cs="Times New Roman"/>
          <w:sz w:val="24"/>
          <w:szCs w:val="24"/>
          <w:lang w:val="ru-RU"/>
        </w:rPr>
        <w:t>действий</w:t>
      </w:r>
      <w:r w:rsidRPr="003D3C2A">
        <w:rPr>
          <w:rFonts w:ascii="Times New Roman" w:hAnsi="Times New Roman" w:cs="Times New Roman"/>
          <w:spacing w:val="-4"/>
          <w:sz w:val="24"/>
          <w:szCs w:val="24"/>
          <w:lang w:val="ru-RU"/>
        </w:rPr>
        <w:t xml:space="preserve"> </w:t>
      </w:r>
      <w:r w:rsidRPr="003D3C2A">
        <w:rPr>
          <w:rFonts w:ascii="Times New Roman" w:hAnsi="Times New Roman" w:cs="Times New Roman"/>
          <w:sz w:val="24"/>
          <w:szCs w:val="24"/>
          <w:lang w:val="ru-RU"/>
        </w:rPr>
        <w:t>при</w:t>
      </w:r>
      <w:r w:rsidRPr="003D3C2A">
        <w:rPr>
          <w:rFonts w:ascii="Times New Roman" w:hAnsi="Times New Roman" w:cs="Times New Roman"/>
          <w:spacing w:val="-5"/>
          <w:sz w:val="24"/>
          <w:szCs w:val="24"/>
          <w:lang w:val="ru-RU"/>
        </w:rPr>
        <w:t xml:space="preserve"> </w:t>
      </w:r>
      <w:r w:rsidRPr="003D3C2A">
        <w:rPr>
          <w:rFonts w:ascii="Times New Roman" w:hAnsi="Times New Roman" w:cs="Times New Roman"/>
          <w:sz w:val="24"/>
          <w:szCs w:val="24"/>
          <w:lang w:val="ru-RU"/>
        </w:rPr>
        <w:t>беспорядках</w:t>
      </w:r>
      <w:r w:rsidRPr="003D3C2A">
        <w:rPr>
          <w:rFonts w:ascii="Times New Roman" w:hAnsi="Times New Roman" w:cs="Times New Roman"/>
          <w:spacing w:val="-10"/>
          <w:sz w:val="24"/>
          <w:szCs w:val="24"/>
          <w:lang w:val="ru-RU"/>
        </w:rPr>
        <w:t xml:space="preserve"> </w:t>
      </w:r>
      <w:r w:rsidRPr="003D3C2A">
        <w:rPr>
          <w:rFonts w:ascii="Times New Roman" w:hAnsi="Times New Roman" w:cs="Times New Roman"/>
          <w:sz w:val="24"/>
          <w:szCs w:val="24"/>
          <w:lang w:val="ru-RU"/>
        </w:rPr>
        <w:t>в</w:t>
      </w:r>
      <w:r w:rsidRPr="003D3C2A">
        <w:rPr>
          <w:rFonts w:ascii="Times New Roman" w:hAnsi="Times New Roman" w:cs="Times New Roman"/>
          <w:spacing w:val="-4"/>
          <w:sz w:val="24"/>
          <w:szCs w:val="24"/>
          <w:lang w:val="ru-RU"/>
        </w:rPr>
        <w:t xml:space="preserve"> </w:t>
      </w:r>
      <w:r w:rsidRPr="003D3C2A">
        <w:rPr>
          <w:rFonts w:ascii="Times New Roman" w:hAnsi="Times New Roman" w:cs="Times New Roman"/>
          <w:sz w:val="24"/>
          <w:szCs w:val="24"/>
          <w:lang w:val="ru-RU"/>
        </w:rPr>
        <w:t>местах</w:t>
      </w:r>
      <w:r w:rsidRPr="003D3C2A">
        <w:rPr>
          <w:rFonts w:ascii="Times New Roman" w:hAnsi="Times New Roman" w:cs="Times New Roman"/>
          <w:spacing w:val="-10"/>
          <w:sz w:val="24"/>
          <w:szCs w:val="24"/>
          <w:lang w:val="ru-RU"/>
        </w:rPr>
        <w:t xml:space="preserve"> </w:t>
      </w:r>
      <w:r w:rsidRPr="003D3C2A">
        <w:rPr>
          <w:rFonts w:ascii="Times New Roman" w:hAnsi="Times New Roman" w:cs="Times New Roman"/>
          <w:sz w:val="24"/>
          <w:szCs w:val="24"/>
          <w:lang w:val="ru-RU"/>
        </w:rPr>
        <w:t>массового</w:t>
      </w:r>
      <w:r w:rsidRPr="003D3C2A">
        <w:rPr>
          <w:rFonts w:ascii="Times New Roman" w:hAnsi="Times New Roman" w:cs="Times New Roman"/>
          <w:spacing w:val="-2"/>
          <w:sz w:val="24"/>
          <w:szCs w:val="24"/>
          <w:lang w:val="ru-RU"/>
        </w:rPr>
        <w:t xml:space="preserve"> </w:t>
      </w:r>
      <w:r w:rsidRPr="003D3C2A">
        <w:rPr>
          <w:rFonts w:ascii="Times New Roman" w:hAnsi="Times New Roman" w:cs="Times New Roman"/>
          <w:sz w:val="24"/>
          <w:szCs w:val="24"/>
          <w:lang w:val="ru-RU"/>
        </w:rPr>
        <w:t>пребывания</w:t>
      </w:r>
      <w:r w:rsidRPr="003D3C2A">
        <w:rPr>
          <w:rFonts w:ascii="Times New Roman" w:hAnsi="Times New Roman" w:cs="Times New Roman"/>
          <w:spacing w:val="-5"/>
          <w:sz w:val="24"/>
          <w:szCs w:val="24"/>
          <w:lang w:val="ru-RU"/>
        </w:rPr>
        <w:t xml:space="preserve"> </w:t>
      </w:r>
      <w:r w:rsidRPr="003D3C2A">
        <w:rPr>
          <w:rFonts w:ascii="Times New Roman" w:hAnsi="Times New Roman" w:cs="Times New Roman"/>
          <w:sz w:val="24"/>
          <w:szCs w:val="24"/>
          <w:lang w:val="ru-RU"/>
        </w:rPr>
        <w:t xml:space="preserve">людей; </w:t>
      </w:r>
    </w:p>
    <w:p w:rsidR="00DA079A" w:rsidRPr="003D3C2A" w:rsidRDefault="00DA079A" w:rsidP="007C5557">
      <w:pPr>
        <w:pStyle w:val="af"/>
        <w:spacing w:after="0" w:line="237" w:lineRule="auto"/>
        <w:ind w:firstLine="567"/>
        <w:jc w:val="both"/>
        <w:rPr>
          <w:rFonts w:ascii="Times New Roman" w:hAnsi="Times New Roman" w:cs="Times New Roman"/>
          <w:sz w:val="24"/>
          <w:szCs w:val="24"/>
          <w:lang w:val="ru-RU"/>
        </w:rPr>
      </w:pPr>
      <w:r w:rsidRPr="003D3C2A">
        <w:rPr>
          <w:rFonts w:ascii="Times New Roman" w:hAnsi="Times New Roman" w:cs="Times New Roman"/>
          <w:sz w:val="24"/>
          <w:szCs w:val="24"/>
          <w:lang w:val="ru-RU"/>
        </w:rPr>
        <w:t xml:space="preserve">    порядок действий при попадании в толпу и давку;</w:t>
      </w:r>
    </w:p>
    <w:p w:rsidR="006C781C" w:rsidRPr="003D3C2A" w:rsidRDefault="00DA079A" w:rsidP="007C5557">
      <w:pPr>
        <w:pStyle w:val="af"/>
        <w:spacing w:after="0" w:line="242" w:lineRule="auto"/>
        <w:ind w:firstLine="567"/>
        <w:jc w:val="both"/>
        <w:rPr>
          <w:rFonts w:ascii="Times New Roman" w:hAnsi="Times New Roman" w:cs="Times New Roman"/>
          <w:sz w:val="24"/>
          <w:szCs w:val="24"/>
          <w:lang w:val="ru-RU"/>
        </w:rPr>
      </w:pPr>
      <w:r w:rsidRPr="003D3C2A">
        <w:rPr>
          <w:rFonts w:ascii="Times New Roman" w:hAnsi="Times New Roman" w:cs="Times New Roman"/>
          <w:sz w:val="24"/>
          <w:szCs w:val="24"/>
          <w:lang w:val="ru-RU"/>
        </w:rPr>
        <w:t xml:space="preserve">    общественные</w:t>
      </w:r>
      <w:r w:rsidRPr="003D3C2A">
        <w:rPr>
          <w:rFonts w:ascii="Times New Roman" w:hAnsi="Times New Roman" w:cs="Times New Roman"/>
          <w:spacing w:val="-7"/>
          <w:sz w:val="24"/>
          <w:szCs w:val="24"/>
          <w:lang w:val="ru-RU"/>
        </w:rPr>
        <w:t xml:space="preserve"> </w:t>
      </w:r>
      <w:r w:rsidRPr="003D3C2A">
        <w:rPr>
          <w:rFonts w:ascii="Times New Roman" w:hAnsi="Times New Roman" w:cs="Times New Roman"/>
          <w:sz w:val="24"/>
          <w:szCs w:val="24"/>
          <w:lang w:val="ru-RU"/>
        </w:rPr>
        <w:t>места</w:t>
      </w:r>
      <w:r w:rsidRPr="003D3C2A">
        <w:rPr>
          <w:rFonts w:ascii="Times New Roman" w:hAnsi="Times New Roman" w:cs="Times New Roman"/>
          <w:spacing w:val="-2"/>
          <w:sz w:val="24"/>
          <w:szCs w:val="24"/>
          <w:lang w:val="ru-RU"/>
        </w:rPr>
        <w:t xml:space="preserve"> </w:t>
      </w:r>
      <w:r w:rsidRPr="003D3C2A">
        <w:rPr>
          <w:rFonts w:ascii="Times New Roman" w:hAnsi="Times New Roman" w:cs="Times New Roman"/>
          <w:sz w:val="24"/>
          <w:szCs w:val="24"/>
          <w:lang w:val="ru-RU"/>
        </w:rPr>
        <w:t>и</w:t>
      </w:r>
      <w:r w:rsidRPr="003D3C2A">
        <w:rPr>
          <w:rFonts w:ascii="Times New Roman" w:hAnsi="Times New Roman" w:cs="Times New Roman"/>
          <w:spacing w:val="-5"/>
          <w:sz w:val="24"/>
          <w:szCs w:val="24"/>
          <w:lang w:val="ru-RU"/>
        </w:rPr>
        <w:t xml:space="preserve"> </w:t>
      </w:r>
      <w:r w:rsidRPr="003D3C2A">
        <w:rPr>
          <w:rFonts w:ascii="Times New Roman" w:hAnsi="Times New Roman" w:cs="Times New Roman"/>
          <w:sz w:val="24"/>
          <w:szCs w:val="24"/>
          <w:lang w:val="ru-RU"/>
        </w:rPr>
        <w:t>их</w:t>
      </w:r>
      <w:r w:rsidRPr="003D3C2A">
        <w:rPr>
          <w:rFonts w:ascii="Times New Roman" w:hAnsi="Times New Roman" w:cs="Times New Roman"/>
          <w:spacing w:val="-6"/>
          <w:sz w:val="24"/>
          <w:szCs w:val="24"/>
          <w:lang w:val="ru-RU"/>
        </w:rPr>
        <w:t xml:space="preserve"> </w:t>
      </w:r>
      <w:r w:rsidRPr="003D3C2A">
        <w:rPr>
          <w:rFonts w:ascii="Times New Roman" w:hAnsi="Times New Roman" w:cs="Times New Roman"/>
          <w:sz w:val="24"/>
          <w:szCs w:val="24"/>
          <w:lang w:val="ru-RU"/>
        </w:rPr>
        <w:t>характеристики, потенциальные</w:t>
      </w:r>
      <w:r w:rsidRPr="003D3C2A">
        <w:rPr>
          <w:rFonts w:ascii="Times New Roman" w:hAnsi="Times New Roman" w:cs="Times New Roman"/>
          <w:spacing w:val="-7"/>
          <w:sz w:val="24"/>
          <w:szCs w:val="24"/>
          <w:lang w:val="ru-RU"/>
        </w:rPr>
        <w:t xml:space="preserve"> </w:t>
      </w:r>
      <w:r w:rsidRPr="003D3C2A">
        <w:rPr>
          <w:rFonts w:ascii="Times New Roman" w:hAnsi="Times New Roman" w:cs="Times New Roman"/>
          <w:sz w:val="24"/>
          <w:szCs w:val="24"/>
          <w:lang w:val="ru-RU"/>
        </w:rPr>
        <w:t>источники</w:t>
      </w:r>
      <w:r w:rsidRPr="003D3C2A">
        <w:rPr>
          <w:rFonts w:ascii="Times New Roman" w:hAnsi="Times New Roman" w:cs="Times New Roman"/>
          <w:spacing w:val="-10"/>
          <w:sz w:val="24"/>
          <w:szCs w:val="24"/>
          <w:lang w:val="ru-RU"/>
        </w:rPr>
        <w:t xml:space="preserve"> </w:t>
      </w:r>
      <w:r w:rsidRPr="003D3C2A">
        <w:rPr>
          <w:rFonts w:ascii="Times New Roman" w:hAnsi="Times New Roman" w:cs="Times New Roman"/>
          <w:sz w:val="24"/>
          <w:szCs w:val="24"/>
          <w:lang w:val="ru-RU"/>
        </w:rPr>
        <w:t>опасности</w:t>
      </w:r>
      <w:r w:rsidRPr="003D3C2A">
        <w:rPr>
          <w:rFonts w:ascii="Times New Roman" w:hAnsi="Times New Roman" w:cs="Times New Roman"/>
          <w:spacing w:val="-4"/>
          <w:sz w:val="24"/>
          <w:szCs w:val="24"/>
          <w:lang w:val="ru-RU"/>
        </w:rPr>
        <w:t xml:space="preserve"> </w:t>
      </w:r>
      <w:r w:rsidRPr="003D3C2A">
        <w:rPr>
          <w:rFonts w:ascii="Times New Roman" w:hAnsi="Times New Roman" w:cs="Times New Roman"/>
          <w:sz w:val="24"/>
          <w:szCs w:val="24"/>
          <w:lang w:val="ru-RU"/>
        </w:rPr>
        <w:t>в</w:t>
      </w:r>
      <w:r w:rsidRPr="003D3C2A">
        <w:rPr>
          <w:rFonts w:ascii="Times New Roman" w:hAnsi="Times New Roman" w:cs="Times New Roman"/>
          <w:spacing w:val="-9"/>
          <w:sz w:val="24"/>
          <w:szCs w:val="24"/>
          <w:lang w:val="ru-RU"/>
        </w:rPr>
        <w:t xml:space="preserve"> </w:t>
      </w:r>
      <w:r w:rsidRPr="003D3C2A">
        <w:rPr>
          <w:rFonts w:ascii="Times New Roman" w:hAnsi="Times New Roman" w:cs="Times New Roman"/>
          <w:sz w:val="24"/>
          <w:szCs w:val="24"/>
          <w:lang w:val="ru-RU"/>
        </w:rPr>
        <w:t xml:space="preserve">общественных </w:t>
      </w:r>
      <w:r w:rsidRPr="003D3C2A">
        <w:rPr>
          <w:rFonts w:ascii="Times New Roman" w:hAnsi="Times New Roman" w:cs="Times New Roman"/>
          <w:spacing w:val="-2"/>
          <w:sz w:val="24"/>
          <w:szCs w:val="24"/>
          <w:lang w:val="ru-RU"/>
        </w:rPr>
        <w:t>местах;</w:t>
      </w:r>
    </w:p>
    <w:p w:rsidR="00C50DF8" w:rsidRPr="003D3C2A" w:rsidRDefault="00053A80" w:rsidP="007C5557">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3D3C2A">
        <w:rPr>
          <w:rFonts w:ascii="Times New Roman" w:eastAsia="Times New Roman" w:hAnsi="Times New Roman" w:cs="Times New Roman"/>
          <w:b/>
          <w:bCs/>
          <w:sz w:val="24"/>
          <w:szCs w:val="24"/>
          <w:lang w:eastAsia="ru-RU"/>
        </w:rPr>
        <w:t xml:space="preserve">Модуль </w:t>
      </w:r>
      <w:r w:rsidR="00C50DF8" w:rsidRPr="003D3C2A">
        <w:rPr>
          <w:rFonts w:ascii="Times New Roman" w:eastAsia="Times New Roman" w:hAnsi="Times New Roman" w:cs="Times New Roman"/>
          <w:b/>
          <w:bCs/>
          <w:sz w:val="24"/>
          <w:szCs w:val="24"/>
          <w:lang w:eastAsia="ru-RU"/>
        </w:rPr>
        <w:t xml:space="preserve"> «</w:t>
      </w:r>
      <w:r w:rsidR="00DA079A" w:rsidRPr="003D3C2A">
        <w:rPr>
          <w:rFonts w:ascii="Times New Roman" w:eastAsia="Times New Roman" w:hAnsi="Times New Roman" w:cs="Times New Roman"/>
          <w:b/>
          <w:bCs/>
          <w:sz w:val="24"/>
          <w:szCs w:val="24"/>
          <w:lang w:eastAsia="ru-RU"/>
        </w:rPr>
        <w:t>Основы противодействия экстремизму и терроризму»</w:t>
      </w:r>
    </w:p>
    <w:p w:rsidR="00DA079A" w:rsidRPr="003D3C2A" w:rsidRDefault="00DA079A" w:rsidP="007C5557">
      <w:pPr>
        <w:pStyle w:val="af"/>
        <w:spacing w:after="0" w:line="247"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 xml:space="preserve">   Понятия</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«экстремизм»,</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«экстремистская</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деятельность».</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05"/>
          <w:sz w:val="24"/>
          <w:szCs w:val="24"/>
          <w:lang w:val="ru-RU"/>
        </w:rPr>
        <w:t>Опасные формы экстремистской деятельности. Ответственность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10"/>
          <w:sz w:val="24"/>
          <w:szCs w:val="24"/>
          <w:lang w:val="ru-RU"/>
        </w:rPr>
        <w:t>за</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экстремистскую</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деятельность.</w:t>
      </w:r>
    </w:p>
    <w:p w:rsidR="00DA079A" w:rsidRPr="003D3C2A" w:rsidRDefault="00053A80" w:rsidP="007C5557">
      <w:pPr>
        <w:pStyle w:val="af"/>
        <w:spacing w:after="0" w:line="247"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 xml:space="preserve">    </w:t>
      </w:r>
      <w:r w:rsidR="00DA079A" w:rsidRPr="003D3C2A">
        <w:rPr>
          <w:rFonts w:ascii="Times New Roman" w:hAnsi="Times New Roman" w:cs="Times New Roman"/>
          <w:w w:val="105"/>
          <w:sz w:val="24"/>
          <w:szCs w:val="24"/>
          <w:lang w:val="ru-RU"/>
        </w:rPr>
        <w:t>Понятие</w:t>
      </w:r>
      <w:r w:rsidR="00DA079A" w:rsidRPr="003D3C2A">
        <w:rPr>
          <w:rFonts w:ascii="Times New Roman" w:hAnsi="Times New Roman" w:cs="Times New Roman"/>
          <w:spacing w:val="1"/>
          <w:w w:val="105"/>
          <w:sz w:val="24"/>
          <w:szCs w:val="24"/>
          <w:lang w:val="ru-RU"/>
        </w:rPr>
        <w:t xml:space="preserve"> </w:t>
      </w:r>
      <w:r w:rsidR="00DA079A" w:rsidRPr="003D3C2A">
        <w:rPr>
          <w:rFonts w:ascii="Times New Roman" w:hAnsi="Times New Roman" w:cs="Times New Roman"/>
          <w:w w:val="105"/>
          <w:sz w:val="24"/>
          <w:szCs w:val="24"/>
          <w:lang w:val="ru-RU"/>
        </w:rPr>
        <w:t>«терроризм».</w:t>
      </w:r>
      <w:r w:rsidR="00DA079A" w:rsidRPr="003D3C2A">
        <w:rPr>
          <w:rFonts w:ascii="Times New Roman" w:hAnsi="Times New Roman" w:cs="Times New Roman"/>
          <w:spacing w:val="1"/>
          <w:w w:val="105"/>
          <w:sz w:val="24"/>
          <w:szCs w:val="24"/>
          <w:lang w:val="ru-RU"/>
        </w:rPr>
        <w:t xml:space="preserve"> </w:t>
      </w:r>
      <w:r w:rsidR="00DA079A" w:rsidRPr="003D3C2A">
        <w:rPr>
          <w:rFonts w:ascii="Times New Roman" w:hAnsi="Times New Roman" w:cs="Times New Roman"/>
          <w:w w:val="105"/>
          <w:sz w:val="24"/>
          <w:szCs w:val="24"/>
          <w:lang w:val="ru-RU"/>
        </w:rPr>
        <w:t>Особенности</w:t>
      </w:r>
      <w:r w:rsidR="00DA079A" w:rsidRPr="003D3C2A">
        <w:rPr>
          <w:rFonts w:ascii="Times New Roman" w:hAnsi="Times New Roman" w:cs="Times New Roman"/>
          <w:spacing w:val="1"/>
          <w:w w:val="105"/>
          <w:sz w:val="24"/>
          <w:szCs w:val="24"/>
          <w:lang w:val="ru-RU"/>
        </w:rPr>
        <w:t xml:space="preserve"> </w:t>
      </w:r>
      <w:r w:rsidR="00DA079A" w:rsidRPr="003D3C2A">
        <w:rPr>
          <w:rFonts w:ascii="Times New Roman" w:hAnsi="Times New Roman" w:cs="Times New Roman"/>
          <w:w w:val="105"/>
          <w:sz w:val="24"/>
          <w:szCs w:val="24"/>
          <w:lang w:val="ru-RU"/>
        </w:rPr>
        <w:t>современного</w:t>
      </w:r>
      <w:r w:rsidR="00DA079A" w:rsidRPr="003D3C2A">
        <w:rPr>
          <w:rFonts w:ascii="Times New Roman" w:hAnsi="Times New Roman" w:cs="Times New Roman"/>
          <w:spacing w:val="1"/>
          <w:w w:val="105"/>
          <w:sz w:val="24"/>
          <w:szCs w:val="24"/>
          <w:lang w:val="ru-RU"/>
        </w:rPr>
        <w:t xml:space="preserve"> </w:t>
      </w:r>
      <w:r w:rsidR="00DA079A" w:rsidRPr="003D3C2A">
        <w:rPr>
          <w:rFonts w:ascii="Times New Roman" w:hAnsi="Times New Roman" w:cs="Times New Roman"/>
          <w:w w:val="105"/>
          <w:sz w:val="24"/>
          <w:szCs w:val="24"/>
          <w:lang w:val="ru-RU"/>
        </w:rPr>
        <w:t>террориз</w:t>
      </w:r>
      <w:r w:rsidR="00DA079A" w:rsidRPr="003D3C2A">
        <w:rPr>
          <w:rFonts w:ascii="Times New Roman" w:hAnsi="Times New Roman" w:cs="Times New Roman"/>
          <w:w w:val="110"/>
          <w:sz w:val="24"/>
          <w:szCs w:val="24"/>
          <w:lang w:val="ru-RU"/>
        </w:rPr>
        <w:t>ма.</w:t>
      </w:r>
    </w:p>
    <w:p w:rsidR="00DA079A" w:rsidRPr="003D3C2A" w:rsidRDefault="00053A80" w:rsidP="007C5557">
      <w:pPr>
        <w:pStyle w:val="af"/>
        <w:spacing w:after="0" w:line="247"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 xml:space="preserve">    </w:t>
      </w:r>
      <w:r w:rsidR="00DA079A" w:rsidRPr="003D3C2A">
        <w:rPr>
          <w:rFonts w:ascii="Times New Roman" w:hAnsi="Times New Roman" w:cs="Times New Roman"/>
          <w:w w:val="105"/>
          <w:sz w:val="24"/>
          <w:szCs w:val="24"/>
          <w:lang w:val="ru-RU"/>
        </w:rPr>
        <w:t>Виды</w:t>
      </w:r>
      <w:r w:rsidR="00DA079A" w:rsidRPr="003D3C2A">
        <w:rPr>
          <w:rFonts w:ascii="Times New Roman" w:hAnsi="Times New Roman" w:cs="Times New Roman"/>
          <w:spacing w:val="1"/>
          <w:w w:val="105"/>
          <w:sz w:val="24"/>
          <w:szCs w:val="24"/>
          <w:lang w:val="ru-RU"/>
        </w:rPr>
        <w:t xml:space="preserve"> </w:t>
      </w:r>
      <w:r w:rsidR="00DA079A" w:rsidRPr="003D3C2A">
        <w:rPr>
          <w:rFonts w:ascii="Times New Roman" w:hAnsi="Times New Roman" w:cs="Times New Roman"/>
          <w:w w:val="105"/>
          <w:sz w:val="24"/>
          <w:szCs w:val="24"/>
          <w:lang w:val="ru-RU"/>
        </w:rPr>
        <w:t>террористической</w:t>
      </w:r>
      <w:r w:rsidR="00DA079A" w:rsidRPr="003D3C2A">
        <w:rPr>
          <w:rFonts w:ascii="Times New Roman" w:hAnsi="Times New Roman" w:cs="Times New Roman"/>
          <w:spacing w:val="1"/>
          <w:w w:val="105"/>
          <w:sz w:val="24"/>
          <w:szCs w:val="24"/>
          <w:lang w:val="ru-RU"/>
        </w:rPr>
        <w:t xml:space="preserve"> </w:t>
      </w:r>
      <w:r w:rsidR="00DA079A" w:rsidRPr="003D3C2A">
        <w:rPr>
          <w:rFonts w:ascii="Times New Roman" w:hAnsi="Times New Roman" w:cs="Times New Roman"/>
          <w:w w:val="105"/>
          <w:sz w:val="24"/>
          <w:szCs w:val="24"/>
          <w:lang w:val="ru-RU"/>
        </w:rPr>
        <w:t>деятельности.</w:t>
      </w:r>
      <w:r w:rsidR="00DA079A" w:rsidRPr="003D3C2A">
        <w:rPr>
          <w:rFonts w:ascii="Times New Roman" w:hAnsi="Times New Roman" w:cs="Times New Roman"/>
          <w:spacing w:val="1"/>
          <w:w w:val="105"/>
          <w:sz w:val="24"/>
          <w:szCs w:val="24"/>
          <w:lang w:val="ru-RU"/>
        </w:rPr>
        <w:t xml:space="preserve"> </w:t>
      </w:r>
      <w:r w:rsidR="00DA079A" w:rsidRPr="003D3C2A">
        <w:rPr>
          <w:rFonts w:ascii="Times New Roman" w:hAnsi="Times New Roman" w:cs="Times New Roman"/>
          <w:w w:val="105"/>
          <w:sz w:val="24"/>
          <w:szCs w:val="24"/>
          <w:lang w:val="ru-RU"/>
        </w:rPr>
        <w:t>Формы</w:t>
      </w:r>
      <w:r w:rsidR="00DA079A" w:rsidRPr="003D3C2A">
        <w:rPr>
          <w:rFonts w:ascii="Times New Roman" w:hAnsi="Times New Roman" w:cs="Times New Roman"/>
          <w:spacing w:val="1"/>
          <w:w w:val="105"/>
          <w:sz w:val="24"/>
          <w:szCs w:val="24"/>
          <w:lang w:val="ru-RU"/>
        </w:rPr>
        <w:t xml:space="preserve"> </w:t>
      </w:r>
      <w:r w:rsidR="00DA079A" w:rsidRPr="003D3C2A">
        <w:rPr>
          <w:rFonts w:ascii="Times New Roman" w:hAnsi="Times New Roman" w:cs="Times New Roman"/>
          <w:w w:val="105"/>
          <w:sz w:val="24"/>
          <w:szCs w:val="24"/>
          <w:lang w:val="ru-RU"/>
        </w:rPr>
        <w:t>проявления</w:t>
      </w:r>
      <w:r w:rsidR="00DA079A" w:rsidRPr="003D3C2A">
        <w:rPr>
          <w:rFonts w:ascii="Times New Roman" w:hAnsi="Times New Roman" w:cs="Times New Roman"/>
          <w:spacing w:val="1"/>
          <w:w w:val="105"/>
          <w:sz w:val="24"/>
          <w:szCs w:val="24"/>
          <w:lang w:val="ru-RU"/>
        </w:rPr>
        <w:t xml:space="preserve"> </w:t>
      </w:r>
      <w:r w:rsidR="00DA079A" w:rsidRPr="003D3C2A">
        <w:rPr>
          <w:rFonts w:ascii="Times New Roman" w:hAnsi="Times New Roman" w:cs="Times New Roman"/>
          <w:w w:val="105"/>
          <w:sz w:val="24"/>
          <w:szCs w:val="24"/>
          <w:lang w:val="ru-RU"/>
        </w:rPr>
        <w:t>терроризма. Ответственность несовершеннолетних за участие в</w:t>
      </w:r>
      <w:r w:rsidR="00DA079A" w:rsidRPr="003D3C2A">
        <w:rPr>
          <w:rFonts w:ascii="Times New Roman" w:hAnsi="Times New Roman" w:cs="Times New Roman"/>
          <w:spacing w:val="1"/>
          <w:w w:val="105"/>
          <w:sz w:val="24"/>
          <w:szCs w:val="24"/>
          <w:lang w:val="ru-RU"/>
        </w:rPr>
        <w:t xml:space="preserve"> </w:t>
      </w:r>
      <w:r w:rsidR="00DA079A" w:rsidRPr="003D3C2A">
        <w:rPr>
          <w:rFonts w:ascii="Times New Roman" w:hAnsi="Times New Roman" w:cs="Times New Roman"/>
          <w:w w:val="105"/>
          <w:sz w:val="24"/>
          <w:szCs w:val="24"/>
          <w:lang w:val="ru-RU"/>
        </w:rPr>
        <w:t>террористической</w:t>
      </w:r>
      <w:r w:rsidR="00DA079A" w:rsidRPr="003D3C2A">
        <w:rPr>
          <w:rFonts w:ascii="Times New Roman" w:hAnsi="Times New Roman" w:cs="Times New Roman"/>
          <w:spacing w:val="1"/>
          <w:w w:val="105"/>
          <w:sz w:val="24"/>
          <w:szCs w:val="24"/>
          <w:lang w:val="ru-RU"/>
        </w:rPr>
        <w:t xml:space="preserve"> </w:t>
      </w:r>
      <w:r w:rsidR="00DA079A" w:rsidRPr="003D3C2A">
        <w:rPr>
          <w:rFonts w:ascii="Times New Roman" w:hAnsi="Times New Roman" w:cs="Times New Roman"/>
          <w:w w:val="105"/>
          <w:sz w:val="24"/>
          <w:szCs w:val="24"/>
          <w:lang w:val="ru-RU"/>
        </w:rPr>
        <w:t>деятельности.</w:t>
      </w:r>
      <w:r w:rsidR="00DA079A" w:rsidRPr="003D3C2A">
        <w:rPr>
          <w:rFonts w:ascii="Times New Roman" w:hAnsi="Times New Roman" w:cs="Times New Roman"/>
          <w:spacing w:val="1"/>
          <w:w w:val="105"/>
          <w:sz w:val="24"/>
          <w:szCs w:val="24"/>
          <w:lang w:val="ru-RU"/>
        </w:rPr>
        <w:t xml:space="preserve"> </w:t>
      </w:r>
      <w:r w:rsidR="00DA079A" w:rsidRPr="003D3C2A">
        <w:rPr>
          <w:rFonts w:ascii="Times New Roman" w:hAnsi="Times New Roman" w:cs="Times New Roman"/>
          <w:w w:val="105"/>
          <w:sz w:val="24"/>
          <w:szCs w:val="24"/>
          <w:lang w:val="ru-RU"/>
        </w:rPr>
        <w:t>Ложные</w:t>
      </w:r>
      <w:r w:rsidR="00DA079A" w:rsidRPr="003D3C2A">
        <w:rPr>
          <w:rFonts w:ascii="Times New Roman" w:hAnsi="Times New Roman" w:cs="Times New Roman"/>
          <w:spacing w:val="1"/>
          <w:w w:val="105"/>
          <w:sz w:val="24"/>
          <w:szCs w:val="24"/>
          <w:lang w:val="ru-RU"/>
        </w:rPr>
        <w:t xml:space="preserve"> </w:t>
      </w:r>
      <w:r w:rsidR="00DA079A" w:rsidRPr="003D3C2A">
        <w:rPr>
          <w:rFonts w:ascii="Times New Roman" w:hAnsi="Times New Roman" w:cs="Times New Roman"/>
          <w:w w:val="105"/>
          <w:sz w:val="24"/>
          <w:szCs w:val="24"/>
          <w:lang w:val="ru-RU"/>
        </w:rPr>
        <w:t>сообщения  о  терактах.</w:t>
      </w:r>
    </w:p>
    <w:p w:rsidR="00DA079A" w:rsidRPr="003D3C2A" w:rsidRDefault="00DA079A" w:rsidP="007C5557">
      <w:pPr>
        <w:shd w:val="clear" w:color="auto" w:fill="FFFFFF"/>
        <w:spacing w:after="0" w:line="240" w:lineRule="auto"/>
        <w:ind w:firstLine="567"/>
        <w:jc w:val="both"/>
        <w:rPr>
          <w:rFonts w:ascii="Times New Roman" w:hAnsi="Times New Roman" w:cs="Times New Roman"/>
          <w:w w:val="110"/>
          <w:sz w:val="24"/>
          <w:szCs w:val="24"/>
        </w:rPr>
      </w:pPr>
      <w:r w:rsidRPr="003D3C2A">
        <w:rPr>
          <w:rFonts w:ascii="Times New Roman" w:hAnsi="Times New Roman" w:cs="Times New Roman"/>
          <w:w w:val="110"/>
          <w:sz w:val="24"/>
          <w:szCs w:val="24"/>
        </w:rPr>
        <w:t>Признаки наличия взрывного устройства. Правила поведения в различных ситуациях, связанных с проявлением террористической</w:t>
      </w:r>
      <w:r w:rsidRPr="003D3C2A">
        <w:rPr>
          <w:rFonts w:ascii="Times New Roman" w:hAnsi="Times New Roman" w:cs="Times New Roman"/>
          <w:spacing w:val="2"/>
          <w:w w:val="110"/>
          <w:sz w:val="24"/>
          <w:szCs w:val="24"/>
        </w:rPr>
        <w:t xml:space="preserve"> </w:t>
      </w:r>
      <w:r w:rsidRPr="003D3C2A">
        <w:rPr>
          <w:rFonts w:ascii="Times New Roman" w:hAnsi="Times New Roman" w:cs="Times New Roman"/>
          <w:w w:val="110"/>
          <w:sz w:val="24"/>
          <w:szCs w:val="24"/>
        </w:rPr>
        <w:t>деятельности</w:t>
      </w:r>
      <w:r w:rsidR="00053A80" w:rsidRPr="003D3C2A">
        <w:rPr>
          <w:rFonts w:ascii="Times New Roman" w:hAnsi="Times New Roman" w:cs="Times New Roman"/>
          <w:w w:val="110"/>
          <w:sz w:val="24"/>
          <w:szCs w:val="24"/>
        </w:rPr>
        <w:t>.</w:t>
      </w:r>
    </w:p>
    <w:p w:rsidR="00053A80" w:rsidRPr="003D3C2A" w:rsidRDefault="00053A80" w:rsidP="007C5557">
      <w:pPr>
        <w:pStyle w:val="af"/>
        <w:spacing w:after="0" w:line="247"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 xml:space="preserve">    Государственное</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законодательство</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о</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борьбе</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с</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терроризмом.</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Основные задачи Национального антитеррористического комитета</w:t>
      </w:r>
      <w:r w:rsidRPr="003D3C2A">
        <w:rPr>
          <w:rFonts w:ascii="Times New Roman" w:hAnsi="Times New Roman" w:cs="Times New Roman"/>
          <w:spacing w:val="6"/>
          <w:w w:val="105"/>
          <w:sz w:val="24"/>
          <w:szCs w:val="24"/>
          <w:lang w:val="ru-RU"/>
        </w:rPr>
        <w:t xml:space="preserve"> </w:t>
      </w:r>
      <w:r w:rsidRPr="003D3C2A">
        <w:rPr>
          <w:rFonts w:ascii="Times New Roman" w:hAnsi="Times New Roman" w:cs="Times New Roman"/>
          <w:w w:val="105"/>
          <w:sz w:val="24"/>
          <w:szCs w:val="24"/>
          <w:lang w:val="ru-RU"/>
        </w:rPr>
        <w:t>(НАК).</w:t>
      </w:r>
    </w:p>
    <w:p w:rsidR="00053A80" w:rsidRPr="003D3C2A" w:rsidRDefault="00053A80" w:rsidP="007C5557">
      <w:pPr>
        <w:pStyle w:val="af"/>
        <w:spacing w:after="0"/>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 xml:space="preserve">    Как</w:t>
      </w:r>
      <w:r w:rsidRPr="003D3C2A">
        <w:rPr>
          <w:rFonts w:ascii="Times New Roman" w:hAnsi="Times New Roman" w:cs="Times New Roman"/>
          <w:spacing w:val="17"/>
          <w:w w:val="105"/>
          <w:sz w:val="24"/>
          <w:szCs w:val="24"/>
          <w:lang w:val="ru-RU"/>
        </w:rPr>
        <w:t xml:space="preserve"> </w:t>
      </w:r>
      <w:r w:rsidRPr="003D3C2A">
        <w:rPr>
          <w:rFonts w:ascii="Times New Roman" w:hAnsi="Times New Roman" w:cs="Times New Roman"/>
          <w:w w:val="105"/>
          <w:sz w:val="24"/>
          <w:szCs w:val="24"/>
          <w:lang w:val="ru-RU"/>
        </w:rPr>
        <w:t>не</w:t>
      </w:r>
      <w:r w:rsidRPr="003D3C2A">
        <w:rPr>
          <w:rFonts w:ascii="Times New Roman" w:hAnsi="Times New Roman" w:cs="Times New Roman"/>
          <w:spacing w:val="17"/>
          <w:w w:val="105"/>
          <w:sz w:val="24"/>
          <w:szCs w:val="24"/>
          <w:lang w:val="ru-RU"/>
        </w:rPr>
        <w:t xml:space="preserve"> </w:t>
      </w:r>
      <w:r w:rsidRPr="003D3C2A">
        <w:rPr>
          <w:rFonts w:ascii="Times New Roman" w:hAnsi="Times New Roman" w:cs="Times New Roman"/>
          <w:w w:val="105"/>
          <w:sz w:val="24"/>
          <w:szCs w:val="24"/>
          <w:lang w:val="ru-RU"/>
        </w:rPr>
        <w:t>стать</w:t>
      </w:r>
      <w:r w:rsidRPr="003D3C2A">
        <w:rPr>
          <w:rFonts w:ascii="Times New Roman" w:hAnsi="Times New Roman" w:cs="Times New Roman"/>
          <w:spacing w:val="17"/>
          <w:w w:val="105"/>
          <w:sz w:val="24"/>
          <w:szCs w:val="24"/>
          <w:lang w:val="ru-RU"/>
        </w:rPr>
        <w:t xml:space="preserve"> </w:t>
      </w:r>
      <w:r w:rsidRPr="003D3C2A">
        <w:rPr>
          <w:rFonts w:ascii="Times New Roman" w:hAnsi="Times New Roman" w:cs="Times New Roman"/>
          <w:w w:val="105"/>
          <w:sz w:val="24"/>
          <w:szCs w:val="24"/>
          <w:lang w:val="ru-RU"/>
        </w:rPr>
        <w:t>пособником</w:t>
      </w:r>
      <w:r w:rsidRPr="003D3C2A">
        <w:rPr>
          <w:rFonts w:ascii="Times New Roman" w:hAnsi="Times New Roman" w:cs="Times New Roman"/>
          <w:spacing w:val="17"/>
          <w:w w:val="105"/>
          <w:sz w:val="24"/>
          <w:szCs w:val="24"/>
          <w:lang w:val="ru-RU"/>
        </w:rPr>
        <w:t xml:space="preserve"> </w:t>
      </w:r>
      <w:r w:rsidRPr="003D3C2A">
        <w:rPr>
          <w:rFonts w:ascii="Times New Roman" w:hAnsi="Times New Roman" w:cs="Times New Roman"/>
          <w:w w:val="105"/>
          <w:sz w:val="24"/>
          <w:szCs w:val="24"/>
          <w:lang w:val="ru-RU"/>
        </w:rPr>
        <w:t>террористов.</w:t>
      </w:r>
    </w:p>
    <w:p w:rsidR="00053A80" w:rsidRPr="003D3C2A" w:rsidRDefault="00053A80" w:rsidP="007C5557">
      <w:pPr>
        <w:pStyle w:val="af"/>
        <w:spacing w:after="0" w:line="247"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 xml:space="preserve">   Как</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действуют</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вербовщики</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террористических</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организаций.</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Уголовный</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кодекс  Российской  Федерации  об  ответственности</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за</w:t>
      </w:r>
      <w:r w:rsidRPr="003D3C2A">
        <w:rPr>
          <w:rFonts w:ascii="Times New Roman" w:hAnsi="Times New Roman" w:cs="Times New Roman"/>
          <w:spacing w:val="6"/>
          <w:w w:val="105"/>
          <w:sz w:val="24"/>
          <w:szCs w:val="24"/>
          <w:lang w:val="ru-RU"/>
        </w:rPr>
        <w:t xml:space="preserve"> </w:t>
      </w:r>
      <w:r w:rsidRPr="003D3C2A">
        <w:rPr>
          <w:rFonts w:ascii="Times New Roman" w:hAnsi="Times New Roman" w:cs="Times New Roman"/>
          <w:w w:val="105"/>
          <w:sz w:val="24"/>
          <w:szCs w:val="24"/>
          <w:lang w:val="ru-RU"/>
        </w:rPr>
        <w:t>террористическую</w:t>
      </w:r>
      <w:r w:rsidRPr="003D3C2A">
        <w:rPr>
          <w:rFonts w:ascii="Times New Roman" w:hAnsi="Times New Roman" w:cs="Times New Roman"/>
          <w:spacing w:val="7"/>
          <w:w w:val="105"/>
          <w:sz w:val="24"/>
          <w:szCs w:val="24"/>
          <w:lang w:val="ru-RU"/>
        </w:rPr>
        <w:t xml:space="preserve"> </w:t>
      </w:r>
      <w:r w:rsidRPr="003D3C2A">
        <w:rPr>
          <w:rFonts w:ascii="Times New Roman" w:hAnsi="Times New Roman" w:cs="Times New Roman"/>
          <w:w w:val="105"/>
          <w:sz w:val="24"/>
          <w:szCs w:val="24"/>
          <w:lang w:val="ru-RU"/>
        </w:rPr>
        <w:t>деятельность.</w:t>
      </w:r>
    </w:p>
    <w:p w:rsidR="00C50DF8" w:rsidRPr="003D3C2A" w:rsidRDefault="00053A80" w:rsidP="007C5557">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3D3C2A">
        <w:rPr>
          <w:rFonts w:ascii="Times New Roman" w:eastAsia="Times New Roman" w:hAnsi="Times New Roman" w:cs="Times New Roman"/>
          <w:b/>
          <w:bCs/>
          <w:sz w:val="24"/>
          <w:szCs w:val="24"/>
          <w:lang w:eastAsia="ru-RU"/>
        </w:rPr>
        <w:t xml:space="preserve">Модуль </w:t>
      </w:r>
      <w:r w:rsidR="00C50DF8" w:rsidRPr="003D3C2A">
        <w:rPr>
          <w:rFonts w:ascii="Times New Roman" w:eastAsia="Times New Roman" w:hAnsi="Times New Roman" w:cs="Times New Roman"/>
          <w:b/>
          <w:bCs/>
          <w:sz w:val="24"/>
          <w:szCs w:val="24"/>
          <w:lang w:eastAsia="ru-RU"/>
        </w:rPr>
        <w:t>«</w:t>
      </w:r>
      <w:r w:rsidRPr="003D3C2A">
        <w:rPr>
          <w:rFonts w:ascii="Times New Roman" w:eastAsia="Times New Roman" w:hAnsi="Times New Roman" w:cs="Times New Roman"/>
          <w:b/>
          <w:bCs/>
          <w:sz w:val="24"/>
          <w:szCs w:val="24"/>
          <w:lang w:eastAsia="ru-RU"/>
        </w:rPr>
        <w:t>Безопасность в информационном пространстве»</w:t>
      </w:r>
    </w:p>
    <w:p w:rsidR="00E540DF" w:rsidRPr="003D3C2A" w:rsidRDefault="00AD72D3"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lastRenderedPageBreak/>
        <w:t xml:space="preserve">    </w:t>
      </w:r>
      <w:r w:rsidR="00E540DF" w:rsidRPr="003D3C2A">
        <w:rPr>
          <w:rFonts w:ascii="Times New Roman" w:hAnsi="Times New Roman" w:cs="Times New Roman"/>
          <w:w w:val="105"/>
          <w:sz w:val="24"/>
          <w:szCs w:val="24"/>
          <w:lang w:val="ru-RU"/>
        </w:rPr>
        <w:t>Основные</w:t>
      </w:r>
      <w:r w:rsidR="00E540DF" w:rsidRPr="003D3C2A">
        <w:rPr>
          <w:rFonts w:ascii="Times New Roman" w:hAnsi="Times New Roman" w:cs="Times New Roman"/>
          <w:spacing w:val="36"/>
          <w:w w:val="105"/>
          <w:sz w:val="24"/>
          <w:szCs w:val="24"/>
          <w:lang w:val="ru-RU"/>
        </w:rPr>
        <w:t xml:space="preserve"> </w:t>
      </w:r>
      <w:r w:rsidR="00E540DF" w:rsidRPr="003D3C2A">
        <w:rPr>
          <w:rFonts w:ascii="Times New Roman" w:hAnsi="Times New Roman" w:cs="Times New Roman"/>
          <w:w w:val="105"/>
          <w:sz w:val="24"/>
          <w:szCs w:val="24"/>
          <w:lang w:val="ru-RU"/>
        </w:rPr>
        <w:t>источники</w:t>
      </w:r>
      <w:r w:rsidR="00E540DF" w:rsidRPr="003D3C2A">
        <w:rPr>
          <w:rFonts w:ascii="Times New Roman" w:hAnsi="Times New Roman" w:cs="Times New Roman"/>
          <w:spacing w:val="36"/>
          <w:w w:val="105"/>
          <w:sz w:val="24"/>
          <w:szCs w:val="24"/>
          <w:lang w:val="ru-RU"/>
        </w:rPr>
        <w:t xml:space="preserve"> </w:t>
      </w:r>
      <w:r w:rsidR="00E540DF" w:rsidRPr="003D3C2A">
        <w:rPr>
          <w:rFonts w:ascii="Times New Roman" w:hAnsi="Times New Roman" w:cs="Times New Roman"/>
          <w:w w:val="105"/>
          <w:sz w:val="24"/>
          <w:szCs w:val="24"/>
          <w:lang w:val="ru-RU"/>
        </w:rPr>
        <w:t>информации.</w:t>
      </w:r>
    </w:p>
    <w:p w:rsidR="00E540DF" w:rsidRPr="007C5557" w:rsidRDefault="00E540DF" w:rsidP="007C5557">
      <w:pPr>
        <w:spacing w:after="0" w:line="240" w:lineRule="auto"/>
        <w:ind w:firstLine="567"/>
        <w:jc w:val="both"/>
        <w:rPr>
          <w:rFonts w:ascii="Times New Roman" w:eastAsia="Times New Roman" w:hAnsi="Times New Roman" w:cs="Times New Roman"/>
          <w:color w:val="000000"/>
          <w:sz w:val="24"/>
          <w:szCs w:val="24"/>
          <w:lang w:eastAsia="ru-RU"/>
        </w:rPr>
      </w:pPr>
      <w:r w:rsidRPr="007C5557">
        <w:rPr>
          <w:rFonts w:ascii="Times New Roman" w:hAnsi="Times New Roman" w:cs="Times New Roman"/>
          <w:w w:val="110"/>
          <w:sz w:val="24"/>
          <w:szCs w:val="24"/>
        </w:rPr>
        <w:t>Понятия «информационная среда», «информационная безопасность». Понятие «</w:t>
      </w:r>
      <w:proofErr w:type="spellStart"/>
      <w:r w:rsidRPr="007C5557">
        <w:rPr>
          <w:rFonts w:ascii="Times New Roman" w:hAnsi="Times New Roman" w:cs="Times New Roman"/>
          <w:w w:val="110"/>
          <w:sz w:val="24"/>
          <w:szCs w:val="24"/>
        </w:rPr>
        <w:t>киберзависимость</w:t>
      </w:r>
      <w:proofErr w:type="spellEnd"/>
      <w:r w:rsidRPr="007C5557">
        <w:rPr>
          <w:rFonts w:ascii="Times New Roman" w:hAnsi="Times New Roman" w:cs="Times New Roman"/>
          <w:w w:val="110"/>
          <w:sz w:val="24"/>
          <w:szCs w:val="24"/>
        </w:rPr>
        <w:t>». Правила безопасности</w:t>
      </w:r>
      <w:r w:rsidRPr="007C5557">
        <w:rPr>
          <w:rFonts w:ascii="Times New Roman" w:hAnsi="Times New Roman" w:cs="Times New Roman"/>
          <w:spacing w:val="-2"/>
          <w:w w:val="110"/>
          <w:sz w:val="24"/>
          <w:szCs w:val="24"/>
        </w:rPr>
        <w:t xml:space="preserve"> </w:t>
      </w:r>
      <w:r w:rsidRPr="007C5557">
        <w:rPr>
          <w:rFonts w:ascii="Times New Roman" w:hAnsi="Times New Roman" w:cs="Times New Roman"/>
          <w:w w:val="110"/>
          <w:sz w:val="24"/>
          <w:szCs w:val="24"/>
        </w:rPr>
        <w:t>для</w:t>
      </w:r>
      <w:r w:rsidRPr="007C5557">
        <w:rPr>
          <w:rFonts w:ascii="Times New Roman" w:hAnsi="Times New Roman" w:cs="Times New Roman"/>
          <w:spacing w:val="-2"/>
          <w:w w:val="110"/>
          <w:sz w:val="24"/>
          <w:szCs w:val="24"/>
        </w:rPr>
        <w:t xml:space="preserve"> </w:t>
      </w:r>
      <w:r w:rsidRPr="007C5557">
        <w:rPr>
          <w:rFonts w:ascii="Times New Roman" w:hAnsi="Times New Roman" w:cs="Times New Roman"/>
          <w:w w:val="110"/>
          <w:sz w:val="24"/>
          <w:szCs w:val="24"/>
        </w:rPr>
        <w:t>защиты</w:t>
      </w:r>
      <w:r w:rsidRPr="007C5557">
        <w:rPr>
          <w:rFonts w:ascii="Times New Roman" w:hAnsi="Times New Roman" w:cs="Times New Roman"/>
          <w:spacing w:val="-2"/>
          <w:w w:val="110"/>
          <w:sz w:val="24"/>
          <w:szCs w:val="24"/>
        </w:rPr>
        <w:t xml:space="preserve"> </w:t>
      </w:r>
      <w:r w:rsidRPr="007C5557">
        <w:rPr>
          <w:rFonts w:ascii="Times New Roman" w:hAnsi="Times New Roman" w:cs="Times New Roman"/>
          <w:w w:val="110"/>
          <w:sz w:val="24"/>
          <w:szCs w:val="24"/>
        </w:rPr>
        <w:t>от</w:t>
      </w:r>
      <w:r w:rsidRPr="007C5557">
        <w:rPr>
          <w:rFonts w:ascii="Times New Roman" w:hAnsi="Times New Roman" w:cs="Times New Roman"/>
          <w:spacing w:val="-2"/>
          <w:w w:val="110"/>
          <w:sz w:val="24"/>
          <w:szCs w:val="24"/>
        </w:rPr>
        <w:t xml:space="preserve"> </w:t>
      </w:r>
      <w:r w:rsidRPr="007C5557">
        <w:rPr>
          <w:rFonts w:ascii="Times New Roman" w:hAnsi="Times New Roman" w:cs="Times New Roman"/>
          <w:w w:val="110"/>
          <w:sz w:val="24"/>
          <w:szCs w:val="24"/>
        </w:rPr>
        <w:t>информационных</w:t>
      </w:r>
      <w:r w:rsidRPr="007C5557">
        <w:rPr>
          <w:rFonts w:ascii="Times New Roman" w:hAnsi="Times New Roman" w:cs="Times New Roman"/>
          <w:spacing w:val="-2"/>
          <w:w w:val="110"/>
          <w:sz w:val="24"/>
          <w:szCs w:val="24"/>
        </w:rPr>
        <w:t xml:space="preserve"> </w:t>
      </w:r>
      <w:r w:rsidRPr="007C5557">
        <w:rPr>
          <w:rFonts w:ascii="Times New Roman" w:hAnsi="Times New Roman" w:cs="Times New Roman"/>
          <w:w w:val="110"/>
          <w:sz w:val="24"/>
          <w:szCs w:val="24"/>
        </w:rPr>
        <w:t>угроз</w:t>
      </w:r>
      <w:r w:rsidRPr="007C5557">
        <w:rPr>
          <w:rFonts w:ascii="Times New Roman" w:hAnsi="Times New Roman" w:cs="Times New Roman"/>
          <w:spacing w:val="-2"/>
          <w:w w:val="110"/>
          <w:sz w:val="24"/>
          <w:szCs w:val="24"/>
        </w:rPr>
        <w:t xml:space="preserve"> </w:t>
      </w:r>
      <w:r w:rsidRPr="007C5557">
        <w:rPr>
          <w:rFonts w:ascii="Times New Roman" w:hAnsi="Times New Roman" w:cs="Times New Roman"/>
          <w:w w:val="110"/>
          <w:sz w:val="24"/>
          <w:szCs w:val="24"/>
        </w:rPr>
        <w:t>и</w:t>
      </w:r>
      <w:r w:rsidRPr="007C5557">
        <w:rPr>
          <w:rFonts w:ascii="Times New Roman" w:hAnsi="Times New Roman" w:cs="Times New Roman"/>
          <w:spacing w:val="-1"/>
          <w:w w:val="110"/>
          <w:sz w:val="24"/>
          <w:szCs w:val="24"/>
        </w:rPr>
        <w:t xml:space="preserve"> </w:t>
      </w:r>
      <w:r w:rsidRPr="007C5557">
        <w:rPr>
          <w:rFonts w:ascii="Times New Roman" w:hAnsi="Times New Roman" w:cs="Times New Roman"/>
          <w:w w:val="110"/>
          <w:sz w:val="24"/>
          <w:szCs w:val="24"/>
        </w:rPr>
        <w:t>опасностей.</w:t>
      </w:r>
      <w:r w:rsidR="00AD72D3" w:rsidRPr="007C5557">
        <w:rPr>
          <w:rFonts w:ascii="Times New Roman" w:eastAsia="Times New Roman" w:hAnsi="Times New Roman" w:cs="Times New Roman"/>
          <w:color w:val="000000"/>
          <w:sz w:val="24"/>
          <w:szCs w:val="24"/>
          <w:lang w:eastAsia="ru-RU"/>
        </w:rPr>
        <w:t xml:space="preserve"> 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540DF" w:rsidRPr="007C5557" w:rsidRDefault="00E540DF" w:rsidP="007C5557">
      <w:pPr>
        <w:pStyle w:val="af"/>
        <w:spacing w:after="0" w:line="240" w:lineRule="auto"/>
        <w:ind w:firstLine="567"/>
        <w:jc w:val="both"/>
        <w:rPr>
          <w:rFonts w:ascii="Times New Roman" w:hAnsi="Times New Roman" w:cs="Times New Roman"/>
          <w:sz w:val="24"/>
          <w:szCs w:val="24"/>
          <w:lang w:val="ru-RU"/>
        </w:rPr>
      </w:pPr>
      <w:r w:rsidRPr="007C5557">
        <w:rPr>
          <w:rFonts w:ascii="Times New Roman" w:hAnsi="Times New Roman" w:cs="Times New Roman"/>
          <w:w w:val="105"/>
          <w:sz w:val="24"/>
          <w:szCs w:val="24"/>
          <w:lang w:val="ru-RU"/>
        </w:rPr>
        <w:t>Информационная</w:t>
      </w:r>
      <w:r w:rsidRPr="007C5557">
        <w:rPr>
          <w:rFonts w:ascii="Times New Roman" w:hAnsi="Times New Roman" w:cs="Times New Roman"/>
          <w:spacing w:val="1"/>
          <w:w w:val="105"/>
          <w:sz w:val="24"/>
          <w:szCs w:val="24"/>
          <w:lang w:val="ru-RU"/>
        </w:rPr>
        <w:t xml:space="preserve"> </w:t>
      </w:r>
      <w:r w:rsidRPr="007C5557">
        <w:rPr>
          <w:rFonts w:ascii="Times New Roman" w:hAnsi="Times New Roman" w:cs="Times New Roman"/>
          <w:w w:val="105"/>
          <w:sz w:val="24"/>
          <w:szCs w:val="24"/>
          <w:lang w:val="ru-RU"/>
        </w:rPr>
        <w:t>безопасность</w:t>
      </w:r>
      <w:r w:rsidRPr="007C5557">
        <w:rPr>
          <w:rFonts w:ascii="Times New Roman" w:hAnsi="Times New Roman" w:cs="Times New Roman"/>
          <w:spacing w:val="1"/>
          <w:w w:val="105"/>
          <w:sz w:val="24"/>
          <w:szCs w:val="24"/>
          <w:lang w:val="ru-RU"/>
        </w:rPr>
        <w:t xml:space="preserve"> </w:t>
      </w:r>
      <w:r w:rsidRPr="007C5557">
        <w:rPr>
          <w:rFonts w:ascii="Times New Roman" w:hAnsi="Times New Roman" w:cs="Times New Roman"/>
          <w:w w:val="105"/>
          <w:sz w:val="24"/>
          <w:szCs w:val="24"/>
          <w:lang w:val="ru-RU"/>
        </w:rPr>
        <w:t>детей.</w:t>
      </w:r>
      <w:r w:rsidRPr="007C5557">
        <w:rPr>
          <w:rFonts w:ascii="Times New Roman" w:hAnsi="Times New Roman" w:cs="Times New Roman"/>
          <w:spacing w:val="1"/>
          <w:w w:val="105"/>
          <w:sz w:val="24"/>
          <w:szCs w:val="24"/>
          <w:lang w:val="ru-RU"/>
        </w:rPr>
        <w:t xml:space="preserve"> </w:t>
      </w:r>
      <w:r w:rsidRPr="007C5557">
        <w:rPr>
          <w:rFonts w:ascii="Times New Roman" w:hAnsi="Times New Roman" w:cs="Times New Roman"/>
          <w:w w:val="105"/>
          <w:sz w:val="24"/>
          <w:szCs w:val="24"/>
          <w:lang w:val="ru-RU"/>
        </w:rPr>
        <w:t>Угроза</w:t>
      </w:r>
      <w:r w:rsidRPr="007C5557">
        <w:rPr>
          <w:rFonts w:ascii="Times New Roman" w:hAnsi="Times New Roman" w:cs="Times New Roman"/>
          <w:spacing w:val="1"/>
          <w:w w:val="105"/>
          <w:sz w:val="24"/>
          <w:szCs w:val="24"/>
          <w:lang w:val="ru-RU"/>
        </w:rPr>
        <w:t xml:space="preserve"> </w:t>
      </w:r>
      <w:r w:rsidRPr="007C5557">
        <w:rPr>
          <w:rFonts w:ascii="Times New Roman" w:hAnsi="Times New Roman" w:cs="Times New Roman"/>
          <w:w w:val="105"/>
          <w:sz w:val="24"/>
          <w:szCs w:val="24"/>
          <w:lang w:val="ru-RU"/>
        </w:rPr>
        <w:t>информацион</w:t>
      </w:r>
      <w:r w:rsidRPr="007C5557">
        <w:rPr>
          <w:rFonts w:ascii="Times New Roman" w:hAnsi="Times New Roman" w:cs="Times New Roman"/>
          <w:w w:val="110"/>
          <w:sz w:val="24"/>
          <w:szCs w:val="24"/>
          <w:lang w:val="ru-RU"/>
        </w:rPr>
        <w:t>ной безопасности. Основные правила поведения в социальных</w:t>
      </w:r>
      <w:r w:rsidRPr="007C5557">
        <w:rPr>
          <w:rFonts w:ascii="Times New Roman" w:hAnsi="Times New Roman" w:cs="Times New Roman"/>
          <w:spacing w:val="1"/>
          <w:w w:val="110"/>
          <w:sz w:val="24"/>
          <w:szCs w:val="24"/>
          <w:lang w:val="ru-RU"/>
        </w:rPr>
        <w:t xml:space="preserve"> </w:t>
      </w:r>
      <w:r w:rsidRPr="007C5557">
        <w:rPr>
          <w:rFonts w:ascii="Times New Roman" w:hAnsi="Times New Roman" w:cs="Times New Roman"/>
          <w:w w:val="110"/>
          <w:sz w:val="24"/>
          <w:szCs w:val="24"/>
          <w:lang w:val="ru-RU"/>
        </w:rPr>
        <w:t>сетях.</w:t>
      </w:r>
    </w:p>
    <w:p w:rsidR="00E540DF" w:rsidRPr="007C5557" w:rsidRDefault="00E540DF" w:rsidP="007C5557">
      <w:pPr>
        <w:pStyle w:val="af"/>
        <w:spacing w:after="0" w:line="240" w:lineRule="auto"/>
        <w:ind w:firstLine="567"/>
        <w:jc w:val="both"/>
        <w:rPr>
          <w:rFonts w:ascii="Times New Roman" w:hAnsi="Times New Roman" w:cs="Times New Roman"/>
          <w:sz w:val="24"/>
          <w:szCs w:val="24"/>
          <w:lang w:val="ru-RU"/>
        </w:rPr>
      </w:pPr>
      <w:r w:rsidRPr="007C5557">
        <w:rPr>
          <w:rFonts w:ascii="Times New Roman" w:hAnsi="Times New Roman" w:cs="Times New Roman"/>
          <w:w w:val="110"/>
          <w:sz w:val="24"/>
          <w:szCs w:val="24"/>
          <w:lang w:val="ru-RU"/>
        </w:rPr>
        <w:t>Признаки</w:t>
      </w:r>
      <w:r w:rsidRPr="007C5557">
        <w:rPr>
          <w:rFonts w:ascii="Times New Roman" w:hAnsi="Times New Roman" w:cs="Times New Roman"/>
          <w:spacing w:val="-5"/>
          <w:w w:val="110"/>
          <w:sz w:val="24"/>
          <w:szCs w:val="24"/>
          <w:lang w:val="ru-RU"/>
        </w:rPr>
        <w:t xml:space="preserve"> </w:t>
      </w:r>
      <w:proofErr w:type="spellStart"/>
      <w:r w:rsidRPr="007C5557">
        <w:rPr>
          <w:rFonts w:ascii="Times New Roman" w:hAnsi="Times New Roman" w:cs="Times New Roman"/>
          <w:w w:val="110"/>
          <w:sz w:val="24"/>
          <w:szCs w:val="24"/>
          <w:lang w:val="ru-RU"/>
        </w:rPr>
        <w:t>игромании</w:t>
      </w:r>
      <w:proofErr w:type="spellEnd"/>
      <w:r w:rsidRPr="007C5557">
        <w:rPr>
          <w:rFonts w:ascii="Times New Roman" w:hAnsi="Times New Roman" w:cs="Times New Roman"/>
          <w:spacing w:val="-5"/>
          <w:w w:val="110"/>
          <w:sz w:val="24"/>
          <w:szCs w:val="24"/>
          <w:lang w:val="ru-RU"/>
        </w:rPr>
        <w:t xml:space="preserve"> </w:t>
      </w:r>
      <w:r w:rsidRPr="007C5557">
        <w:rPr>
          <w:rFonts w:ascii="Times New Roman" w:hAnsi="Times New Roman" w:cs="Times New Roman"/>
          <w:w w:val="110"/>
          <w:sz w:val="24"/>
          <w:szCs w:val="24"/>
          <w:lang w:val="ru-RU"/>
        </w:rPr>
        <w:t>у</w:t>
      </w:r>
      <w:r w:rsidRPr="007C5557">
        <w:rPr>
          <w:rFonts w:ascii="Times New Roman" w:hAnsi="Times New Roman" w:cs="Times New Roman"/>
          <w:spacing w:val="-4"/>
          <w:w w:val="110"/>
          <w:sz w:val="24"/>
          <w:szCs w:val="24"/>
          <w:lang w:val="ru-RU"/>
        </w:rPr>
        <w:t xml:space="preserve"> </w:t>
      </w:r>
      <w:r w:rsidRPr="007C5557">
        <w:rPr>
          <w:rFonts w:ascii="Times New Roman" w:hAnsi="Times New Roman" w:cs="Times New Roman"/>
          <w:w w:val="110"/>
          <w:sz w:val="24"/>
          <w:szCs w:val="24"/>
          <w:lang w:val="ru-RU"/>
        </w:rPr>
        <w:t>подростков.</w:t>
      </w:r>
    </w:p>
    <w:p w:rsidR="00E540DF" w:rsidRPr="007C5557" w:rsidRDefault="00E540DF" w:rsidP="007C5557">
      <w:pPr>
        <w:pStyle w:val="af"/>
        <w:spacing w:after="0" w:line="240" w:lineRule="auto"/>
        <w:ind w:firstLine="567"/>
        <w:jc w:val="both"/>
        <w:rPr>
          <w:rFonts w:ascii="Times New Roman" w:hAnsi="Times New Roman" w:cs="Times New Roman"/>
          <w:sz w:val="24"/>
          <w:szCs w:val="24"/>
          <w:lang w:val="ru-RU"/>
        </w:rPr>
      </w:pPr>
      <w:r w:rsidRPr="007C5557">
        <w:rPr>
          <w:rFonts w:ascii="Times New Roman" w:hAnsi="Times New Roman" w:cs="Times New Roman"/>
          <w:w w:val="110"/>
          <w:sz w:val="24"/>
          <w:szCs w:val="24"/>
          <w:lang w:val="ru-RU"/>
        </w:rPr>
        <w:t>Понятия</w:t>
      </w:r>
      <w:r w:rsidRPr="007C5557">
        <w:rPr>
          <w:rFonts w:ascii="Times New Roman" w:hAnsi="Times New Roman" w:cs="Times New Roman"/>
          <w:spacing w:val="1"/>
          <w:w w:val="110"/>
          <w:sz w:val="24"/>
          <w:szCs w:val="24"/>
          <w:lang w:val="ru-RU"/>
        </w:rPr>
        <w:t xml:space="preserve"> </w:t>
      </w:r>
      <w:r w:rsidRPr="007C5557">
        <w:rPr>
          <w:rFonts w:ascii="Times New Roman" w:hAnsi="Times New Roman" w:cs="Times New Roman"/>
          <w:w w:val="110"/>
          <w:sz w:val="24"/>
          <w:szCs w:val="24"/>
          <w:lang w:val="ru-RU"/>
        </w:rPr>
        <w:t>«</w:t>
      </w:r>
      <w:proofErr w:type="spellStart"/>
      <w:r w:rsidRPr="007C5557">
        <w:rPr>
          <w:rFonts w:ascii="Times New Roman" w:hAnsi="Times New Roman" w:cs="Times New Roman"/>
          <w:w w:val="110"/>
          <w:sz w:val="24"/>
          <w:szCs w:val="24"/>
          <w:lang w:val="ru-RU"/>
        </w:rPr>
        <w:t>буллинг</w:t>
      </w:r>
      <w:proofErr w:type="spellEnd"/>
      <w:r w:rsidRPr="007C5557">
        <w:rPr>
          <w:rFonts w:ascii="Times New Roman" w:hAnsi="Times New Roman" w:cs="Times New Roman"/>
          <w:w w:val="110"/>
          <w:sz w:val="24"/>
          <w:szCs w:val="24"/>
          <w:lang w:val="ru-RU"/>
        </w:rPr>
        <w:t>»,</w:t>
      </w:r>
      <w:r w:rsidRPr="007C5557">
        <w:rPr>
          <w:rFonts w:ascii="Times New Roman" w:hAnsi="Times New Roman" w:cs="Times New Roman"/>
          <w:spacing w:val="1"/>
          <w:w w:val="110"/>
          <w:sz w:val="24"/>
          <w:szCs w:val="24"/>
          <w:lang w:val="ru-RU"/>
        </w:rPr>
        <w:t xml:space="preserve"> </w:t>
      </w:r>
      <w:r w:rsidRPr="007C5557">
        <w:rPr>
          <w:rFonts w:ascii="Times New Roman" w:hAnsi="Times New Roman" w:cs="Times New Roman"/>
          <w:w w:val="110"/>
          <w:sz w:val="24"/>
          <w:szCs w:val="24"/>
          <w:lang w:val="ru-RU"/>
        </w:rPr>
        <w:t>«</w:t>
      </w:r>
      <w:proofErr w:type="spellStart"/>
      <w:r w:rsidRPr="007C5557">
        <w:rPr>
          <w:rFonts w:ascii="Times New Roman" w:hAnsi="Times New Roman" w:cs="Times New Roman"/>
          <w:w w:val="110"/>
          <w:sz w:val="24"/>
          <w:szCs w:val="24"/>
          <w:lang w:val="ru-RU"/>
        </w:rPr>
        <w:t>кибербуллинг</w:t>
      </w:r>
      <w:proofErr w:type="spellEnd"/>
      <w:r w:rsidRPr="007C5557">
        <w:rPr>
          <w:rFonts w:ascii="Times New Roman" w:hAnsi="Times New Roman" w:cs="Times New Roman"/>
          <w:w w:val="110"/>
          <w:sz w:val="24"/>
          <w:szCs w:val="24"/>
          <w:lang w:val="ru-RU"/>
        </w:rPr>
        <w:t>».</w:t>
      </w:r>
      <w:r w:rsidRPr="007C5557">
        <w:rPr>
          <w:rFonts w:ascii="Times New Roman" w:hAnsi="Times New Roman" w:cs="Times New Roman"/>
          <w:spacing w:val="1"/>
          <w:w w:val="110"/>
          <w:sz w:val="24"/>
          <w:szCs w:val="24"/>
          <w:lang w:val="ru-RU"/>
        </w:rPr>
        <w:t xml:space="preserve"> </w:t>
      </w:r>
      <w:r w:rsidRPr="007C5557">
        <w:rPr>
          <w:rFonts w:ascii="Times New Roman" w:hAnsi="Times New Roman" w:cs="Times New Roman"/>
          <w:w w:val="110"/>
          <w:sz w:val="24"/>
          <w:szCs w:val="24"/>
          <w:lang w:val="ru-RU"/>
        </w:rPr>
        <w:t>Способы</w:t>
      </w:r>
      <w:r w:rsidRPr="007C5557">
        <w:rPr>
          <w:rFonts w:ascii="Times New Roman" w:hAnsi="Times New Roman" w:cs="Times New Roman"/>
          <w:spacing w:val="1"/>
          <w:w w:val="110"/>
          <w:sz w:val="24"/>
          <w:szCs w:val="24"/>
          <w:lang w:val="ru-RU"/>
        </w:rPr>
        <w:t xml:space="preserve"> </w:t>
      </w:r>
      <w:r w:rsidRPr="007C5557">
        <w:rPr>
          <w:rFonts w:ascii="Times New Roman" w:hAnsi="Times New Roman" w:cs="Times New Roman"/>
          <w:w w:val="110"/>
          <w:sz w:val="24"/>
          <w:szCs w:val="24"/>
          <w:lang w:val="ru-RU"/>
        </w:rPr>
        <w:t>избежать</w:t>
      </w:r>
      <w:r w:rsidRPr="007C5557">
        <w:rPr>
          <w:rFonts w:ascii="Times New Roman" w:hAnsi="Times New Roman" w:cs="Times New Roman"/>
          <w:spacing w:val="-46"/>
          <w:w w:val="110"/>
          <w:sz w:val="24"/>
          <w:szCs w:val="24"/>
          <w:lang w:val="ru-RU"/>
        </w:rPr>
        <w:t xml:space="preserve"> </w:t>
      </w:r>
      <w:r w:rsidRPr="007C5557">
        <w:rPr>
          <w:rFonts w:ascii="Times New Roman" w:hAnsi="Times New Roman" w:cs="Times New Roman"/>
          <w:w w:val="110"/>
          <w:sz w:val="24"/>
          <w:szCs w:val="24"/>
          <w:lang w:val="ru-RU"/>
        </w:rPr>
        <w:t>контактов</w:t>
      </w:r>
      <w:r w:rsidRPr="007C5557">
        <w:rPr>
          <w:rFonts w:ascii="Times New Roman" w:hAnsi="Times New Roman" w:cs="Times New Roman"/>
          <w:spacing w:val="1"/>
          <w:w w:val="110"/>
          <w:sz w:val="24"/>
          <w:szCs w:val="24"/>
          <w:lang w:val="ru-RU"/>
        </w:rPr>
        <w:t xml:space="preserve"> </w:t>
      </w:r>
      <w:r w:rsidRPr="007C5557">
        <w:rPr>
          <w:rFonts w:ascii="Times New Roman" w:hAnsi="Times New Roman" w:cs="Times New Roman"/>
          <w:w w:val="110"/>
          <w:sz w:val="24"/>
          <w:szCs w:val="24"/>
          <w:lang w:val="ru-RU"/>
        </w:rPr>
        <w:t>с</w:t>
      </w:r>
      <w:r w:rsidRPr="007C5557">
        <w:rPr>
          <w:rFonts w:ascii="Times New Roman" w:hAnsi="Times New Roman" w:cs="Times New Roman"/>
          <w:spacing w:val="1"/>
          <w:w w:val="110"/>
          <w:sz w:val="24"/>
          <w:szCs w:val="24"/>
          <w:lang w:val="ru-RU"/>
        </w:rPr>
        <w:t xml:space="preserve"> </w:t>
      </w:r>
      <w:r w:rsidRPr="007C5557">
        <w:rPr>
          <w:rFonts w:ascii="Times New Roman" w:hAnsi="Times New Roman" w:cs="Times New Roman"/>
          <w:w w:val="110"/>
          <w:sz w:val="24"/>
          <w:szCs w:val="24"/>
          <w:lang w:val="ru-RU"/>
        </w:rPr>
        <w:t>компьютерными</w:t>
      </w:r>
      <w:r w:rsidRPr="007C5557">
        <w:rPr>
          <w:rFonts w:ascii="Times New Roman" w:hAnsi="Times New Roman" w:cs="Times New Roman"/>
          <w:spacing w:val="1"/>
          <w:w w:val="110"/>
          <w:sz w:val="24"/>
          <w:szCs w:val="24"/>
          <w:lang w:val="ru-RU"/>
        </w:rPr>
        <w:t xml:space="preserve"> </w:t>
      </w:r>
      <w:r w:rsidRPr="007C5557">
        <w:rPr>
          <w:rFonts w:ascii="Times New Roman" w:hAnsi="Times New Roman" w:cs="Times New Roman"/>
          <w:w w:val="110"/>
          <w:sz w:val="24"/>
          <w:szCs w:val="24"/>
          <w:lang w:val="ru-RU"/>
        </w:rPr>
        <w:t>агрессорами.</w:t>
      </w:r>
    </w:p>
    <w:p w:rsidR="00E540DF" w:rsidRPr="007C5557" w:rsidRDefault="00E540DF" w:rsidP="007C5557">
      <w:pPr>
        <w:spacing w:after="0" w:line="240" w:lineRule="auto"/>
        <w:ind w:firstLine="567"/>
        <w:jc w:val="both"/>
        <w:rPr>
          <w:rFonts w:ascii="Times New Roman" w:eastAsia="Times New Roman" w:hAnsi="Times New Roman" w:cs="Times New Roman"/>
          <w:color w:val="000000"/>
          <w:sz w:val="24"/>
          <w:szCs w:val="24"/>
          <w:lang w:eastAsia="ru-RU"/>
        </w:rPr>
      </w:pPr>
      <w:r w:rsidRPr="007C5557">
        <w:rPr>
          <w:rFonts w:ascii="Times New Roman" w:hAnsi="Times New Roman" w:cs="Times New Roman"/>
          <w:w w:val="105"/>
          <w:sz w:val="24"/>
          <w:szCs w:val="24"/>
        </w:rPr>
        <w:t>Как</w:t>
      </w:r>
      <w:r w:rsidRPr="007C5557">
        <w:rPr>
          <w:rFonts w:ascii="Times New Roman" w:hAnsi="Times New Roman" w:cs="Times New Roman"/>
          <w:spacing w:val="31"/>
          <w:w w:val="105"/>
          <w:sz w:val="24"/>
          <w:szCs w:val="24"/>
        </w:rPr>
        <w:t xml:space="preserve"> </w:t>
      </w:r>
      <w:r w:rsidRPr="007C5557">
        <w:rPr>
          <w:rFonts w:ascii="Times New Roman" w:hAnsi="Times New Roman" w:cs="Times New Roman"/>
          <w:w w:val="105"/>
          <w:sz w:val="24"/>
          <w:szCs w:val="24"/>
        </w:rPr>
        <w:t>распознать</w:t>
      </w:r>
      <w:r w:rsidRPr="007C5557">
        <w:rPr>
          <w:rFonts w:ascii="Times New Roman" w:hAnsi="Times New Roman" w:cs="Times New Roman"/>
          <w:spacing w:val="31"/>
          <w:w w:val="105"/>
          <w:sz w:val="24"/>
          <w:szCs w:val="24"/>
        </w:rPr>
        <w:t xml:space="preserve"> </w:t>
      </w:r>
      <w:r w:rsidRPr="007C5557">
        <w:rPr>
          <w:rFonts w:ascii="Times New Roman" w:hAnsi="Times New Roman" w:cs="Times New Roman"/>
          <w:w w:val="105"/>
          <w:sz w:val="24"/>
          <w:szCs w:val="24"/>
        </w:rPr>
        <w:t>действия</w:t>
      </w:r>
      <w:r w:rsidRPr="007C5557">
        <w:rPr>
          <w:rFonts w:ascii="Times New Roman" w:hAnsi="Times New Roman" w:cs="Times New Roman"/>
          <w:spacing w:val="31"/>
          <w:w w:val="105"/>
          <w:sz w:val="24"/>
          <w:szCs w:val="24"/>
        </w:rPr>
        <w:t xml:space="preserve"> </w:t>
      </w:r>
      <w:proofErr w:type="spellStart"/>
      <w:r w:rsidRPr="007C5557">
        <w:rPr>
          <w:rFonts w:ascii="Times New Roman" w:hAnsi="Times New Roman" w:cs="Times New Roman"/>
          <w:w w:val="105"/>
          <w:sz w:val="24"/>
          <w:szCs w:val="24"/>
        </w:rPr>
        <w:t>кибермошенников</w:t>
      </w:r>
      <w:proofErr w:type="spellEnd"/>
      <w:r w:rsidRPr="007C5557">
        <w:rPr>
          <w:rFonts w:ascii="Times New Roman" w:hAnsi="Times New Roman" w:cs="Times New Roman"/>
          <w:w w:val="105"/>
          <w:sz w:val="24"/>
          <w:szCs w:val="24"/>
        </w:rPr>
        <w:t>.</w:t>
      </w:r>
      <w:r w:rsidR="00AD72D3" w:rsidRPr="007C5557">
        <w:rPr>
          <w:rFonts w:ascii="Times New Roman" w:eastAsia="Times New Roman" w:hAnsi="Times New Roman" w:cs="Times New Roman"/>
          <w:color w:val="000000"/>
          <w:sz w:val="24"/>
          <w:szCs w:val="24"/>
          <w:lang w:eastAsia="ru-RU"/>
        </w:rPr>
        <w:t xml:space="preserve"> противоправные действия в Интернете;</w:t>
      </w:r>
    </w:p>
    <w:p w:rsidR="00E540DF" w:rsidRPr="007C5557" w:rsidRDefault="00E540DF" w:rsidP="007C5557">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7C5557">
        <w:rPr>
          <w:rFonts w:ascii="Times New Roman" w:eastAsia="Times New Roman" w:hAnsi="Times New Roman" w:cs="Times New Roman"/>
          <w:b/>
          <w:bCs/>
          <w:sz w:val="24"/>
          <w:szCs w:val="24"/>
          <w:lang w:eastAsia="ru-RU"/>
        </w:rPr>
        <w:t>Модуль «Безопасность в природной среде»</w:t>
      </w:r>
    </w:p>
    <w:p w:rsidR="00B87179" w:rsidRPr="003D3C2A" w:rsidRDefault="00B87179" w:rsidP="007C5557">
      <w:pPr>
        <w:pStyle w:val="af"/>
        <w:spacing w:after="0" w:line="240" w:lineRule="auto"/>
        <w:ind w:firstLine="567"/>
        <w:jc w:val="both"/>
        <w:rPr>
          <w:rFonts w:ascii="Times New Roman" w:hAnsi="Times New Roman" w:cs="Times New Roman"/>
          <w:sz w:val="24"/>
          <w:szCs w:val="24"/>
          <w:lang w:val="ru-RU"/>
        </w:rPr>
      </w:pPr>
      <w:r w:rsidRPr="007C5557">
        <w:rPr>
          <w:rFonts w:ascii="Times New Roman" w:hAnsi="Times New Roman" w:cs="Times New Roman"/>
          <w:w w:val="110"/>
          <w:sz w:val="24"/>
          <w:szCs w:val="24"/>
          <w:lang w:val="ru-RU"/>
        </w:rPr>
        <w:t>Ветер.</w:t>
      </w:r>
      <w:r w:rsidRPr="007C5557">
        <w:rPr>
          <w:rFonts w:ascii="Times New Roman" w:hAnsi="Times New Roman" w:cs="Times New Roman"/>
          <w:sz w:val="24"/>
          <w:szCs w:val="24"/>
          <w:lang w:val="ru-RU"/>
        </w:rPr>
        <w:t xml:space="preserve"> </w:t>
      </w:r>
      <w:r w:rsidRPr="007C5557">
        <w:rPr>
          <w:rFonts w:ascii="Times New Roman" w:hAnsi="Times New Roman" w:cs="Times New Roman"/>
          <w:w w:val="110"/>
          <w:sz w:val="24"/>
          <w:szCs w:val="24"/>
          <w:lang w:val="ru-RU"/>
        </w:rPr>
        <w:t>Гроза.</w:t>
      </w:r>
      <w:r w:rsidRPr="007C5557">
        <w:rPr>
          <w:rFonts w:ascii="Times New Roman" w:hAnsi="Times New Roman" w:cs="Times New Roman"/>
          <w:spacing w:val="28"/>
          <w:w w:val="110"/>
          <w:sz w:val="24"/>
          <w:szCs w:val="24"/>
          <w:lang w:val="ru-RU"/>
        </w:rPr>
        <w:t xml:space="preserve"> </w:t>
      </w:r>
      <w:r w:rsidRPr="007C5557">
        <w:rPr>
          <w:rFonts w:ascii="Times New Roman" w:hAnsi="Times New Roman" w:cs="Times New Roman"/>
          <w:w w:val="110"/>
          <w:sz w:val="24"/>
          <w:szCs w:val="24"/>
          <w:lang w:val="ru-RU"/>
        </w:rPr>
        <w:t>Молния.</w:t>
      </w:r>
      <w:r w:rsidRPr="007C5557">
        <w:rPr>
          <w:rFonts w:ascii="Times New Roman" w:hAnsi="Times New Roman" w:cs="Times New Roman"/>
          <w:spacing w:val="28"/>
          <w:w w:val="110"/>
          <w:sz w:val="24"/>
          <w:szCs w:val="24"/>
          <w:lang w:val="ru-RU"/>
        </w:rPr>
        <w:t xml:space="preserve"> </w:t>
      </w:r>
      <w:r w:rsidRPr="007C5557">
        <w:rPr>
          <w:rFonts w:ascii="Times New Roman" w:hAnsi="Times New Roman" w:cs="Times New Roman"/>
          <w:w w:val="110"/>
          <w:sz w:val="24"/>
          <w:szCs w:val="24"/>
          <w:lang w:val="ru-RU"/>
        </w:rPr>
        <w:t>Правила</w:t>
      </w:r>
      <w:r w:rsidRPr="007C5557">
        <w:rPr>
          <w:rFonts w:ascii="Times New Roman" w:hAnsi="Times New Roman" w:cs="Times New Roman"/>
          <w:spacing w:val="27"/>
          <w:w w:val="110"/>
          <w:sz w:val="24"/>
          <w:szCs w:val="24"/>
          <w:lang w:val="ru-RU"/>
        </w:rPr>
        <w:t xml:space="preserve"> </w:t>
      </w:r>
      <w:r w:rsidRPr="007C5557">
        <w:rPr>
          <w:rFonts w:ascii="Times New Roman" w:hAnsi="Times New Roman" w:cs="Times New Roman"/>
          <w:w w:val="110"/>
          <w:sz w:val="24"/>
          <w:szCs w:val="24"/>
          <w:lang w:val="ru-RU"/>
        </w:rPr>
        <w:t>поведения</w:t>
      </w:r>
      <w:r w:rsidRPr="007C5557">
        <w:rPr>
          <w:rFonts w:ascii="Times New Roman" w:hAnsi="Times New Roman" w:cs="Times New Roman"/>
          <w:spacing w:val="28"/>
          <w:w w:val="110"/>
          <w:sz w:val="24"/>
          <w:szCs w:val="24"/>
          <w:lang w:val="ru-RU"/>
        </w:rPr>
        <w:t xml:space="preserve"> </w:t>
      </w:r>
      <w:r w:rsidRPr="007C5557">
        <w:rPr>
          <w:rFonts w:ascii="Times New Roman" w:hAnsi="Times New Roman" w:cs="Times New Roman"/>
          <w:w w:val="110"/>
          <w:sz w:val="24"/>
          <w:szCs w:val="24"/>
          <w:lang w:val="ru-RU"/>
        </w:rPr>
        <w:t>при</w:t>
      </w:r>
      <w:r w:rsidRPr="003D3C2A">
        <w:rPr>
          <w:rFonts w:ascii="Times New Roman" w:hAnsi="Times New Roman" w:cs="Times New Roman"/>
          <w:spacing w:val="28"/>
          <w:w w:val="110"/>
          <w:sz w:val="24"/>
          <w:szCs w:val="24"/>
          <w:lang w:val="ru-RU"/>
        </w:rPr>
        <w:t xml:space="preserve"> </w:t>
      </w:r>
      <w:r w:rsidRPr="003D3C2A">
        <w:rPr>
          <w:rFonts w:ascii="Times New Roman" w:hAnsi="Times New Roman" w:cs="Times New Roman"/>
          <w:w w:val="110"/>
          <w:sz w:val="24"/>
          <w:szCs w:val="24"/>
          <w:lang w:val="ru-RU"/>
        </w:rPr>
        <w:t>грозе.</w:t>
      </w:r>
      <w:r w:rsidR="00511CCB" w:rsidRPr="003D3C2A">
        <w:rPr>
          <w:rFonts w:ascii="Times New Roman" w:hAnsi="Times New Roman" w:cs="Times New Roman"/>
          <w:spacing w:val="27"/>
          <w:w w:val="110"/>
          <w:sz w:val="24"/>
          <w:szCs w:val="24"/>
          <w:lang w:val="ru-RU"/>
        </w:rPr>
        <w:t xml:space="preserve"> </w:t>
      </w:r>
      <w:r w:rsidRPr="003D3C2A">
        <w:rPr>
          <w:rFonts w:ascii="Times New Roman" w:hAnsi="Times New Roman" w:cs="Times New Roman"/>
          <w:w w:val="110"/>
          <w:sz w:val="24"/>
          <w:szCs w:val="24"/>
          <w:lang w:val="ru-RU"/>
        </w:rPr>
        <w:t>Гололед</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и</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гололедица.</w:t>
      </w:r>
    </w:p>
    <w:p w:rsidR="00B87179" w:rsidRPr="003D3C2A" w:rsidRDefault="00B87179"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Правила</w:t>
      </w:r>
      <w:r w:rsidRPr="003D3C2A">
        <w:rPr>
          <w:rFonts w:ascii="Times New Roman" w:hAnsi="Times New Roman" w:cs="Times New Roman"/>
          <w:spacing w:val="22"/>
          <w:w w:val="105"/>
          <w:sz w:val="24"/>
          <w:szCs w:val="24"/>
          <w:lang w:val="ru-RU"/>
        </w:rPr>
        <w:t xml:space="preserve"> </w:t>
      </w:r>
      <w:r w:rsidRPr="003D3C2A">
        <w:rPr>
          <w:rFonts w:ascii="Times New Roman" w:hAnsi="Times New Roman" w:cs="Times New Roman"/>
          <w:w w:val="105"/>
          <w:sz w:val="24"/>
          <w:szCs w:val="24"/>
          <w:lang w:val="ru-RU"/>
        </w:rPr>
        <w:t>поведения</w:t>
      </w:r>
      <w:r w:rsidRPr="003D3C2A">
        <w:rPr>
          <w:rFonts w:ascii="Times New Roman" w:hAnsi="Times New Roman" w:cs="Times New Roman"/>
          <w:spacing w:val="23"/>
          <w:w w:val="105"/>
          <w:sz w:val="24"/>
          <w:szCs w:val="24"/>
          <w:lang w:val="ru-RU"/>
        </w:rPr>
        <w:t xml:space="preserve"> </w:t>
      </w:r>
      <w:r w:rsidRPr="003D3C2A">
        <w:rPr>
          <w:rFonts w:ascii="Times New Roman" w:hAnsi="Times New Roman" w:cs="Times New Roman"/>
          <w:w w:val="105"/>
          <w:sz w:val="24"/>
          <w:szCs w:val="24"/>
          <w:lang w:val="ru-RU"/>
        </w:rPr>
        <w:t>на</w:t>
      </w:r>
      <w:r w:rsidRPr="003D3C2A">
        <w:rPr>
          <w:rFonts w:ascii="Times New Roman" w:hAnsi="Times New Roman" w:cs="Times New Roman"/>
          <w:spacing w:val="23"/>
          <w:w w:val="105"/>
          <w:sz w:val="24"/>
          <w:szCs w:val="24"/>
          <w:lang w:val="ru-RU"/>
        </w:rPr>
        <w:t xml:space="preserve"> </w:t>
      </w:r>
      <w:r w:rsidRPr="003D3C2A">
        <w:rPr>
          <w:rFonts w:ascii="Times New Roman" w:hAnsi="Times New Roman" w:cs="Times New Roman"/>
          <w:w w:val="105"/>
          <w:sz w:val="24"/>
          <w:szCs w:val="24"/>
          <w:lang w:val="ru-RU"/>
        </w:rPr>
        <w:t>замерзшем</w:t>
      </w:r>
      <w:r w:rsidRPr="003D3C2A">
        <w:rPr>
          <w:rFonts w:ascii="Times New Roman" w:hAnsi="Times New Roman" w:cs="Times New Roman"/>
          <w:spacing w:val="23"/>
          <w:w w:val="105"/>
          <w:sz w:val="24"/>
          <w:szCs w:val="24"/>
          <w:lang w:val="ru-RU"/>
        </w:rPr>
        <w:t xml:space="preserve"> </w:t>
      </w:r>
      <w:r w:rsidRPr="003D3C2A">
        <w:rPr>
          <w:rFonts w:ascii="Times New Roman" w:hAnsi="Times New Roman" w:cs="Times New Roman"/>
          <w:w w:val="105"/>
          <w:sz w:val="24"/>
          <w:szCs w:val="24"/>
          <w:lang w:val="ru-RU"/>
        </w:rPr>
        <w:t>водоеме.</w:t>
      </w:r>
      <w:r w:rsidRPr="003D3C2A">
        <w:rPr>
          <w:rFonts w:ascii="Times New Roman" w:hAnsi="Times New Roman" w:cs="Times New Roman"/>
          <w:spacing w:val="23"/>
          <w:w w:val="105"/>
          <w:sz w:val="24"/>
          <w:szCs w:val="24"/>
          <w:lang w:val="ru-RU"/>
        </w:rPr>
        <w:t xml:space="preserve"> </w:t>
      </w:r>
      <w:r w:rsidRPr="003D3C2A">
        <w:rPr>
          <w:rFonts w:ascii="Times New Roman" w:hAnsi="Times New Roman" w:cs="Times New Roman"/>
          <w:w w:val="105"/>
          <w:sz w:val="24"/>
          <w:szCs w:val="24"/>
          <w:lang w:val="ru-RU"/>
        </w:rPr>
        <w:t>Безопасность</w:t>
      </w:r>
      <w:r w:rsidRPr="003D3C2A">
        <w:rPr>
          <w:rFonts w:ascii="Times New Roman" w:hAnsi="Times New Roman" w:cs="Times New Roman"/>
          <w:spacing w:val="23"/>
          <w:w w:val="105"/>
          <w:sz w:val="24"/>
          <w:szCs w:val="24"/>
          <w:lang w:val="ru-RU"/>
        </w:rPr>
        <w:t xml:space="preserve"> </w:t>
      </w:r>
      <w:r w:rsidRPr="003D3C2A">
        <w:rPr>
          <w:rFonts w:ascii="Times New Roman" w:hAnsi="Times New Roman" w:cs="Times New Roman"/>
          <w:w w:val="105"/>
          <w:sz w:val="24"/>
          <w:szCs w:val="24"/>
          <w:lang w:val="ru-RU"/>
        </w:rPr>
        <w:t>при</w:t>
      </w:r>
      <w:r w:rsidRPr="003D3C2A">
        <w:rPr>
          <w:rFonts w:ascii="Times New Roman" w:hAnsi="Times New Roman" w:cs="Times New Roman"/>
          <w:spacing w:val="-43"/>
          <w:w w:val="105"/>
          <w:sz w:val="24"/>
          <w:szCs w:val="24"/>
          <w:lang w:val="ru-RU"/>
        </w:rPr>
        <w:t xml:space="preserve"> </w:t>
      </w:r>
      <w:r w:rsidRPr="003D3C2A">
        <w:rPr>
          <w:rFonts w:ascii="Times New Roman" w:hAnsi="Times New Roman" w:cs="Times New Roman"/>
          <w:w w:val="110"/>
          <w:sz w:val="24"/>
          <w:szCs w:val="24"/>
          <w:lang w:val="ru-RU"/>
        </w:rPr>
        <w:t>купании</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в</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водоемах</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летом.</w:t>
      </w:r>
    </w:p>
    <w:p w:rsidR="00511CCB" w:rsidRPr="003D3C2A" w:rsidRDefault="00511CCB"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sz w:val="24"/>
          <w:szCs w:val="24"/>
          <w:lang w:val="ru-RU"/>
        </w:rPr>
        <w:t>Общие</w:t>
      </w:r>
      <w:r w:rsidRPr="003D3C2A">
        <w:rPr>
          <w:rFonts w:ascii="Times New Roman" w:hAnsi="Times New Roman" w:cs="Times New Roman"/>
          <w:spacing w:val="-8"/>
          <w:sz w:val="24"/>
          <w:szCs w:val="24"/>
          <w:lang w:val="ru-RU"/>
        </w:rPr>
        <w:t xml:space="preserve"> </w:t>
      </w:r>
      <w:r w:rsidRPr="003D3C2A">
        <w:rPr>
          <w:rFonts w:ascii="Times New Roman" w:hAnsi="Times New Roman" w:cs="Times New Roman"/>
          <w:sz w:val="24"/>
          <w:szCs w:val="24"/>
          <w:lang w:val="ru-RU"/>
        </w:rPr>
        <w:t>правила</w:t>
      </w:r>
      <w:r w:rsidRPr="003D3C2A">
        <w:rPr>
          <w:rFonts w:ascii="Times New Roman" w:hAnsi="Times New Roman" w:cs="Times New Roman"/>
          <w:spacing w:val="-8"/>
          <w:sz w:val="24"/>
          <w:szCs w:val="24"/>
          <w:lang w:val="ru-RU"/>
        </w:rPr>
        <w:t xml:space="preserve"> </w:t>
      </w:r>
      <w:r w:rsidRPr="003D3C2A">
        <w:rPr>
          <w:rFonts w:ascii="Times New Roman" w:hAnsi="Times New Roman" w:cs="Times New Roman"/>
          <w:sz w:val="24"/>
          <w:szCs w:val="24"/>
          <w:lang w:val="ru-RU"/>
        </w:rPr>
        <w:t>безопасного</w:t>
      </w:r>
      <w:r w:rsidRPr="003D3C2A">
        <w:rPr>
          <w:rFonts w:ascii="Times New Roman" w:hAnsi="Times New Roman" w:cs="Times New Roman"/>
          <w:spacing w:val="-3"/>
          <w:sz w:val="24"/>
          <w:szCs w:val="24"/>
          <w:lang w:val="ru-RU"/>
        </w:rPr>
        <w:t xml:space="preserve"> </w:t>
      </w:r>
      <w:r w:rsidRPr="003D3C2A">
        <w:rPr>
          <w:rFonts w:ascii="Times New Roman" w:hAnsi="Times New Roman" w:cs="Times New Roman"/>
          <w:sz w:val="24"/>
          <w:szCs w:val="24"/>
          <w:lang w:val="ru-RU"/>
        </w:rPr>
        <w:t>поведения</w:t>
      </w:r>
      <w:r w:rsidRPr="003D3C2A">
        <w:rPr>
          <w:rFonts w:ascii="Times New Roman" w:hAnsi="Times New Roman" w:cs="Times New Roman"/>
          <w:spacing w:val="-8"/>
          <w:sz w:val="24"/>
          <w:szCs w:val="24"/>
          <w:lang w:val="ru-RU"/>
        </w:rPr>
        <w:t xml:space="preserve"> </w:t>
      </w:r>
      <w:r w:rsidRPr="003D3C2A">
        <w:rPr>
          <w:rFonts w:ascii="Times New Roman" w:hAnsi="Times New Roman" w:cs="Times New Roman"/>
          <w:sz w:val="24"/>
          <w:szCs w:val="24"/>
          <w:lang w:val="ru-RU"/>
        </w:rPr>
        <w:t>на</w:t>
      </w:r>
      <w:r w:rsidRPr="003D3C2A">
        <w:rPr>
          <w:rFonts w:ascii="Times New Roman" w:hAnsi="Times New Roman" w:cs="Times New Roman"/>
          <w:spacing w:val="-4"/>
          <w:sz w:val="24"/>
          <w:szCs w:val="24"/>
          <w:lang w:val="ru-RU"/>
        </w:rPr>
        <w:t xml:space="preserve"> </w:t>
      </w:r>
      <w:r w:rsidRPr="003D3C2A">
        <w:rPr>
          <w:rFonts w:ascii="Times New Roman" w:hAnsi="Times New Roman" w:cs="Times New Roman"/>
          <w:sz w:val="24"/>
          <w:szCs w:val="24"/>
          <w:lang w:val="ru-RU"/>
        </w:rPr>
        <w:t>водоёмах,</w:t>
      </w:r>
      <w:r w:rsidRPr="003D3C2A">
        <w:rPr>
          <w:rFonts w:ascii="Times New Roman" w:hAnsi="Times New Roman" w:cs="Times New Roman"/>
          <w:spacing w:val="-1"/>
          <w:sz w:val="24"/>
          <w:szCs w:val="24"/>
          <w:lang w:val="ru-RU"/>
        </w:rPr>
        <w:t xml:space="preserve"> </w:t>
      </w:r>
      <w:r w:rsidRPr="003D3C2A">
        <w:rPr>
          <w:rFonts w:ascii="Times New Roman" w:hAnsi="Times New Roman" w:cs="Times New Roman"/>
          <w:sz w:val="24"/>
          <w:szCs w:val="24"/>
          <w:lang w:val="ru-RU"/>
        </w:rPr>
        <w:t>правила</w:t>
      </w:r>
      <w:r w:rsidRPr="003D3C2A">
        <w:rPr>
          <w:rFonts w:ascii="Times New Roman" w:hAnsi="Times New Roman" w:cs="Times New Roman"/>
          <w:spacing w:val="-4"/>
          <w:sz w:val="24"/>
          <w:szCs w:val="24"/>
          <w:lang w:val="ru-RU"/>
        </w:rPr>
        <w:t xml:space="preserve"> </w:t>
      </w:r>
      <w:r w:rsidRPr="003D3C2A">
        <w:rPr>
          <w:rFonts w:ascii="Times New Roman" w:hAnsi="Times New Roman" w:cs="Times New Roman"/>
          <w:sz w:val="24"/>
          <w:szCs w:val="24"/>
          <w:lang w:val="ru-RU"/>
        </w:rPr>
        <w:t>купания</w:t>
      </w:r>
      <w:r w:rsidRPr="003D3C2A">
        <w:rPr>
          <w:rFonts w:ascii="Times New Roman" w:hAnsi="Times New Roman" w:cs="Times New Roman"/>
          <w:spacing w:val="-3"/>
          <w:sz w:val="24"/>
          <w:szCs w:val="24"/>
          <w:lang w:val="ru-RU"/>
        </w:rPr>
        <w:t xml:space="preserve"> </w:t>
      </w:r>
      <w:r w:rsidRPr="003D3C2A">
        <w:rPr>
          <w:rFonts w:ascii="Times New Roman" w:hAnsi="Times New Roman" w:cs="Times New Roman"/>
          <w:sz w:val="24"/>
          <w:szCs w:val="24"/>
          <w:lang w:val="ru-RU"/>
        </w:rPr>
        <w:t>в</w:t>
      </w:r>
      <w:r w:rsidRPr="003D3C2A">
        <w:rPr>
          <w:rFonts w:ascii="Times New Roman" w:hAnsi="Times New Roman" w:cs="Times New Roman"/>
          <w:spacing w:val="-2"/>
          <w:sz w:val="24"/>
          <w:szCs w:val="24"/>
          <w:lang w:val="ru-RU"/>
        </w:rPr>
        <w:t xml:space="preserve"> </w:t>
      </w:r>
      <w:r w:rsidRPr="003D3C2A">
        <w:rPr>
          <w:rFonts w:ascii="Times New Roman" w:hAnsi="Times New Roman" w:cs="Times New Roman"/>
          <w:sz w:val="24"/>
          <w:szCs w:val="24"/>
          <w:lang w:val="ru-RU"/>
        </w:rPr>
        <w:t>подготовленных</w:t>
      </w:r>
      <w:r w:rsidRPr="003D3C2A">
        <w:rPr>
          <w:rFonts w:ascii="Times New Roman" w:hAnsi="Times New Roman" w:cs="Times New Roman"/>
          <w:spacing w:val="-8"/>
          <w:sz w:val="24"/>
          <w:szCs w:val="24"/>
          <w:lang w:val="ru-RU"/>
        </w:rPr>
        <w:t xml:space="preserve"> </w:t>
      </w:r>
      <w:r w:rsidRPr="003D3C2A">
        <w:rPr>
          <w:rFonts w:ascii="Times New Roman" w:hAnsi="Times New Roman" w:cs="Times New Roman"/>
          <w:sz w:val="24"/>
          <w:szCs w:val="24"/>
          <w:lang w:val="ru-RU"/>
        </w:rPr>
        <w:t>и неподготовленных местах.</w:t>
      </w:r>
    </w:p>
    <w:p w:rsidR="00511CCB" w:rsidRPr="003D3C2A" w:rsidRDefault="00511CCB"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sz w:val="24"/>
          <w:szCs w:val="24"/>
          <w:lang w:val="ru-RU"/>
        </w:rPr>
        <w:t>Порядок</w:t>
      </w:r>
      <w:r w:rsidRPr="003D3C2A">
        <w:rPr>
          <w:rFonts w:ascii="Times New Roman" w:hAnsi="Times New Roman" w:cs="Times New Roman"/>
          <w:spacing w:val="-10"/>
          <w:sz w:val="24"/>
          <w:szCs w:val="24"/>
          <w:lang w:val="ru-RU"/>
        </w:rPr>
        <w:t xml:space="preserve"> </w:t>
      </w:r>
      <w:r w:rsidRPr="003D3C2A">
        <w:rPr>
          <w:rFonts w:ascii="Times New Roman" w:hAnsi="Times New Roman" w:cs="Times New Roman"/>
          <w:sz w:val="24"/>
          <w:szCs w:val="24"/>
          <w:lang w:val="ru-RU"/>
        </w:rPr>
        <w:t>действий</w:t>
      </w:r>
      <w:r w:rsidRPr="003D3C2A">
        <w:rPr>
          <w:rFonts w:ascii="Times New Roman" w:hAnsi="Times New Roman" w:cs="Times New Roman"/>
          <w:spacing w:val="-7"/>
          <w:sz w:val="24"/>
          <w:szCs w:val="24"/>
          <w:lang w:val="ru-RU"/>
        </w:rPr>
        <w:t xml:space="preserve"> </w:t>
      </w:r>
      <w:r w:rsidRPr="003D3C2A">
        <w:rPr>
          <w:rFonts w:ascii="Times New Roman" w:hAnsi="Times New Roman" w:cs="Times New Roman"/>
          <w:sz w:val="24"/>
          <w:szCs w:val="24"/>
          <w:lang w:val="ru-RU"/>
        </w:rPr>
        <w:t>при</w:t>
      </w:r>
      <w:r w:rsidRPr="003D3C2A">
        <w:rPr>
          <w:rFonts w:ascii="Times New Roman" w:hAnsi="Times New Roman" w:cs="Times New Roman"/>
          <w:spacing w:val="-12"/>
          <w:sz w:val="24"/>
          <w:szCs w:val="24"/>
          <w:lang w:val="ru-RU"/>
        </w:rPr>
        <w:t xml:space="preserve"> </w:t>
      </w:r>
      <w:r w:rsidRPr="003D3C2A">
        <w:rPr>
          <w:rFonts w:ascii="Times New Roman" w:hAnsi="Times New Roman" w:cs="Times New Roman"/>
          <w:sz w:val="24"/>
          <w:szCs w:val="24"/>
          <w:lang w:val="ru-RU"/>
        </w:rPr>
        <w:t>обнаружении</w:t>
      </w:r>
      <w:r w:rsidRPr="003D3C2A">
        <w:rPr>
          <w:rFonts w:ascii="Times New Roman" w:hAnsi="Times New Roman" w:cs="Times New Roman"/>
          <w:spacing w:val="-7"/>
          <w:sz w:val="24"/>
          <w:szCs w:val="24"/>
          <w:lang w:val="ru-RU"/>
        </w:rPr>
        <w:t xml:space="preserve"> </w:t>
      </w:r>
      <w:r w:rsidRPr="003D3C2A">
        <w:rPr>
          <w:rFonts w:ascii="Times New Roman" w:hAnsi="Times New Roman" w:cs="Times New Roman"/>
          <w:sz w:val="24"/>
          <w:szCs w:val="24"/>
          <w:lang w:val="ru-RU"/>
        </w:rPr>
        <w:t>тонущего</w:t>
      </w:r>
      <w:r w:rsidRPr="003D3C2A">
        <w:rPr>
          <w:rFonts w:ascii="Times New Roman" w:hAnsi="Times New Roman" w:cs="Times New Roman"/>
          <w:spacing w:val="-8"/>
          <w:sz w:val="24"/>
          <w:szCs w:val="24"/>
          <w:lang w:val="ru-RU"/>
        </w:rPr>
        <w:t xml:space="preserve"> </w:t>
      </w:r>
      <w:r w:rsidRPr="003D3C2A">
        <w:rPr>
          <w:rFonts w:ascii="Times New Roman" w:hAnsi="Times New Roman" w:cs="Times New Roman"/>
          <w:sz w:val="24"/>
          <w:szCs w:val="24"/>
          <w:lang w:val="ru-RU"/>
        </w:rPr>
        <w:t xml:space="preserve">человека; правила поведения при нахождении на </w:t>
      </w:r>
      <w:proofErr w:type="spellStart"/>
      <w:r w:rsidRPr="003D3C2A">
        <w:rPr>
          <w:rFonts w:ascii="Times New Roman" w:hAnsi="Times New Roman" w:cs="Times New Roman"/>
          <w:sz w:val="24"/>
          <w:szCs w:val="24"/>
          <w:lang w:val="ru-RU"/>
        </w:rPr>
        <w:t>плавсредствах</w:t>
      </w:r>
      <w:proofErr w:type="spellEnd"/>
      <w:r w:rsidRPr="003D3C2A">
        <w:rPr>
          <w:rFonts w:ascii="Times New Roman" w:hAnsi="Times New Roman" w:cs="Times New Roman"/>
          <w:sz w:val="24"/>
          <w:szCs w:val="24"/>
          <w:lang w:val="ru-RU"/>
        </w:rPr>
        <w:t>.</w:t>
      </w:r>
    </w:p>
    <w:p w:rsidR="00511CCB" w:rsidRPr="003D3C2A" w:rsidRDefault="00511CCB" w:rsidP="007C5557">
      <w:pPr>
        <w:pStyle w:val="af"/>
        <w:spacing w:after="0" w:line="240" w:lineRule="auto"/>
        <w:ind w:firstLine="567"/>
        <w:jc w:val="both"/>
        <w:rPr>
          <w:rFonts w:ascii="Times New Roman" w:hAnsi="Times New Roman" w:cs="Times New Roman"/>
          <w:spacing w:val="-2"/>
          <w:lang w:val="ru-RU"/>
        </w:rPr>
      </w:pPr>
      <w:r w:rsidRPr="003D3C2A">
        <w:rPr>
          <w:rFonts w:ascii="Times New Roman" w:hAnsi="Times New Roman" w:cs="Times New Roman"/>
          <w:sz w:val="24"/>
          <w:szCs w:val="24"/>
          <w:lang w:val="ru-RU"/>
        </w:rPr>
        <w:t>Правила</w:t>
      </w:r>
      <w:r w:rsidRPr="003D3C2A">
        <w:rPr>
          <w:rFonts w:ascii="Times New Roman" w:hAnsi="Times New Roman" w:cs="Times New Roman"/>
          <w:spacing w:val="-4"/>
          <w:sz w:val="24"/>
          <w:szCs w:val="24"/>
          <w:lang w:val="ru-RU"/>
        </w:rPr>
        <w:t xml:space="preserve"> </w:t>
      </w:r>
      <w:r w:rsidRPr="003D3C2A">
        <w:rPr>
          <w:rFonts w:ascii="Times New Roman" w:hAnsi="Times New Roman" w:cs="Times New Roman"/>
          <w:sz w:val="24"/>
          <w:szCs w:val="24"/>
          <w:lang w:val="ru-RU"/>
        </w:rPr>
        <w:t>поведения</w:t>
      </w:r>
      <w:r w:rsidRPr="003D3C2A">
        <w:rPr>
          <w:rFonts w:ascii="Times New Roman" w:hAnsi="Times New Roman" w:cs="Times New Roman"/>
          <w:spacing w:val="-3"/>
          <w:sz w:val="24"/>
          <w:szCs w:val="24"/>
          <w:lang w:val="ru-RU"/>
        </w:rPr>
        <w:t xml:space="preserve"> </w:t>
      </w:r>
      <w:r w:rsidRPr="003D3C2A">
        <w:rPr>
          <w:rFonts w:ascii="Times New Roman" w:hAnsi="Times New Roman" w:cs="Times New Roman"/>
          <w:sz w:val="24"/>
          <w:szCs w:val="24"/>
          <w:lang w:val="ru-RU"/>
        </w:rPr>
        <w:t>при</w:t>
      </w:r>
      <w:r w:rsidRPr="003D3C2A">
        <w:rPr>
          <w:rFonts w:ascii="Times New Roman" w:hAnsi="Times New Roman" w:cs="Times New Roman"/>
          <w:spacing w:val="-6"/>
          <w:sz w:val="24"/>
          <w:szCs w:val="24"/>
          <w:lang w:val="ru-RU"/>
        </w:rPr>
        <w:t xml:space="preserve"> </w:t>
      </w:r>
      <w:r w:rsidRPr="003D3C2A">
        <w:rPr>
          <w:rFonts w:ascii="Times New Roman" w:hAnsi="Times New Roman" w:cs="Times New Roman"/>
          <w:sz w:val="24"/>
          <w:szCs w:val="24"/>
          <w:lang w:val="ru-RU"/>
        </w:rPr>
        <w:t>нахождении</w:t>
      </w:r>
      <w:r w:rsidRPr="003D3C2A">
        <w:rPr>
          <w:rFonts w:ascii="Times New Roman" w:hAnsi="Times New Roman" w:cs="Times New Roman"/>
          <w:spacing w:val="-2"/>
          <w:sz w:val="24"/>
          <w:szCs w:val="24"/>
          <w:lang w:val="ru-RU"/>
        </w:rPr>
        <w:t xml:space="preserve"> </w:t>
      </w:r>
      <w:r w:rsidRPr="003D3C2A">
        <w:rPr>
          <w:rFonts w:ascii="Times New Roman" w:hAnsi="Times New Roman" w:cs="Times New Roman"/>
          <w:sz w:val="24"/>
          <w:szCs w:val="24"/>
          <w:lang w:val="ru-RU"/>
        </w:rPr>
        <w:t>на</w:t>
      </w:r>
      <w:r w:rsidRPr="003D3C2A">
        <w:rPr>
          <w:rFonts w:ascii="Times New Roman" w:hAnsi="Times New Roman" w:cs="Times New Roman"/>
          <w:spacing w:val="-8"/>
          <w:sz w:val="24"/>
          <w:szCs w:val="24"/>
          <w:lang w:val="ru-RU"/>
        </w:rPr>
        <w:t xml:space="preserve"> </w:t>
      </w:r>
      <w:r w:rsidRPr="003D3C2A">
        <w:rPr>
          <w:rFonts w:ascii="Times New Roman" w:hAnsi="Times New Roman" w:cs="Times New Roman"/>
          <w:sz w:val="24"/>
          <w:szCs w:val="24"/>
          <w:lang w:val="ru-RU"/>
        </w:rPr>
        <w:t>льду,</w:t>
      </w:r>
      <w:r w:rsidRPr="003D3C2A">
        <w:rPr>
          <w:rFonts w:ascii="Times New Roman" w:hAnsi="Times New Roman" w:cs="Times New Roman"/>
          <w:spacing w:val="-1"/>
          <w:sz w:val="24"/>
          <w:szCs w:val="24"/>
          <w:lang w:val="ru-RU"/>
        </w:rPr>
        <w:t xml:space="preserve"> </w:t>
      </w:r>
      <w:r w:rsidRPr="003D3C2A">
        <w:rPr>
          <w:rFonts w:ascii="Times New Roman" w:hAnsi="Times New Roman" w:cs="Times New Roman"/>
          <w:sz w:val="24"/>
          <w:szCs w:val="24"/>
          <w:lang w:val="ru-RU"/>
        </w:rPr>
        <w:t>порядок</w:t>
      </w:r>
      <w:r w:rsidRPr="003D3C2A">
        <w:rPr>
          <w:rFonts w:ascii="Times New Roman" w:hAnsi="Times New Roman" w:cs="Times New Roman"/>
          <w:spacing w:val="-5"/>
          <w:sz w:val="24"/>
          <w:szCs w:val="24"/>
          <w:lang w:val="ru-RU"/>
        </w:rPr>
        <w:t xml:space="preserve"> </w:t>
      </w:r>
      <w:r w:rsidRPr="003D3C2A">
        <w:rPr>
          <w:rFonts w:ascii="Times New Roman" w:hAnsi="Times New Roman" w:cs="Times New Roman"/>
          <w:sz w:val="24"/>
          <w:szCs w:val="24"/>
          <w:lang w:val="ru-RU"/>
        </w:rPr>
        <w:t>действий</w:t>
      </w:r>
      <w:r w:rsidRPr="003D3C2A">
        <w:rPr>
          <w:rFonts w:ascii="Times New Roman" w:hAnsi="Times New Roman" w:cs="Times New Roman"/>
          <w:spacing w:val="-6"/>
          <w:sz w:val="24"/>
          <w:szCs w:val="24"/>
          <w:lang w:val="ru-RU"/>
        </w:rPr>
        <w:t xml:space="preserve"> </w:t>
      </w:r>
      <w:r w:rsidRPr="003D3C2A">
        <w:rPr>
          <w:rFonts w:ascii="Times New Roman" w:hAnsi="Times New Roman" w:cs="Times New Roman"/>
          <w:sz w:val="24"/>
          <w:szCs w:val="24"/>
          <w:lang w:val="ru-RU"/>
        </w:rPr>
        <w:t>при</w:t>
      </w:r>
      <w:r w:rsidRPr="003D3C2A">
        <w:rPr>
          <w:rFonts w:ascii="Times New Roman" w:hAnsi="Times New Roman" w:cs="Times New Roman"/>
          <w:spacing w:val="-10"/>
          <w:sz w:val="24"/>
          <w:szCs w:val="24"/>
          <w:lang w:val="ru-RU"/>
        </w:rPr>
        <w:t xml:space="preserve"> </w:t>
      </w:r>
      <w:r w:rsidRPr="003D3C2A">
        <w:rPr>
          <w:rFonts w:ascii="Times New Roman" w:hAnsi="Times New Roman" w:cs="Times New Roman"/>
          <w:sz w:val="24"/>
          <w:szCs w:val="24"/>
          <w:lang w:val="ru-RU"/>
        </w:rPr>
        <w:t>обнаружении</w:t>
      </w:r>
      <w:r w:rsidRPr="003D3C2A">
        <w:rPr>
          <w:rFonts w:ascii="Times New Roman" w:hAnsi="Times New Roman" w:cs="Times New Roman"/>
          <w:spacing w:val="-2"/>
          <w:sz w:val="24"/>
          <w:szCs w:val="24"/>
          <w:lang w:val="ru-RU"/>
        </w:rPr>
        <w:t xml:space="preserve"> </w:t>
      </w:r>
      <w:r w:rsidRPr="003D3C2A">
        <w:rPr>
          <w:rFonts w:ascii="Times New Roman" w:hAnsi="Times New Roman" w:cs="Times New Roman"/>
          <w:sz w:val="24"/>
          <w:szCs w:val="24"/>
          <w:lang w:val="ru-RU"/>
        </w:rPr>
        <w:t>человека</w:t>
      </w:r>
      <w:r w:rsidRPr="003D3C2A">
        <w:rPr>
          <w:rFonts w:ascii="Times New Roman" w:hAnsi="Times New Roman" w:cs="Times New Roman"/>
          <w:spacing w:val="-4"/>
          <w:sz w:val="24"/>
          <w:szCs w:val="24"/>
          <w:lang w:val="ru-RU"/>
        </w:rPr>
        <w:t xml:space="preserve"> </w:t>
      </w:r>
      <w:r w:rsidRPr="003D3C2A">
        <w:rPr>
          <w:rFonts w:ascii="Times New Roman" w:hAnsi="Times New Roman" w:cs="Times New Roman"/>
          <w:sz w:val="24"/>
          <w:szCs w:val="24"/>
          <w:lang w:val="ru-RU"/>
        </w:rPr>
        <w:t xml:space="preserve">в </w:t>
      </w:r>
      <w:r w:rsidRPr="003D3C2A">
        <w:rPr>
          <w:rFonts w:ascii="Times New Roman" w:hAnsi="Times New Roman" w:cs="Times New Roman"/>
          <w:spacing w:val="-2"/>
          <w:sz w:val="24"/>
          <w:szCs w:val="24"/>
          <w:lang w:val="ru-RU"/>
        </w:rPr>
        <w:t>полынье</w:t>
      </w:r>
      <w:r w:rsidRPr="003D3C2A">
        <w:rPr>
          <w:rFonts w:ascii="Times New Roman" w:hAnsi="Times New Roman" w:cs="Times New Roman"/>
          <w:spacing w:val="-2"/>
          <w:lang w:val="ru-RU"/>
        </w:rPr>
        <w:t>.</w:t>
      </w:r>
    </w:p>
    <w:p w:rsidR="00511CCB" w:rsidRPr="003D3C2A" w:rsidRDefault="00511CCB"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Землетрясение.</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Наводнение.</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Ураган.</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Сель.</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Оползень.</w:t>
      </w:r>
      <w:r w:rsidRPr="003D3C2A">
        <w:rPr>
          <w:rFonts w:ascii="Times New Roman" w:hAnsi="Times New Roman" w:cs="Times New Roman"/>
          <w:spacing w:val="4"/>
          <w:w w:val="110"/>
          <w:sz w:val="24"/>
          <w:szCs w:val="24"/>
          <w:lang w:val="ru-RU"/>
        </w:rPr>
        <w:t xml:space="preserve"> </w:t>
      </w:r>
      <w:r w:rsidRPr="003D3C2A">
        <w:rPr>
          <w:rFonts w:ascii="Times New Roman" w:hAnsi="Times New Roman" w:cs="Times New Roman"/>
          <w:w w:val="110"/>
          <w:sz w:val="24"/>
          <w:szCs w:val="24"/>
          <w:lang w:val="ru-RU"/>
        </w:rPr>
        <w:t>Правила</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поведения</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во</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время</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стихийных</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бедствий.</w:t>
      </w:r>
    </w:p>
    <w:p w:rsidR="00E540DF" w:rsidRPr="003D3C2A" w:rsidRDefault="00511CCB" w:rsidP="007C5557">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3D3C2A">
        <w:rPr>
          <w:rFonts w:ascii="Times New Roman" w:eastAsia="Times New Roman" w:hAnsi="Times New Roman" w:cs="Times New Roman"/>
          <w:b/>
          <w:bCs/>
          <w:sz w:val="24"/>
          <w:szCs w:val="24"/>
          <w:lang w:eastAsia="ru-RU"/>
        </w:rPr>
        <w:t>Модуль «Безопасность в чрезвычайных ситуациях техногенного характера»</w:t>
      </w:r>
    </w:p>
    <w:p w:rsidR="00511CCB" w:rsidRPr="003D3C2A" w:rsidRDefault="00511CCB"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Понятие «химическое заражение местности». Хлор и аммиак — аварийно химически опасные вещества (АХОВ). Правила</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действия</w:t>
      </w:r>
      <w:r w:rsidRPr="003D3C2A">
        <w:rPr>
          <w:rFonts w:ascii="Times New Roman" w:hAnsi="Times New Roman" w:cs="Times New Roman"/>
          <w:spacing w:val="-11"/>
          <w:w w:val="110"/>
          <w:sz w:val="24"/>
          <w:szCs w:val="24"/>
          <w:lang w:val="ru-RU"/>
        </w:rPr>
        <w:t xml:space="preserve"> </w:t>
      </w:r>
      <w:r w:rsidRPr="003D3C2A">
        <w:rPr>
          <w:rFonts w:ascii="Times New Roman" w:hAnsi="Times New Roman" w:cs="Times New Roman"/>
          <w:w w:val="110"/>
          <w:sz w:val="24"/>
          <w:szCs w:val="24"/>
          <w:lang w:val="ru-RU"/>
        </w:rPr>
        <w:t>после</w:t>
      </w:r>
      <w:r w:rsidRPr="003D3C2A">
        <w:rPr>
          <w:rFonts w:ascii="Times New Roman" w:hAnsi="Times New Roman" w:cs="Times New Roman"/>
          <w:spacing w:val="-11"/>
          <w:w w:val="110"/>
          <w:sz w:val="24"/>
          <w:szCs w:val="24"/>
          <w:lang w:val="ru-RU"/>
        </w:rPr>
        <w:t xml:space="preserve"> </w:t>
      </w:r>
      <w:r w:rsidRPr="003D3C2A">
        <w:rPr>
          <w:rFonts w:ascii="Times New Roman" w:hAnsi="Times New Roman" w:cs="Times New Roman"/>
          <w:w w:val="110"/>
          <w:sz w:val="24"/>
          <w:szCs w:val="24"/>
          <w:lang w:val="ru-RU"/>
        </w:rPr>
        <w:t>оповещения</w:t>
      </w:r>
      <w:r w:rsidRPr="003D3C2A">
        <w:rPr>
          <w:rFonts w:ascii="Times New Roman" w:hAnsi="Times New Roman" w:cs="Times New Roman"/>
          <w:spacing w:val="-11"/>
          <w:w w:val="110"/>
          <w:sz w:val="24"/>
          <w:szCs w:val="24"/>
          <w:lang w:val="ru-RU"/>
        </w:rPr>
        <w:t xml:space="preserve"> </w:t>
      </w:r>
      <w:r w:rsidRPr="003D3C2A">
        <w:rPr>
          <w:rFonts w:ascii="Times New Roman" w:hAnsi="Times New Roman" w:cs="Times New Roman"/>
          <w:w w:val="110"/>
          <w:sz w:val="24"/>
          <w:szCs w:val="24"/>
          <w:lang w:val="ru-RU"/>
        </w:rPr>
        <w:t>об</w:t>
      </w:r>
      <w:r w:rsidRPr="003D3C2A">
        <w:rPr>
          <w:rFonts w:ascii="Times New Roman" w:hAnsi="Times New Roman" w:cs="Times New Roman"/>
          <w:spacing w:val="-11"/>
          <w:w w:val="110"/>
          <w:sz w:val="24"/>
          <w:szCs w:val="24"/>
          <w:lang w:val="ru-RU"/>
        </w:rPr>
        <w:t xml:space="preserve"> </w:t>
      </w:r>
      <w:r w:rsidRPr="003D3C2A">
        <w:rPr>
          <w:rFonts w:ascii="Times New Roman" w:hAnsi="Times New Roman" w:cs="Times New Roman"/>
          <w:w w:val="110"/>
          <w:sz w:val="24"/>
          <w:szCs w:val="24"/>
          <w:lang w:val="ru-RU"/>
        </w:rPr>
        <w:t>аварии</w:t>
      </w:r>
      <w:r w:rsidRPr="003D3C2A">
        <w:rPr>
          <w:rFonts w:ascii="Times New Roman" w:hAnsi="Times New Roman" w:cs="Times New Roman"/>
          <w:spacing w:val="-11"/>
          <w:w w:val="110"/>
          <w:sz w:val="24"/>
          <w:szCs w:val="24"/>
          <w:lang w:val="ru-RU"/>
        </w:rPr>
        <w:t xml:space="preserve"> </w:t>
      </w:r>
      <w:r w:rsidRPr="003D3C2A">
        <w:rPr>
          <w:rFonts w:ascii="Times New Roman" w:hAnsi="Times New Roman" w:cs="Times New Roman"/>
          <w:w w:val="110"/>
          <w:sz w:val="24"/>
          <w:szCs w:val="24"/>
          <w:lang w:val="ru-RU"/>
        </w:rPr>
        <w:t>и</w:t>
      </w:r>
      <w:r w:rsidRPr="003D3C2A">
        <w:rPr>
          <w:rFonts w:ascii="Times New Roman" w:hAnsi="Times New Roman" w:cs="Times New Roman"/>
          <w:spacing w:val="-10"/>
          <w:w w:val="110"/>
          <w:sz w:val="24"/>
          <w:szCs w:val="24"/>
          <w:lang w:val="ru-RU"/>
        </w:rPr>
        <w:t xml:space="preserve"> </w:t>
      </w:r>
      <w:r w:rsidRPr="003D3C2A">
        <w:rPr>
          <w:rFonts w:ascii="Times New Roman" w:hAnsi="Times New Roman" w:cs="Times New Roman"/>
          <w:w w:val="110"/>
          <w:sz w:val="24"/>
          <w:szCs w:val="24"/>
          <w:lang w:val="ru-RU"/>
        </w:rPr>
        <w:t>угрозе</w:t>
      </w:r>
      <w:r w:rsidRPr="003D3C2A">
        <w:rPr>
          <w:rFonts w:ascii="Times New Roman" w:hAnsi="Times New Roman" w:cs="Times New Roman"/>
          <w:spacing w:val="-11"/>
          <w:w w:val="110"/>
          <w:sz w:val="24"/>
          <w:szCs w:val="24"/>
          <w:lang w:val="ru-RU"/>
        </w:rPr>
        <w:t xml:space="preserve"> </w:t>
      </w:r>
      <w:r w:rsidRPr="003D3C2A">
        <w:rPr>
          <w:rFonts w:ascii="Times New Roman" w:hAnsi="Times New Roman" w:cs="Times New Roman"/>
          <w:w w:val="110"/>
          <w:sz w:val="24"/>
          <w:szCs w:val="24"/>
          <w:lang w:val="ru-RU"/>
        </w:rPr>
        <w:t>химического</w:t>
      </w:r>
      <w:r w:rsidRPr="003D3C2A">
        <w:rPr>
          <w:rFonts w:ascii="Times New Roman" w:hAnsi="Times New Roman" w:cs="Times New Roman"/>
          <w:spacing w:val="-11"/>
          <w:w w:val="110"/>
          <w:sz w:val="24"/>
          <w:szCs w:val="24"/>
          <w:lang w:val="ru-RU"/>
        </w:rPr>
        <w:t xml:space="preserve"> </w:t>
      </w:r>
      <w:r w:rsidRPr="003D3C2A">
        <w:rPr>
          <w:rFonts w:ascii="Times New Roman" w:hAnsi="Times New Roman" w:cs="Times New Roman"/>
          <w:w w:val="110"/>
          <w:sz w:val="24"/>
          <w:szCs w:val="24"/>
          <w:lang w:val="ru-RU"/>
        </w:rPr>
        <w:t>заражения.</w:t>
      </w:r>
      <w:r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Индивидуальные</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средства</w:t>
      </w:r>
      <w:r w:rsidRPr="003D3C2A">
        <w:rPr>
          <w:rFonts w:ascii="Times New Roman" w:hAnsi="Times New Roman" w:cs="Times New Roman"/>
          <w:spacing w:val="3"/>
          <w:w w:val="110"/>
          <w:sz w:val="24"/>
          <w:szCs w:val="24"/>
          <w:lang w:val="ru-RU"/>
        </w:rPr>
        <w:t xml:space="preserve"> </w:t>
      </w:r>
      <w:r w:rsidRPr="003D3C2A">
        <w:rPr>
          <w:rFonts w:ascii="Times New Roman" w:hAnsi="Times New Roman" w:cs="Times New Roman"/>
          <w:w w:val="110"/>
          <w:sz w:val="24"/>
          <w:szCs w:val="24"/>
          <w:lang w:val="ru-RU"/>
        </w:rPr>
        <w:t>защиты.</w:t>
      </w:r>
    </w:p>
    <w:p w:rsidR="00511CCB" w:rsidRPr="003D3C2A" w:rsidRDefault="00511CCB"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Радиационно</w:t>
      </w:r>
      <w:r w:rsidRPr="003D3C2A">
        <w:rPr>
          <w:rFonts w:ascii="Times New Roman" w:hAnsi="Times New Roman" w:cs="Times New Roman"/>
          <w:spacing w:val="-9"/>
          <w:w w:val="110"/>
          <w:sz w:val="24"/>
          <w:szCs w:val="24"/>
          <w:lang w:val="ru-RU"/>
        </w:rPr>
        <w:t xml:space="preserve"> </w:t>
      </w:r>
      <w:r w:rsidRPr="003D3C2A">
        <w:rPr>
          <w:rFonts w:ascii="Times New Roman" w:hAnsi="Times New Roman" w:cs="Times New Roman"/>
          <w:w w:val="110"/>
          <w:sz w:val="24"/>
          <w:szCs w:val="24"/>
          <w:lang w:val="ru-RU"/>
        </w:rPr>
        <w:t>опасный</w:t>
      </w:r>
      <w:r w:rsidRPr="003D3C2A">
        <w:rPr>
          <w:rFonts w:ascii="Times New Roman" w:hAnsi="Times New Roman" w:cs="Times New Roman"/>
          <w:spacing w:val="-8"/>
          <w:w w:val="110"/>
          <w:sz w:val="24"/>
          <w:szCs w:val="24"/>
          <w:lang w:val="ru-RU"/>
        </w:rPr>
        <w:t xml:space="preserve"> </w:t>
      </w:r>
      <w:r w:rsidRPr="003D3C2A">
        <w:rPr>
          <w:rFonts w:ascii="Times New Roman" w:hAnsi="Times New Roman" w:cs="Times New Roman"/>
          <w:w w:val="110"/>
          <w:sz w:val="24"/>
          <w:szCs w:val="24"/>
          <w:lang w:val="ru-RU"/>
        </w:rPr>
        <w:t>объект.</w:t>
      </w:r>
      <w:r w:rsidRPr="003D3C2A">
        <w:rPr>
          <w:rFonts w:ascii="Times New Roman" w:hAnsi="Times New Roman" w:cs="Times New Roman"/>
          <w:spacing w:val="-8"/>
          <w:w w:val="110"/>
          <w:sz w:val="24"/>
          <w:szCs w:val="24"/>
          <w:lang w:val="ru-RU"/>
        </w:rPr>
        <w:t xml:space="preserve"> </w:t>
      </w:r>
      <w:r w:rsidRPr="003D3C2A">
        <w:rPr>
          <w:rFonts w:ascii="Times New Roman" w:hAnsi="Times New Roman" w:cs="Times New Roman"/>
          <w:w w:val="110"/>
          <w:sz w:val="24"/>
          <w:szCs w:val="24"/>
          <w:lang w:val="ru-RU"/>
        </w:rPr>
        <w:t>Радиационная</w:t>
      </w:r>
      <w:r w:rsidRPr="003D3C2A">
        <w:rPr>
          <w:rFonts w:ascii="Times New Roman" w:hAnsi="Times New Roman" w:cs="Times New Roman"/>
          <w:spacing w:val="-8"/>
          <w:w w:val="110"/>
          <w:sz w:val="24"/>
          <w:szCs w:val="24"/>
          <w:lang w:val="ru-RU"/>
        </w:rPr>
        <w:t xml:space="preserve"> </w:t>
      </w:r>
      <w:r w:rsidRPr="003D3C2A">
        <w:rPr>
          <w:rFonts w:ascii="Times New Roman" w:hAnsi="Times New Roman" w:cs="Times New Roman"/>
          <w:w w:val="110"/>
          <w:sz w:val="24"/>
          <w:szCs w:val="24"/>
          <w:lang w:val="ru-RU"/>
        </w:rPr>
        <w:t>авария.</w:t>
      </w:r>
      <w:r w:rsidRPr="003D3C2A">
        <w:rPr>
          <w:rFonts w:ascii="Times New Roman" w:hAnsi="Times New Roman" w:cs="Times New Roman"/>
          <w:spacing w:val="-8"/>
          <w:w w:val="110"/>
          <w:sz w:val="24"/>
          <w:szCs w:val="24"/>
          <w:lang w:val="ru-RU"/>
        </w:rPr>
        <w:t xml:space="preserve"> </w:t>
      </w:r>
      <w:r w:rsidRPr="003D3C2A">
        <w:rPr>
          <w:rFonts w:ascii="Times New Roman" w:hAnsi="Times New Roman" w:cs="Times New Roman"/>
          <w:w w:val="110"/>
          <w:sz w:val="24"/>
          <w:szCs w:val="24"/>
          <w:lang w:val="ru-RU"/>
        </w:rPr>
        <w:t>Правила</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безопасного</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поведения</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в</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условиях</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радиационной</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обстановки.</w:t>
      </w:r>
    </w:p>
    <w:p w:rsidR="00511CCB" w:rsidRPr="003D3C2A" w:rsidRDefault="00511CCB"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Понятие «гидродинамическая авария». Правила безопасн</w:t>
      </w:r>
      <w:proofErr w:type="gramStart"/>
      <w:r w:rsidRPr="003D3C2A">
        <w:rPr>
          <w:rFonts w:ascii="Times New Roman" w:hAnsi="Times New Roman" w:cs="Times New Roman"/>
          <w:w w:val="110"/>
          <w:sz w:val="24"/>
          <w:szCs w:val="24"/>
          <w:lang w:val="ru-RU"/>
        </w:rPr>
        <w:t>о-</w:t>
      </w:r>
      <w:proofErr w:type="gramEnd"/>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го</w:t>
      </w:r>
      <w:r w:rsidRPr="003D3C2A">
        <w:rPr>
          <w:rFonts w:ascii="Times New Roman" w:hAnsi="Times New Roman" w:cs="Times New Roman"/>
          <w:spacing w:val="-1"/>
          <w:w w:val="110"/>
          <w:sz w:val="24"/>
          <w:szCs w:val="24"/>
          <w:lang w:val="ru-RU"/>
        </w:rPr>
        <w:t xml:space="preserve"> </w:t>
      </w:r>
      <w:r w:rsidRPr="003D3C2A">
        <w:rPr>
          <w:rFonts w:ascii="Times New Roman" w:hAnsi="Times New Roman" w:cs="Times New Roman"/>
          <w:w w:val="110"/>
          <w:sz w:val="24"/>
          <w:szCs w:val="24"/>
          <w:lang w:val="ru-RU"/>
        </w:rPr>
        <w:t>поведения в условиях гидродинамической аварии.</w:t>
      </w:r>
    </w:p>
    <w:p w:rsidR="00511CCB" w:rsidRPr="003D3C2A" w:rsidRDefault="00697153" w:rsidP="007C5557">
      <w:pPr>
        <w:pStyle w:val="af"/>
        <w:spacing w:after="0"/>
        <w:ind w:firstLine="567"/>
        <w:jc w:val="both"/>
        <w:rPr>
          <w:rFonts w:ascii="Times New Roman" w:hAnsi="Times New Roman" w:cs="Times New Roman"/>
          <w:sz w:val="24"/>
          <w:lang w:val="ru-RU"/>
        </w:rPr>
      </w:pPr>
      <w:r w:rsidRPr="003D3C2A">
        <w:rPr>
          <w:rFonts w:ascii="Times New Roman" w:eastAsia="Times New Roman" w:hAnsi="Times New Roman" w:cs="Times New Roman"/>
          <w:b/>
          <w:bCs/>
          <w:sz w:val="24"/>
          <w:szCs w:val="24"/>
          <w:lang w:val="ru-RU" w:eastAsia="ru-RU"/>
        </w:rPr>
        <w:t xml:space="preserve">    </w:t>
      </w:r>
      <w:r w:rsidR="00AD72D3" w:rsidRPr="003D3C2A">
        <w:rPr>
          <w:rFonts w:ascii="Times New Roman" w:eastAsia="Times New Roman" w:hAnsi="Times New Roman" w:cs="Times New Roman"/>
          <w:b/>
          <w:bCs/>
          <w:sz w:val="24"/>
          <w:szCs w:val="24"/>
          <w:lang w:val="ru-RU" w:eastAsia="ru-RU"/>
        </w:rPr>
        <w:t>Модуль «Основы медицинских знаний»</w:t>
      </w:r>
    </w:p>
    <w:p w:rsidR="00697153" w:rsidRPr="003D3C2A" w:rsidRDefault="00697153"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 xml:space="preserve">   </w:t>
      </w:r>
      <w:r w:rsidR="00AD72D3" w:rsidRPr="003D3C2A">
        <w:rPr>
          <w:rFonts w:ascii="Times New Roman" w:hAnsi="Times New Roman" w:cs="Times New Roman"/>
          <w:w w:val="105"/>
          <w:sz w:val="24"/>
          <w:szCs w:val="24"/>
          <w:lang w:val="ru-RU"/>
        </w:rPr>
        <w:t>Цель</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оказания</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первой</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помощи.</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Неотложные</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состояния,</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при</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которых необходимо оказывать помощь. Телефоны для вызова</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скорой</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медицинской</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помощи.</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Средства</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из</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домашней</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аптечки,</w:t>
      </w:r>
      <w:r w:rsidR="00AD72D3" w:rsidRPr="003D3C2A">
        <w:rPr>
          <w:rFonts w:ascii="Times New Roman" w:hAnsi="Times New Roman" w:cs="Times New Roman"/>
          <w:spacing w:val="1"/>
          <w:w w:val="105"/>
          <w:sz w:val="24"/>
          <w:szCs w:val="24"/>
          <w:lang w:val="ru-RU"/>
        </w:rPr>
        <w:t xml:space="preserve"> </w:t>
      </w:r>
      <w:r w:rsidR="00AD72D3" w:rsidRPr="003D3C2A">
        <w:rPr>
          <w:rFonts w:ascii="Times New Roman" w:hAnsi="Times New Roman" w:cs="Times New Roman"/>
          <w:w w:val="105"/>
          <w:sz w:val="24"/>
          <w:szCs w:val="24"/>
          <w:lang w:val="ru-RU"/>
        </w:rPr>
        <w:t>которые</w:t>
      </w:r>
      <w:r w:rsidR="00AD72D3" w:rsidRPr="003D3C2A">
        <w:rPr>
          <w:rFonts w:ascii="Times New Roman" w:hAnsi="Times New Roman" w:cs="Times New Roman"/>
          <w:spacing w:val="15"/>
          <w:w w:val="105"/>
          <w:sz w:val="24"/>
          <w:szCs w:val="24"/>
          <w:lang w:val="ru-RU"/>
        </w:rPr>
        <w:t xml:space="preserve"> </w:t>
      </w:r>
      <w:r w:rsidR="00AD72D3" w:rsidRPr="003D3C2A">
        <w:rPr>
          <w:rFonts w:ascii="Times New Roman" w:hAnsi="Times New Roman" w:cs="Times New Roman"/>
          <w:w w:val="105"/>
          <w:sz w:val="24"/>
          <w:szCs w:val="24"/>
          <w:lang w:val="ru-RU"/>
        </w:rPr>
        <w:t>нужно</w:t>
      </w:r>
      <w:r w:rsidR="00AD72D3" w:rsidRPr="003D3C2A">
        <w:rPr>
          <w:rFonts w:ascii="Times New Roman" w:hAnsi="Times New Roman" w:cs="Times New Roman"/>
          <w:spacing w:val="15"/>
          <w:w w:val="105"/>
          <w:sz w:val="24"/>
          <w:szCs w:val="24"/>
          <w:lang w:val="ru-RU"/>
        </w:rPr>
        <w:t xml:space="preserve"> </w:t>
      </w:r>
      <w:r w:rsidR="00AD72D3" w:rsidRPr="003D3C2A">
        <w:rPr>
          <w:rFonts w:ascii="Times New Roman" w:hAnsi="Times New Roman" w:cs="Times New Roman"/>
          <w:w w:val="105"/>
          <w:sz w:val="24"/>
          <w:szCs w:val="24"/>
          <w:lang w:val="ru-RU"/>
        </w:rPr>
        <w:t>использовать</w:t>
      </w:r>
      <w:r w:rsidR="00AD72D3" w:rsidRPr="003D3C2A">
        <w:rPr>
          <w:rFonts w:ascii="Times New Roman" w:hAnsi="Times New Roman" w:cs="Times New Roman"/>
          <w:spacing w:val="15"/>
          <w:w w:val="105"/>
          <w:sz w:val="24"/>
          <w:szCs w:val="24"/>
          <w:lang w:val="ru-RU"/>
        </w:rPr>
        <w:t xml:space="preserve"> </w:t>
      </w:r>
      <w:r w:rsidR="00AD72D3" w:rsidRPr="003D3C2A">
        <w:rPr>
          <w:rFonts w:ascii="Times New Roman" w:hAnsi="Times New Roman" w:cs="Times New Roman"/>
          <w:w w:val="105"/>
          <w:sz w:val="24"/>
          <w:szCs w:val="24"/>
          <w:lang w:val="ru-RU"/>
        </w:rPr>
        <w:t>при</w:t>
      </w:r>
      <w:r w:rsidR="00AD72D3" w:rsidRPr="003D3C2A">
        <w:rPr>
          <w:rFonts w:ascii="Times New Roman" w:hAnsi="Times New Roman" w:cs="Times New Roman"/>
          <w:spacing w:val="15"/>
          <w:w w:val="105"/>
          <w:sz w:val="24"/>
          <w:szCs w:val="24"/>
          <w:lang w:val="ru-RU"/>
        </w:rPr>
        <w:t xml:space="preserve"> </w:t>
      </w:r>
      <w:r w:rsidR="00AD72D3" w:rsidRPr="003D3C2A">
        <w:rPr>
          <w:rFonts w:ascii="Times New Roman" w:hAnsi="Times New Roman" w:cs="Times New Roman"/>
          <w:w w:val="105"/>
          <w:sz w:val="24"/>
          <w:szCs w:val="24"/>
          <w:lang w:val="ru-RU"/>
        </w:rPr>
        <w:t>оказании</w:t>
      </w:r>
      <w:r w:rsidR="00AD72D3" w:rsidRPr="003D3C2A">
        <w:rPr>
          <w:rFonts w:ascii="Times New Roman" w:hAnsi="Times New Roman" w:cs="Times New Roman"/>
          <w:spacing w:val="15"/>
          <w:w w:val="105"/>
          <w:sz w:val="24"/>
          <w:szCs w:val="24"/>
          <w:lang w:val="ru-RU"/>
        </w:rPr>
        <w:t xml:space="preserve"> </w:t>
      </w:r>
      <w:r w:rsidR="00AD72D3" w:rsidRPr="003D3C2A">
        <w:rPr>
          <w:rFonts w:ascii="Times New Roman" w:hAnsi="Times New Roman" w:cs="Times New Roman"/>
          <w:w w:val="105"/>
          <w:sz w:val="24"/>
          <w:szCs w:val="24"/>
          <w:lang w:val="ru-RU"/>
        </w:rPr>
        <w:t>первой</w:t>
      </w:r>
      <w:r w:rsidR="00AD72D3" w:rsidRPr="003D3C2A">
        <w:rPr>
          <w:rFonts w:ascii="Times New Roman" w:hAnsi="Times New Roman" w:cs="Times New Roman"/>
          <w:spacing w:val="15"/>
          <w:w w:val="105"/>
          <w:sz w:val="24"/>
          <w:szCs w:val="24"/>
          <w:lang w:val="ru-RU"/>
        </w:rPr>
        <w:t xml:space="preserve"> </w:t>
      </w:r>
      <w:r w:rsidR="00AD72D3" w:rsidRPr="003D3C2A">
        <w:rPr>
          <w:rFonts w:ascii="Times New Roman" w:hAnsi="Times New Roman" w:cs="Times New Roman"/>
          <w:w w:val="105"/>
          <w:sz w:val="24"/>
          <w:szCs w:val="24"/>
          <w:lang w:val="ru-RU"/>
        </w:rPr>
        <w:t>помощи.</w:t>
      </w:r>
    </w:p>
    <w:p w:rsidR="00AD72D3" w:rsidRPr="003D3C2A" w:rsidRDefault="00697153"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 xml:space="preserve">  </w:t>
      </w:r>
      <w:r w:rsidR="00AD72D3" w:rsidRPr="003D3C2A">
        <w:rPr>
          <w:rFonts w:ascii="Times New Roman" w:hAnsi="Times New Roman" w:cs="Times New Roman"/>
          <w:w w:val="110"/>
          <w:sz w:val="24"/>
          <w:szCs w:val="24"/>
          <w:lang w:val="ru-RU"/>
        </w:rPr>
        <w:t>Виды ожогов в зависимости от травмирующего источника,</w:t>
      </w:r>
      <w:r w:rsidR="00AD72D3" w:rsidRPr="003D3C2A">
        <w:rPr>
          <w:rFonts w:ascii="Times New Roman" w:hAnsi="Times New Roman" w:cs="Times New Roman"/>
          <w:spacing w:val="1"/>
          <w:w w:val="110"/>
          <w:sz w:val="24"/>
          <w:szCs w:val="24"/>
          <w:lang w:val="ru-RU"/>
        </w:rPr>
        <w:t xml:space="preserve"> </w:t>
      </w:r>
      <w:r w:rsidR="00AD72D3" w:rsidRPr="003D3C2A">
        <w:rPr>
          <w:rFonts w:ascii="Times New Roman" w:hAnsi="Times New Roman" w:cs="Times New Roman"/>
          <w:w w:val="110"/>
          <w:sz w:val="24"/>
          <w:szCs w:val="24"/>
          <w:lang w:val="ru-RU"/>
        </w:rPr>
        <w:t>воздействующего на кожу (т</w:t>
      </w:r>
      <w:r w:rsidR="00FF23B3" w:rsidRPr="003D3C2A">
        <w:rPr>
          <w:rFonts w:ascii="Times New Roman" w:hAnsi="Times New Roman" w:cs="Times New Roman"/>
          <w:w w:val="110"/>
          <w:sz w:val="24"/>
          <w:szCs w:val="24"/>
          <w:lang w:val="ru-RU"/>
        </w:rPr>
        <w:t>ермические, электрические, лучев</w:t>
      </w:r>
      <w:r w:rsidR="00AD72D3" w:rsidRPr="003D3C2A">
        <w:rPr>
          <w:rFonts w:ascii="Times New Roman" w:hAnsi="Times New Roman" w:cs="Times New Roman"/>
          <w:w w:val="110"/>
          <w:sz w:val="24"/>
          <w:szCs w:val="24"/>
          <w:lang w:val="ru-RU"/>
        </w:rPr>
        <w:t xml:space="preserve">ые, химические). Поверхностные и глубокие ожоги. </w:t>
      </w:r>
      <w:r w:rsidRPr="003D3C2A">
        <w:rPr>
          <w:rFonts w:ascii="Times New Roman" w:hAnsi="Times New Roman" w:cs="Times New Roman"/>
          <w:w w:val="110"/>
          <w:sz w:val="24"/>
          <w:szCs w:val="24"/>
          <w:lang w:val="ru-RU"/>
        </w:rPr>
        <w:t xml:space="preserve">  </w:t>
      </w:r>
      <w:r w:rsidR="00AD72D3" w:rsidRPr="003D3C2A">
        <w:rPr>
          <w:rFonts w:ascii="Times New Roman" w:hAnsi="Times New Roman" w:cs="Times New Roman"/>
          <w:w w:val="110"/>
          <w:sz w:val="24"/>
          <w:szCs w:val="24"/>
          <w:lang w:val="ru-RU"/>
        </w:rPr>
        <w:t>Правила</w:t>
      </w:r>
      <w:r w:rsidR="00AD72D3" w:rsidRPr="003D3C2A">
        <w:rPr>
          <w:rFonts w:ascii="Times New Roman" w:hAnsi="Times New Roman" w:cs="Times New Roman"/>
          <w:spacing w:val="1"/>
          <w:w w:val="110"/>
          <w:sz w:val="24"/>
          <w:szCs w:val="24"/>
          <w:lang w:val="ru-RU"/>
        </w:rPr>
        <w:t xml:space="preserve"> </w:t>
      </w:r>
      <w:r w:rsidR="00AD72D3" w:rsidRPr="003D3C2A">
        <w:rPr>
          <w:rFonts w:ascii="Times New Roman" w:hAnsi="Times New Roman" w:cs="Times New Roman"/>
          <w:w w:val="110"/>
          <w:sz w:val="24"/>
          <w:szCs w:val="24"/>
          <w:lang w:val="ru-RU"/>
        </w:rPr>
        <w:t>первой</w:t>
      </w:r>
      <w:r w:rsidR="00AD72D3" w:rsidRPr="003D3C2A">
        <w:rPr>
          <w:rFonts w:ascii="Times New Roman" w:hAnsi="Times New Roman" w:cs="Times New Roman"/>
          <w:spacing w:val="2"/>
          <w:w w:val="110"/>
          <w:sz w:val="24"/>
          <w:szCs w:val="24"/>
          <w:lang w:val="ru-RU"/>
        </w:rPr>
        <w:t xml:space="preserve"> </w:t>
      </w:r>
      <w:r w:rsidR="00AD72D3" w:rsidRPr="003D3C2A">
        <w:rPr>
          <w:rFonts w:ascii="Times New Roman" w:hAnsi="Times New Roman" w:cs="Times New Roman"/>
          <w:w w:val="110"/>
          <w:sz w:val="24"/>
          <w:szCs w:val="24"/>
          <w:lang w:val="ru-RU"/>
        </w:rPr>
        <w:t>помощи</w:t>
      </w:r>
      <w:r w:rsidRPr="003D3C2A">
        <w:rPr>
          <w:rFonts w:ascii="Times New Roman" w:hAnsi="Times New Roman" w:cs="Times New Roman"/>
          <w:w w:val="110"/>
          <w:sz w:val="24"/>
          <w:szCs w:val="24"/>
          <w:lang w:val="ru-RU"/>
        </w:rPr>
        <w:t xml:space="preserve"> и взаимопомощи</w:t>
      </w:r>
      <w:r w:rsidR="00AD72D3" w:rsidRPr="003D3C2A">
        <w:rPr>
          <w:rFonts w:ascii="Times New Roman" w:hAnsi="Times New Roman" w:cs="Times New Roman"/>
          <w:spacing w:val="2"/>
          <w:w w:val="110"/>
          <w:sz w:val="24"/>
          <w:szCs w:val="24"/>
          <w:lang w:val="ru-RU"/>
        </w:rPr>
        <w:t xml:space="preserve"> </w:t>
      </w:r>
      <w:r w:rsidR="00AD72D3" w:rsidRPr="003D3C2A">
        <w:rPr>
          <w:rFonts w:ascii="Times New Roman" w:hAnsi="Times New Roman" w:cs="Times New Roman"/>
          <w:w w:val="110"/>
          <w:sz w:val="24"/>
          <w:szCs w:val="24"/>
          <w:lang w:val="ru-RU"/>
        </w:rPr>
        <w:t>при</w:t>
      </w:r>
      <w:r w:rsidR="00AD72D3" w:rsidRPr="003D3C2A">
        <w:rPr>
          <w:rFonts w:ascii="Times New Roman" w:hAnsi="Times New Roman" w:cs="Times New Roman"/>
          <w:spacing w:val="2"/>
          <w:w w:val="110"/>
          <w:sz w:val="24"/>
          <w:szCs w:val="24"/>
          <w:lang w:val="ru-RU"/>
        </w:rPr>
        <w:t xml:space="preserve"> </w:t>
      </w:r>
      <w:r w:rsidRPr="003D3C2A">
        <w:rPr>
          <w:rFonts w:ascii="Times New Roman" w:hAnsi="Times New Roman" w:cs="Times New Roman"/>
          <w:w w:val="110"/>
          <w:sz w:val="24"/>
          <w:szCs w:val="24"/>
          <w:lang w:val="ru-RU"/>
        </w:rPr>
        <w:t>ожогах</w:t>
      </w:r>
      <w:r w:rsidR="00AD72D3" w:rsidRPr="003D3C2A">
        <w:rPr>
          <w:rFonts w:ascii="Times New Roman" w:hAnsi="Times New Roman" w:cs="Times New Roman"/>
          <w:w w:val="110"/>
          <w:sz w:val="24"/>
          <w:szCs w:val="24"/>
          <w:lang w:val="ru-RU"/>
        </w:rPr>
        <w:t>.</w:t>
      </w:r>
    </w:p>
    <w:p w:rsidR="00FF23B3" w:rsidRPr="003D3C2A" w:rsidRDefault="00697153"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w w:val="110"/>
          <w:sz w:val="24"/>
          <w:szCs w:val="24"/>
          <w:lang w:val="ru-RU"/>
        </w:rPr>
        <w:t xml:space="preserve">   </w:t>
      </w:r>
      <w:r w:rsidR="00FF23B3" w:rsidRPr="003D3C2A">
        <w:rPr>
          <w:rFonts w:ascii="Times New Roman" w:hAnsi="Times New Roman" w:cs="Times New Roman"/>
          <w:w w:val="110"/>
          <w:sz w:val="24"/>
          <w:szCs w:val="24"/>
          <w:lang w:val="ru-RU"/>
        </w:rPr>
        <w:t>Различные пути попадания отравляющих веществ в человеческий организм. Правила безопасности для предупреждения</w:t>
      </w:r>
      <w:r w:rsidR="00FF23B3" w:rsidRPr="003D3C2A">
        <w:rPr>
          <w:rFonts w:ascii="Times New Roman" w:hAnsi="Times New Roman" w:cs="Times New Roman"/>
          <w:spacing w:val="1"/>
          <w:w w:val="110"/>
          <w:sz w:val="24"/>
          <w:szCs w:val="24"/>
          <w:lang w:val="ru-RU"/>
        </w:rPr>
        <w:t xml:space="preserve"> </w:t>
      </w:r>
      <w:r w:rsidR="00FF23B3" w:rsidRPr="003D3C2A">
        <w:rPr>
          <w:rFonts w:ascii="Times New Roman" w:hAnsi="Times New Roman" w:cs="Times New Roman"/>
          <w:spacing w:val="-1"/>
          <w:w w:val="110"/>
          <w:sz w:val="24"/>
          <w:szCs w:val="24"/>
          <w:lang w:val="ru-RU"/>
        </w:rPr>
        <w:t>случаев</w:t>
      </w:r>
      <w:r w:rsidR="00FF23B3" w:rsidRPr="003D3C2A">
        <w:rPr>
          <w:rFonts w:ascii="Times New Roman" w:hAnsi="Times New Roman" w:cs="Times New Roman"/>
          <w:spacing w:val="-11"/>
          <w:w w:val="110"/>
          <w:sz w:val="24"/>
          <w:szCs w:val="24"/>
          <w:lang w:val="ru-RU"/>
        </w:rPr>
        <w:t xml:space="preserve"> </w:t>
      </w:r>
      <w:r w:rsidR="00FF23B3" w:rsidRPr="003D3C2A">
        <w:rPr>
          <w:rFonts w:ascii="Times New Roman" w:hAnsi="Times New Roman" w:cs="Times New Roman"/>
          <w:spacing w:val="-1"/>
          <w:w w:val="110"/>
          <w:sz w:val="24"/>
          <w:szCs w:val="24"/>
          <w:lang w:val="ru-RU"/>
        </w:rPr>
        <w:t>отравления.</w:t>
      </w:r>
      <w:r w:rsidRPr="003D3C2A">
        <w:rPr>
          <w:rFonts w:ascii="Times New Roman" w:hAnsi="Times New Roman" w:cs="Times New Roman"/>
          <w:sz w:val="24"/>
          <w:szCs w:val="24"/>
          <w:lang w:val="ru-RU"/>
        </w:rPr>
        <w:t xml:space="preserve"> Первая помощь при отравлении никотином, угарным газом.</w:t>
      </w:r>
      <w:r w:rsidR="00FF23B3" w:rsidRPr="003D3C2A">
        <w:rPr>
          <w:rFonts w:ascii="Times New Roman" w:hAnsi="Times New Roman" w:cs="Times New Roman"/>
          <w:spacing w:val="-10"/>
          <w:w w:val="110"/>
          <w:sz w:val="24"/>
          <w:szCs w:val="24"/>
          <w:lang w:val="ru-RU"/>
        </w:rPr>
        <w:t xml:space="preserve"> </w:t>
      </w:r>
      <w:r w:rsidR="00FF23B3" w:rsidRPr="003D3C2A">
        <w:rPr>
          <w:rFonts w:ascii="Times New Roman" w:hAnsi="Times New Roman" w:cs="Times New Roman"/>
          <w:spacing w:val="-1"/>
          <w:w w:val="110"/>
          <w:sz w:val="24"/>
          <w:szCs w:val="24"/>
          <w:lang w:val="ru-RU"/>
        </w:rPr>
        <w:t>Первая</w:t>
      </w:r>
      <w:r w:rsidR="00FF23B3" w:rsidRPr="003D3C2A">
        <w:rPr>
          <w:rFonts w:ascii="Times New Roman" w:hAnsi="Times New Roman" w:cs="Times New Roman"/>
          <w:spacing w:val="-10"/>
          <w:w w:val="110"/>
          <w:sz w:val="24"/>
          <w:szCs w:val="24"/>
          <w:lang w:val="ru-RU"/>
        </w:rPr>
        <w:t xml:space="preserve"> </w:t>
      </w:r>
      <w:r w:rsidR="00FF23B3" w:rsidRPr="003D3C2A">
        <w:rPr>
          <w:rFonts w:ascii="Times New Roman" w:hAnsi="Times New Roman" w:cs="Times New Roman"/>
          <w:w w:val="110"/>
          <w:sz w:val="24"/>
          <w:szCs w:val="24"/>
          <w:lang w:val="ru-RU"/>
        </w:rPr>
        <w:t>помощь</w:t>
      </w:r>
      <w:r w:rsidR="00FF23B3" w:rsidRPr="003D3C2A">
        <w:rPr>
          <w:rFonts w:ascii="Times New Roman" w:hAnsi="Times New Roman" w:cs="Times New Roman"/>
          <w:spacing w:val="-10"/>
          <w:w w:val="110"/>
          <w:sz w:val="24"/>
          <w:szCs w:val="24"/>
          <w:lang w:val="ru-RU"/>
        </w:rPr>
        <w:t xml:space="preserve"> </w:t>
      </w:r>
      <w:r w:rsidR="00FF23B3" w:rsidRPr="003D3C2A">
        <w:rPr>
          <w:rFonts w:ascii="Times New Roman" w:hAnsi="Times New Roman" w:cs="Times New Roman"/>
          <w:w w:val="110"/>
          <w:sz w:val="24"/>
          <w:szCs w:val="24"/>
          <w:lang w:val="ru-RU"/>
        </w:rPr>
        <w:t>при</w:t>
      </w:r>
      <w:r w:rsidR="00FF23B3" w:rsidRPr="003D3C2A">
        <w:rPr>
          <w:rFonts w:ascii="Times New Roman" w:hAnsi="Times New Roman" w:cs="Times New Roman"/>
          <w:spacing w:val="-10"/>
          <w:w w:val="110"/>
          <w:sz w:val="24"/>
          <w:szCs w:val="24"/>
          <w:lang w:val="ru-RU"/>
        </w:rPr>
        <w:t xml:space="preserve"> </w:t>
      </w:r>
      <w:r w:rsidR="00FF23B3" w:rsidRPr="003D3C2A">
        <w:rPr>
          <w:rFonts w:ascii="Times New Roman" w:hAnsi="Times New Roman" w:cs="Times New Roman"/>
          <w:w w:val="110"/>
          <w:sz w:val="24"/>
          <w:szCs w:val="24"/>
          <w:lang w:val="ru-RU"/>
        </w:rPr>
        <w:t>отравлении</w:t>
      </w:r>
      <w:r w:rsidR="00FF23B3" w:rsidRPr="003D3C2A">
        <w:rPr>
          <w:rFonts w:ascii="Times New Roman" w:hAnsi="Times New Roman" w:cs="Times New Roman"/>
          <w:spacing w:val="-11"/>
          <w:w w:val="110"/>
          <w:sz w:val="24"/>
          <w:szCs w:val="24"/>
          <w:lang w:val="ru-RU"/>
        </w:rPr>
        <w:t xml:space="preserve"> </w:t>
      </w:r>
      <w:r w:rsidR="00FF23B3" w:rsidRPr="003D3C2A">
        <w:rPr>
          <w:rFonts w:ascii="Times New Roman" w:hAnsi="Times New Roman" w:cs="Times New Roman"/>
          <w:w w:val="110"/>
          <w:sz w:val="24"/>
          <w:szCs w:val="24"/>
          <w:lang w:val="ru-RU"/>
        </w:rPr>
        <w:t>минеральными</w:t>
      </w:r>
      <w:r w:rsidR="00FF23B3" w:rsidRPr="003D3C2A">
        <w:rPr>
          <w:rFonts w:ascii="Times New Roman" w:hAnsi="Times New Roman" w:cs="Times New Roman"/>
          <w:spacing w:val="2"/>
          <w:w w:val="110"/>
          <w:sz w:val="24"/>
          <w:szCs w:val="24"/>
          <w:lang w:val="ru-RU"/>
        </w:rPr>
        <w:t xml:space="preserve"> </w:t>
      </w:r>
      <w:r w:rsidR="00FF23B3" w:rsidRPr="003D3C2A">
        <w:rPr>
          <w:rFonts w:ascii="Times New Roman" w:hAnsi="Times New Roman" w:cs="Times New Roman"/>
          <w:w w:val="110"/>
          <w:sz w:val="24"/>
          <w:szCs w:val="24"/>
          <w:lang w:val="ru-RU"/>
        </w:rPr>
        <w:t>веществами</w:t>
      </w:r>
      <w:r w:rsidR="00FF23B3" w:rsidRPr="003D3C2A">
        <w:rPr>
          <w:rFonts w:ascii="Times New Roman" w:hAnsi="Times New Roman" w:cs="Times New Roman"/>
          <w:spacing w:val="2"/>
          <w:w w:val="110"/>
          <w:sz w:val="24"/>
          <w:szCs w:val="24"/>
          <w:lang w:val="ru-RU"/>
        </w:rPr>
        <w:t xml:space="preserve"> </w:t>
      </w:r>
      <w:r w:rsidR="00FF23B3" w:rsidRPr="003D3C2A">
        <w:rPr>
          <w:rFonts w:ascii="Times New Roman" w:hAnsi="Times New Roman" w:cs="Times New Roman"/>
          <w:w w:val="110"/>
          <w:sz w:val="24"/>
          <w:szCs w:val="24"/>
          <w:lang w:val="ru-RU"/>
        </w:rPr>
        <w:t>и</w:t>
      </w:r>
      <w:r w:rsidR="00FF23B3" w:rsidRPr="003D3C2A">
        <w:rPr>
          <w:rFonts w:ascii="Times New Roman" w:hAnsi="Times New Roman" w:cs="Times New Roman"/>
          <w:spacing w:val="2"/>
          <w:w w:val="110"/>
          <w:sz w:val="24"/>
          <w:szCs w:val="24"/>
          <w:lang w:val="ru-RU"/>
        </w:rPr>
        <w:t xml:space="preserve"> </w:t>
      </w:r>
      <w:r w:rsidR="00FF23B3" w:rsidRPr="003D3C2A">
        <w:rPr>
          <w:rFonts w:ascii="Times New Roman" w:hAnsi="Times New Roman" w:cs="Times New Roman"/>
          <w:w w:val="110"/>
          <w:sz w:val="24"/>
          <w:szCs w:val="24"/>
          <w:lang w:val="ru-RU"/>
        </w:rPr>
        <w:t>бытовой</w:t>
      </w:r>
      <w:r w:rsidR="00FF23B3" w:rsidRPr="003D3C2A">
        <w:rPr>
          <w:rFonts w:ascii="Times New Roman" w:hAnsi="Times New Roman" w:cs="Times New Roman"/>
          <w:spacing w:val="3"/>
          <w:w w:val="110"/>
          <w:sz w:val="24"/>
          <w:szCs w:val="24"/>
          <w:lang w:val="ru-RU"/>
        </w:rPr>
        <w:t xml:space="preserve"> </w:t>
      </w:r>
      <w:r w:rsidR="00FF23B3" w:rsidRPr="003D3C2A">
        <w:rPr>
          <w:rFonts w:ascii="Times New Roman" w:hAnsi="Times New Roman" w:cs="Times New Roman"/>
          <w:w w:val="110"/>
          <w:sz w:val="24"/>
          <w:szCs w:val="24"/>
          <w:lang w:val="ru-RU"/>
        </w:rPr>
        <w:t>химией.</w:t>
      </w:r>
    </w:p>
    <w:p w:rsidR="00FF23B3" w:rsidRPr="003D3C2A" w:rsidRDefault="00FF23B3" w:rsidP="007C5557">
      <w:pPr>
        <w:pStyle w:val="af"/>
        <w:spacing w:after="0" w:line="240" w:lineRule="auto"/>
        <w:ind w:firstLine="567"/>
        <w:jc w:val="both"/>
        <w:rPr>
          <w:rFonts w:ascii="Times New Roman" w:hAnsi="Times New Roman" w:cs="Times New Roman"/>
          <w:sz w:val="24"/>
          <w:szCs w:val="24"/>
          <w:lang w:val="ru-RU"/>
        </w:rPr>
      </w:pP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Способы</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временной</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остановки</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наружного кровотечения. Оказание первой помощи при носовом кро</w:t>
      </w:r>
      <w:r w:rsidR="00697153" w:rsidRPr="003D3C2A">
        <w:rPr>
          <w:rFonts w:ascii="Times New Roman" w:hAnsi="Times New Roman" w:cs="Times New Roman"/>
          <w:w w:val="105"/>
          <w:sz w:val="24"/>
          <w:szCs w:val="24"/>
          <w:lang w:val="ru-RU"/>
        </w:rPr>
        <w:t>вотечении, ушибах, ссадинах.</w:t>
      </w:r>
      <w:r w:rsidR="001875E3" w:rsidRPr="003D3C2A">
        <w:rPr>
          <w:rFonts w:ascii="Times New Roman" w:hAnsi="Times New Roman" w:cs="Times New Roman"/>
          <w:w w:val="105"/>
          <w:sz w:val="24"/>
          <w:szCs w:val="24"/>
          <w:lang w:val="ru-RU"/>
        </w:rPr>
        <w:t xml:space="preserve"> </w:t>
      </w:r>
      <w:r w:rsidR="00697153" w:rsidRPr="003D3C2A">
        <w:rPr>
          <w:rFonts w:ascii="Times New Roman" w:hAnsi="Times New Roman" w:cs="Times New Roman"/>
          <w:w w:val="105"/>
          <w:sz w:val="24"/>
          <w:szCs w:val="24"/>
          <w:lang w:val="ru-RU"/>
        </w:rPr>
        <w:t>Первая помощь пр</w:t>
      </w:r>
      <w:r w:rsidR="001875E3" w:rsidRPr="003D3C2A">
        <w:rPr>
          <w:rFonts w:ascii="Times New Roman" w:hAnsi="Times New Roman" w:cs="Times New Roman"/>
          <w:w w:val="105"/>
          <w:sz w:val="24"/>
          <w:szCs w:val="24"/>
          <w:lang w:val="ru-RU"/>
        </w:rPr>
        <w:t>и тяжёлых травмах во время чрезвычайной ситуации.</w:t>
      </w:r>
    </w:p>
    <w:p w:rsidR="00E540DF" w:rsidRPr="003D3C2A" w:rsidRDefault="00E540DF" w:rsidP="007C5557">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C50DF8" w:rsidRPr="003D3C2A" w:rsidRDefault="00C50DF8" w:rsidP="007C5557">
      <w:pPr>
        <w:shd w:val="clear" w:color="auto" w:fill="FFFFFF"/>
        <w:spacing w:after="0" w:line="240" w:lineRule="atLeast"/>
        <w:ind w:firstLine="567"/>
        <w:jc w:val="both"/>
        <w:outlineLvl w:val="1"/>
        <w:rPr>
          <w:rFonts w:ascii="Times New Roman" w:eastAsia="Times New Roman" w:hAnsi="Times New Roman" w:cs="Times New Roman"/>
          <w:b/>
          <w:bCs/>
          <w:caps/>
          <w:color w:val="000000"/>
          <w:sz w:val="24"/>
          <w:szCs w:val="24"/>
          <w:lang w:eastAsia="ru-RU"/>
        </w:rPr>
      </w:pPr>
      <w:r w:rsidRPr="003D3C2A">
        <w:rPr>
          <w:rFonts w:ascii="Times New Roman" w:eastAsia="Times New Roman" w:hAnsi="Times New Roman" w:cs="Times New Roman"/>
          <w:b/>
          <w:bCs/>
          <w:caps/>
          <w:color w:val="000000"/>
          <w:sz w:val="24"/>
          <w:szCs w:val="24"/>
          <w:lang w:eastAsia="ru-RU"/>
        </w:rPr>
        <w:t>ЛИЧНОСТНЫЕ РЕЗУЛЬТАТЫ</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3D3C2A">
        <w:rPr>
          <w:rFonts w:ascii="Times New Roman" w:eastAsia="Times New Roman" w:hAnsi="Times New Roman" w:cs="Times New Roman"/>
          <w:color w:val="000000"/>
          <w:sz w:val="24"/>
          <w:szCs w:val="24"/>
          <w:lang w:eastAsia="ru-RU"/>
        </w:rPr>
        <w:t>метапредметные</w:t>
      </w:r>
      <w:proofErr w:type="spellEnd"/>
      <w:r w:rsidRPr="003D3C2A">
        <w:rPr>
          <w:rFonts w:ascii="Times New Roman" w:eastAsia="Times New Roman" w:hAnsi="Times New Roman" w:cs="Times New Roman"/>
          <w:color w:val="000000"/>
          <w:sz w:val="24"/>
          <w:szCs w:val="24"/>
          <w:lang w:eastAsia="ru-RU"/>
        </w:rPr>
        <w:t xml:space="preserve"> и предметные), которые должны демонстрировать обучающиеся по завершении обучения в основной школе.</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3D3C2A">
        <w:rPr>
          <w:rFonts w:ascii="Times New Roman" w:eastAsia="Times New Roman" w:hAnsi="Times New Roman" w:cs="Times New Roman"/>
          <w:color w:val="000000"/>
          <w:sz w:val="24"/>
          <w:szCs w:val="24"/>
          <w:lang w:eastAsia="ru-RU"/>
        </w:rPr>
        <w:t>выражаются</w:t>
      </w:r>
      <w:proofErr w:type="gramEnd"/>
      <w:r w:rsidRPr="003D3C2A">
        <w:rPr>
          <w:rFonts w:ascii="Times New Roman" w:eastAsia="Times New Roman" w:hAnsi="Times New Roman" w:cs="Times New Roman"/>
          <w:color w:val="000000"/>
          <w:sz w:val="24"/>
          <w:szCs w:val="24"/>
          <w:lang w:eastAsia="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w:t>
      </w:r>
      <w:r w:rsidRPr="003D3C2A">
        <w:rPr>
          <w:rFonts w:ascii="Times New Roman" w:eastAsia="Times New Roman" w:hAnsi="Times New Roman" w:cs="Times New Roman"/>
          <w:color w:val="000000"/>
          <w:sz w:val="24"/>
          <w:szCs w:val="24"/>
          <w:lang w:eastAsia="ru-RU"/>
        </w:rPr>
        <w:lastRenderedPageBreak/>
        <w:t>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1. Патриотическое воспитание:</w:t>
      </w:r>
    </w:p>
    <w:p w:rsidR="001975E2" w:rsidRPr="003D3C2A" w:rsidRDefault="00C50DF8" w:rsidP="007C5557">
      <w:pPr>
        <w:pStyle w:val="ae"/>
        <w:numPr>
          <w:ilvl w:val="0"/>
          <w:numId w:val="15"/>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val="ru-RU" w:eastAsia="ru-RU"/>
        </w:rPr>
        <w:t xml:space="preserve">— России, к науке, искусству, спорту, технологиям, боевым подвигам и трудовым достижениям народа; </w:t>
      </w:r>
    </w:p>
    <w:p w:rsidR="001975E2" w:rsidRPr="003D3C2A" w:rsidRDefault="00C50DF8" w:rsidP="007C5557">
      <w:pPr>
        <w:pStyle w:val="ae"/>
        <w:numPr>
          <w:ilvl w:val="0"/>
          <w:numId w:val="15"/>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50DF8" w:rsidRPr="003D3C2A" w:rsidRDefault="00C50DF8" w:rsidP="007C5557">
      <w:pPr>
        <w:pStyle w:val="ae"/>
        <w:numPr>
          <w:ilvl w:val="0"/>
          <w:numId w:val="15"/>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формирование чувства гордости за свою Родину, ответственного отношения к выполнению конституционного долга</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val="ru-RU" w:eastAsia="ru-RU"/>
        </w:rPr>
        <w:t>— защите Отечества.</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2. Гражданское воспитание:</w:t>
      </w:r>
    </w:p>
    <w:p w:rsidR="001975E2" w:rsidRPr="003D3C2A" w:rsidRDefault="00C50DF8" w:rsidP="007C5557">
      <w:pPr>
        <w:pStyle w:val="ae"/>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3D3C2A">
        <w:rPr>
          <w:rFonts w:ascii="Times New Roman" w:eastAsia="Times New Roman" w:hAnsi="Times New Roman" w:cs="Times New Roman"/>
          <w:color w:val="000000"/>
          <w:sz w:val="24"/>
          <w:szCs w:val="24"/>
          <w:lang w:val="ru-RU"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D3C2A">
        <w:rPr>
          <w:rFonts w:ascii="Times New Roman" w:eastAsia="Times New Roman" w:hAnsi="Times New Roman" w:cs="Times New Roman"/>
          <w:color w:val="000000"/>
          <w:sz w:val="24"/>
          <w:szCs w:val="24"/>
          <w:lang w:val="ru-RU" w:eastAsia="ru-RU"/>
        </w:rPr>
        <w:t>волонтёрство</w:t>
      </w:r>
      <w:proofErr w:type="spellEnd"/>
      <w:r w:rsidRPr="003D3C2A">
        <w:rPr>
          <w:rFonts w:ascii="Times New Roman" w:eastAsia="Times New Roman" w:hAnsi="Times New Roman" w:cs="Times New Roman"/>
          <w:color w:val="000000"/>
          <w:sz w:val="24"/>
          <w:szCs w:val="24"/>
          <w:lang w:val="ru-RU" w:eastAsia="ru-RU"/>
        </w:rPr>
        <w:t>, помощь людям, нуждающимся в ней);</w:t>
      </w:r>
      <w:proofErr w:type="gramEnd"/>
    </w:p>
    <w:p w:rsidR="001975E2" w:rsidRPr="003D3C2A" w:rsidRDefault="00C50DF8" w:rsidP="007C5557">
      <w:pPr>
        <w:pStyle w:val="ae"/>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proofErr w:type="spellStart"/>
      <w:r w:rsidRPr="003D3C2A">
        <w:rPr>
          <w:rFonts w:ascii="Times New Roman" w:eastAsia="Times New Roman" w:hAnsi="Times New Roman" w:cs="Times New Roman"/>
          <w:color w:val="000000"/>
          <w:sz w:val="24"/>
          <w:szCs w:val="24"/>
          <w:lang w:val="ru-RU" w:eastAsia="ru-RU"/>
        </w:rPr>
        <w:t>сформированность</w:t>
      </w:r>
      <w:proofErr w:type="spellEnd"/>
      <w:r w:rsidRPr="003D3C2A">
        <w:rPr>
          <w:rFonts w:ascii="Times New Roman" w:eastAsia="Times New Roman" w:hAnsi="Times New Roman" w:cs="Times New Roman"/>
          <w:color w:val="000000"/>
          <w:sz w:val="24"/>
          <w:szCs w:val="24"/>
          <w:lang w:val="ru-RU"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1975E2" w:rsidRPr="003D3C2A" w:rsidRDefault="00C50DF8" w:rsidP="007C5557">
      <w:pPr>
        <w:pStyle w:val="ae"/>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C50DF8" w:rsidRPr="003D3C2A" w:rsidRDefault="00C50DF8" w:rsidP="007C5557">
      <w:pPr>
        <w:pStyle w:val="ae"/>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3. Духовно-нравственное воспитание:</w:t>
      </w:r>
    </w:p>
    <w:p w:rsidR="001975E2" w:rsidRPr="003D3C2A" w:rsidRDefault="00C50DF8" w:rsidP="007C5557">
      <w:pPr>
        <w:pStyle w:val="ae"/>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975E2" w:rsidRPr="003D3C2A" w:rsidRDefault="00C50DF8" w:rsidP="007C5557">
      <w:pPr>
        <w:pStyle w:val="ae"/>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C50DF8" w:rsidRPr="003D3C2A" w:rsidRDefault="00C50DF8" w:rsidP="007C5557">
      <w:pPr>
        <w:pStyle w:val="ae"/>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4. Эстетическое воспитание:</w:t>
      </w:r>
    </w:p>
    <w:p w:rsidR="007425F0" w:rsidRPr="003D3C2A" w:rsidRDefault="00C50DF8" w:rsidP="007C5557">
      <w:pPr>
        <w:pStyle w:val="ae"/>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формирование гармоничной личности, развитие способности воспринимать, ценить и создавать прекрасное в повседневной жизни;</w:t>
      </w:r>
    </w:p>
    <w:p w:rsidR="00C50DF8" w:rsidRPr="003D3C2A" w:rsidRDefault="00C50DF8" w:rsidP="007C5557">
      <w:pPr>
        <w:pStyle w:val="ae"/>
        <w:numPr>
          <w:ilvl w:val="0"/>
          <w:numId w:val="1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понимание взаимозависимости счастливого юношества и безопасного личного поведения в повседневной жизни.</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5. Ценности научного познания:</w:t>
      </w:r>
    </w:p>
    <w:p w:rsidR="007425F0" w:rsidRPr="003D3C2A" w:rsidRDefault="00C50DF8" w:rsidP="007C5557">
      <w:pPr>
        <w:pStyle w:val="ae"/>
        <w:numPr>
          <w:ilvl w:val="0"/>
          <w:numId w:val="18"/>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ориентация в деятельности на современную систему научных представлений об основных закономерностях развития чело</w:t>
      </w:r>
      <w:r w:rsidRPr="003D3C2A">
        <w:rPr>
          <w:rFonts w:ascii="Times New Roman" w:eastAsia="Times New Roman" w:hAnsi="Times New Roman" w:cs="Times New Roman"/>
          <w:color w:val="000000"/>
          <w:sz w:val="24"/>
          <w:szCs w:val="24"/>
          <w:lang w:val="ru-RU" w:eastAsia="ru-RU"/>
        </w:rPr>
        <w:softHyphen/>
        <w:t>века, природы и общества, взаимосвязях человека с приро</w:t>
      </w:r>
      <w:proofErr w:type="gramStart"/>
      <w:r w:rsidRPr="003D3C2A">
        <w:rPr>
          <w:rFonts w:ascii="Times New Roman" w:eastAsia="Times New Roman" w:hAnsi="Times New Roman" w:cs="Times New Roman"/>
          <w:color w:val="000000"/>
          <w:sz w:val="24"/>
          <w:szCs w:val="24"/>
          <w:lang w:val="ru-RU" w:eastAsia="ru-RU"/>
        </w:rPr>
        <w:t>д-</w:t>
      </w:r>
      <w:proofErr w:type="gramEnd"/>
      <w:r w:rsidRPr="003D3C2A">
        <w:rPr>
          <w:rFonts w:ascii="Times New Roman" w:eastAsia="Times New Roman" w:hAnsi="Times New Roman" w:cs="Times New Roman"/>
          <w:color w:val="000000"/>
          <w:sz w:val="24"/>
          <w:szCs w:val="24"/>
          <w:lang w:val="ru-RU" w:eastAsia="ru-RU"/>
        </w:rPr>
        <w:t xml:space="preserve"> ной и социальной средой; овладение основными навыками исследовательской деятельности, установка на </w:t>
      </w:r>
      <w:r w:rsidRPr="003D3C2A">
        <w:rPr>
          <w:rFonts w:ascii="Times New Roman" w:eastAsia="Times New Roman" w:hAnsi="Times New Roman" w:cs="Times New Roman"/>
          <w:color w:val="000000"/>
          <w:sz w:val="24"/>
          <w:szCs w:val="24"/>
          <w:lang w:val="ru-RU" w:eastAsia="ru-RU"/>
        </w:rPr>
        <w:lastRenderedPageBreak/>
        <w:t>осмысление опыта, наблюдений, поступков и стремление совершенствовать пути достижения индивидуального и коллективного благополучия;</w:t>
      </w:r>
    </w:p>
    <w:p w:rsidR="007425F0" w:rsidRPr="003D3C2A" w:rsidRDefault="00C50DF8" w:rsidP="007C5557">
      <w:pPr>
        <w:pStyle w:val="ae"/>
        <w:numPr>
          <w:ilvl w:val="0"/>
          <w:numId w:val="18"/>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3D3C2A">
        <w:rPr>
          <w:rFonts w:ascii="Times New Roman" w:eastAsia="Times New Roman" w:hAnsi="Times New Roman" w:cs="Times New Roman"/>
          <w:color w:val="000000"/>
          <w:sz w:val="24"/>
          <w:szCs w:val="24"/>
          <w:lang w:val="ru-RU" w:eastAsia="ru-RU"/>
        </w:rPr>
        <w:t>видов</w:t>
      </w:r>
      <w:proofErr w:type="gramEnd"/>
      <w:r w:rsidRPr="003D3C2A">
        <w:rPr>
          <w:rFonts w:ascii="Times New Roman" w:eastAsia="Times New Roman" w:hAnsi="Times New Roman" w:cs="Times New Roman"/>
          <w:color w:val="000000"/>
          <w:sz w:val="24"/>
          <w:szCs w:val="24"/>
          <w:lang w:val="ru-RU"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50DF8" w:rsidRPr="003D3C2A" w:rsidRDefault="00C50DF8" w:rsidP="007C5557">
      <w:pPr>
        <w:pStyle w:val="ae"/>
        <w:numPr>
          <w:ilvl w:val="0"/>
          <w:numId w:val="18"/>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425F0"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6. Физическое воспитание, формирование культуры здоровья и эмоционального благополучия:</w:t>
      </w:r>
    </w:p>
    <w:p w:rsidR="007425F0" w:rsidRPr="003D3C2A" w:rsidRDefault="00C50DF8" w:rsidP="007C5557">
      <w:pPr>
        <w:pStyle w:val="ae"/>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425F0" w:rsidRPr="003D3C2A" w:rsidRDefault="00C50DF8" w:rsidP="007C5557">
      <w:pPr>
        <w:pStyle w:val="ae"/>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proofErr w:type="gramStart"/>
      <w:r w:rsidRPr="003D3C2A">
        <w:rPr>
          <w:rFonts w:ascii="Times New Roman" w:eastAsia="Times New Roman" w:hAnsi="Times New Roman" w:cs="Times New Roman"/>
          <w:color w:val="000000"/>
          <w:sz w:val="24"/>
          <w:szCs w:val="24"/>
          <w:lang w:val="ru-RU"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3D3C2A">
        <w:rPr>
          <w:rFonts w:ascii="Times New Roman" w:eastAsia="Times New Roman" w:hAnsi="Times New Roman" w:cs="Times New Roman"/>
          <w:color w:val="000000"/>
          <w:sz w:val="24"/>
          <w:szCs w:val="24"/>
          <w:lang w:val="ru-RU" w:eastAsia="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425F0" w:rsidRPr="003D3C2A" w:rsidRDefault="00C50DF8" w:rsidP="007C5557">
      <w:pPr>
        <w:pStyle w:val="ae"/>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умение принимать себя и других, не осуждая;</w:t>
      </w:r>
    </w:p>
    <w:p w:rsidR="007425F0" w:rsidRPr="003D3C2A" w:rsidRDefault="00C50DF8" w:rsidP="007C5557">
      <w:pPr>
        <w:pStyle w:val="ae"/>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умение осознавать эмоциональное состояние себя и других, уметь управлять собственным эмоциональным состоянием;</w:t>
      </w:r>
    </w:p>
    <w:p w:rsidR="00C50DF8" w:rsidRPr="003D3C2A" w:rsidRDefault="00C50DF8" w:rsidP="007C5557">
      <w:pPr>
        <w:pStyle w:val="ae"/>
        <w:numPr>
          <w:ilvl w:val="0"/>
          <w:numId w:val="19"/>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proofErr w:type="spellStart"/>
      <w:r w:rsidRPr="003D3C2A">
        <w:rPr>
          <w:rFonts w:ascii="Times New Roman" w:eastAsia="Times New Roman" w:hAnsi="Times New Roman" w:cs="Times New Roman"/>
          <w:color w:val="000000"/>
          <w:sz w:val="24"/>
          <w:szCs w:val="24"/>
          <w:lang w:val="ru-RU" w:eastAsia="ru-RU"/>
        </w:rPr>
        <w:t>сформированность</w:t>
      </w:r>
      <w:proofErr w:type="spellEnd"/>
      <w:r w:rsidRPr="003D3C2A">
        <w:rPr>
          <w:rFonts w:ascii="Times New Roman" w:eastAsia="Times New Roman" w:hAnsi="Times New Roman" w:cs="Times New Roman"/>
          <w:color w:val="000000"/>
          <w:sz w:val="24"/>
          <w:szCs w:val="24"/>
          <w:lang w:val="ru-RU" w:eastAsia="ru-RU"/>
        </w:rPr>
        <w:t xml:space="preserve"> навыка рефлексии, признание своего права на ошибку и такого же права другого человека.</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7. Трудовое воспитание:</w:t>
      </w:r>
    </w:p>
    <w:p w:rsidR="007425F0" w:rsidRPr="003D3C2A" w:rsidRDefault="00C50DF8" w:rsidP="007C5557">
      <w:pPr>
        <w:pStyle w:val="ae"/>
        <w:numPr>
          <w:ilvl w:val="0"/>
          <w:numId w:val="20"/>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val="ru-RU" w:eastAsia="ru-RU"/>
        </w:rPr>
        <w:t>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425F0" w:rsidRPr="003D3C2A" w:rsidRDefault="00C50DF8" w:rsidP="007C5557">
      <w:pPr>
        <w:pStyle w:val="ae"/>
        <w:numPr>
          <w:ilvl w:val="0"/>
          <w:numId w:val="20"/>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425F0" w:rsidRPr="003D3C2A" w:rsidRDefault="00C50DF8" w:rsidP="007C5557">
      <w:pPr>
        <w:pStyle w:val="ae"/>
        <w:numPr>
          <w:ilvl w:val="0"/>
          <w:numId w:val="20"/>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50DF8" w:rsidRPr="003D3C2A" w:rsidRDefault="00C50DF8" w:rsidP="007C5557">
      <w:pPr>
        <w:pStyle w:val="ae"/>
        <w:numPr>
          <w:ilvl w:val="0"/>
          <w:numId w:val="20"/>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8. Экологическое воспитание:</w:t>
      </w:r>
    </w:p>
    <w:p w:rsidR="007425F0" w:rsidRPr="003D3C2A" w:rsidRDefault="00C50DF8" w:rsidP="007C5557">
      <w:pPr>
        <w:pStyle w:val="ae"/>
        <w:numPr>
          <w:ilvl w:val="0"/>
          <w:numId w:val="21"/>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w:t>
      </w:r>
      <w:r w:rsidR="007425F0" w:rsidRPr="003D3C2A">
        <w:rPr>
          <w:rFonts w:ascii="Times New Roman" w:eastAsia="Times New Roman" w:hAnsi="Times New Roman" w:cs="Times New Roman"/>
          <w:color w:val="000000"/>
          <w:sz w:val="24"/>
          <w:szCs w:val="24"/>
          <w:lang w:val="ru-RU" w:eastAsia="ru-RU"/>
        </w:rPr>
        <w:t xml:space="preserve"> </w:t>
      </w:r>
      <w:proofErr w:type="spellStart"/>
      <w:r w:rsidRPr="003D3C2A">
        <w:rPr>
          <w:rFonts w:ascii="Times New Roman" w:eastAsia="Times New Roman" w:hAnsi="Times New Roman" w:cs="Times New Roman"/>
          <w:color w:val="000000"/>
          <w:sz w:val="24"/>
          <w:szCs w:val="24"/>
          <w:lang w:val="ru-RU" w:eastAsia="ru-RU"/>
        </w:rPr>
        <w:t>природной</w:t>
      </w:r>
      <w:proofErr w:type="gramStart"/>
      <w:r w:rsidRPr="003D3C2A">
        <w:rPr>
          <w:rFonts w:ascii="Times New Roman" w:eastAsia="Times New Roman" w:hAnsi="Times New Roman" w:cs="Times New Roman"/>
          <w:color w:val="000000"/>
          <w:sz w:val="24"/>
          <w:szCs w:val="24"/>
          <w:lang w:val="ru-RU" w:eastAsia="ru-RU"/>
        </w:rPr>
        <w:t>,т</w:t>
      </w:r>
      <w:proofErr w:type="gramEnd"/>
      <w:r w:rsidRPr="003D3C2A">
        <w:rPr>
          <w:rFonts w:ascii="Times New Roman" w:eastAsia="Times New Roman" w:hAnsi="Times New Roman" w:cs="Times New Roman"/>
          <w:color w:val="000000"/>
          <w:sz w:val="24"/>
          <w:szCs w:val="24"/>
          <w:lang w:val="ru-RU" w:eastAsia="ru-RU"/>
        </w:rPr>
        <w:t>ехнологической</w:t>
      </w:r>
      <w:proofErr w:type="spellEnd"/>
      <w:r w:rsidRPr="003D3C2A">
        <w:rPr>
          <w:rFonts w:ascii="Times New Roman" w:eastAsia="Times New Roman" w:hAnsi="Times New Roman" w:cs="Times New Roman"/>
          <w:color w:val="000000"/>
          <w:sz w:val="24"/>
          <w:szCs w:val="24"/>
          <w:lang w:val="ru-RU" w:eastAsia="ru-RU"/>
        </w:rPr>
        <w:t xml:space="preserve"> и социальной сред; </w:t>
      </w:r>
    </w:p>
    <w:p w:rsidR="007425F0" w:rsidRPr="003D3C2A" w:rsidRDefault="00C50DF8" w:rsidP="007C5557">
      <w:pPr>
        <w:pStyle w:val="ae"/>
        <w:numPr>
          <w:ilvl w:val="0"/>
          <w:numId w:val="21"/>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готовность к участию в</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val="ru-RU" w:eastAsia="ru-RU"/>
        </w:rPr>
        <w:t>практической деятельности экологической направленности;</w:t>
      </w:r>
    </w:p>
    <w:p w:rsidR="00C50DF8" w:rsidRPr="003D3C2A" w:rsidRDefault="00C50DF8" w:rsidP="007C5557">
      <w:pPr>
        <w:pStyle w:val="ae"/>
        <w:numPr>
          <w:ilvl w:val="0"/>
          <w:numId w:val="21"/>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50DF8" w:rsidRPr="003D3C2A" w:rsidRDefault="00C50DF8" w:rsidP="007C5557">
      <w:pPr>
        <w:shd w:val="clear" w:color="auto" w:fill="FFFFFF"/>
        <w:spacing w:after="0" w:line="240" w:lineRule="atLeast"/>
        <w:ind w:firstLine="567"/>
        <w:jc w:val="both"/>
        <w:outlineLvl w:val="1"/>
        <w:rPr>
          <w:rFonts w:ascii="Times New Roman" w:eastAsia="Times New Roman" w:hAnsi="Times New Roman" w:cs="Times New Roman"/>
          <w:b/>
          <w:bCs/>
          <w:caps/>
          <w:color w:val="000000"/>
          <w:sz w:val="24"/>
          <w:szCs w:val="24"/>
          <w:lang w:eastAsia="ru-RU"/>
        </w:rPr>
      </w:pPr>
      <w:r w:rsidRPr="003D3C2A">
        <w:rPr>
          <w:rFonts w:ascii="Times New Roman" w:eastAsia="Times New Roman" w:hAnsi="Times New Roman" w:cs="Times New Roman"/>
          <w:b/>
          <w:bCs/>
          <w:caps/>
          <w:color w:val="000000"/>
          <w:sz w:val="24"/>
          <w:szCs w:val="24"/>
          <w:lang w:eastAsia="ru-RU"/>
        </w:rPr>
        <w:lastRenderedPageBreak/>
        <w:t>МЕТАПРЕДМЕТНЫЕ РЕЗУЛЬТАТЫ</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3D3C2A">
        <w:rPr>
          <w:rFonts w:ascii="Times New Roman" w:eastAsia="Times New Roman" w:hAnsi="Times New Roman" w:cs="Times New Roman"/>
          <w:color w:val="000000"/>
          <w:sz w:val="24"/>
          <w:szCs w:val="24"/>
          <w:lang w:eastAsia="ru-RU"/>
        </w:rPr>
        <w:t>Метапредметные</w:t>
      </w:r>
      <w:proofErr w:type="spellEnd"/>
      <w:r w:rsidRPr="003D3C2A">
        <w:rPr>
          <w:rFonts w:ascii="Times New Roman" w:eastAsia="Times New Roman" w:hAnsi="Times New Roman" w:cs="Times New Roman"/>
          <w:color w:val="000000"/>
          <w:sz w:val="24"/>
          <w:szCs w:val="24"/>
          <w:lang w:eastAsia="ru-RU"/>
        </w:rPr>
        <w:t xml:space="preserve"> результаты характеризуют </w:t>
      </w:r>
      <w:proofErr w:type="spellStart"/>
      <w:r w:rsidRPr="003D3C2A">
        <w:rPr>
          <w:rFonts w:ascii="Times New Roman" w:eastAsia="Times New Roman" w:hAnsi="Times New Roman" w:cs="Times New Roman"/>
          <w:color w:val="000000"/>
          <w:sz w:val="24"/>
          <w:szCs w:val="24"/>
          <w:lang w:eastAsia="ru-RU"/>
        </w:rPr>
        <w:t>сформированность</w:t>
      </w:r>
      <w:proofErr w:type="spellEnd"/>
      <w:r w:rsidRPr="003D3C2A">
        <w:rPr>
          <w:rFonts w:ascii="Times New Roman" w:eastAsia="Times New Roman" w:hAnsi="Times New Roman" w:cs="Times New Roman"/>
          <w:color w:val="000000"/>
          <w:sz w:val="24"/>
          <w:szCs w:val="24"/>
          <w:lang w:eastAsia="ru-RU"/>
        </w:rPr>
        <w:t xml:space="preserve"> у обучающихся </w:t>
      </w:r>
      <w:proofErr w:type="spellStart"/>
      <w:r w:rsidRPr="003D3C2A">
        <w:rPr>
          <w:rFonts w:ascii="Times New Roman" w:eastAsia="Times New Roman" w:hAnsi="Times New Roman" w:cs="Times New Roman"/>
          <w:color w:val="000000"/>
          <w:sz w:val="24"/>
          <w:szCs w:val="24"/>
          <w:lang w:eastAsia="ru-RU"/>
        </w:rPr>
        <w:t>межпредметных</w:t>
      </w:r>
      <w:proofErr w:type="spellEnd"/>
      <w:r w:rsidRPr="003D3C2A">
        <w:rPr>
          <w:rFonts w:ascii="Times New Roman" w:eastAsia="Times New Roman" w:hAnsi="Times New Roman" w:cs="Times New Roman"/>
          <w:color w:val="000000"/>
          <w:sz w:val="24"/>
          <w:szCs w:val="24"/>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3D3C2A">
        <w:rPr>
          <w:rFonts w:ascii="Times New Roman" w:eastAsia="Times New Roman" w:hAnsi="Times New Roman" w:cs="Times New Roman"/>
          <w:color w:val="000000"/>
          <w:sz w:val="24"/>
          <w:szCs w:val="24"/>
          <w:lang w:eastAsia="ru-RU"/>
        </w:rPr>
        <w:t>Метапредметные</w:t>
      </w:r>
      <w:proofErr w:type="spellEnd"/>
      <w:r w:rsidRPr="003D3C2A">
        <w:rPr>
          <w:rFonts w:ascii="Times New Roman" w:eastAsia="Times New Roman" w:hAnsi="Times New Roman" w:cs="Times New Roman"/>
          <w:color w:val="000000"/>
          <w:sz w:val="24"/>
          <w:szCs w:val="24"/>
          <w:lang w:eastAsia="ru-RU"/>
        </w:rPr>
        <w:t xml:space="preserve"> результаты, формируемые в ходе изучения учебного предмета ОБЖ, должны отражать:</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1.</w:t>
      </w:r>
      <w:r w:rsidRPr="003D3C2A">
        <w:rPr>
          <w:rFonts w:ascii="Times New Roman" w:eastAsia="Times New Roman" w:hAnsi="Times New Roman" w:cs="Times New Roman"/>
          <w:b/>
          <w:bCs/>
          <w:color w:val="000000"/>
          <w:sz w:val="24"/>
          <w:szCs w:val="24"/>
          <w:lang w:eastAsia="ru-RU"/>
        </w:rPr>
        <w:t> </w:t>
      </w:r>
      <w:r w:rsidRPr="003D3C2A">
        <w:rPr>
          <w:rFonts w:ascii="Times New Roman" w:eastAsia="Times New Roman" w:hAnsi="Times New Roman" w:cs="Times New Roman"/>
          <w:b/>
          <w:bCs/>
          <w:color w:val="000000"/>
          <w:sz w:val="24"/>
          <w:szCs w:val="24"/>
          <w:lang w:eastAsia="ru-RU"/>
        </w:rPr>
        <w:t>Овладение универсальными познавательными действи</w:t>
      </w:r>
      <w:r w:rsidRPr="003D3C2A">
        <w:rPr>
          <w:rFonts w:ascii="Times New Roman" w:eastAsia="Times New Roman" w:hAnsi="Times New Roman" w:cs="Times New Roman"/>
          <w:b/>
          <w:bCs/>
          <w:color w:val="000000"/>
          <w:sz w:val="24"/>
          <w:szCs w:val="24"/>
          <w:lang w:eastAsia="ru-RU"/>
        </w:rPr>
        <w:softHyphen/>
        <w:t>ями.</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u w:val="single"/>
          <w:lang w:eastAsia="ru-RU"/>
        </w:rPr>
        <w:t>Базовые логические действия:</w:t>
      </w:r>
    </w:p>
    <w:p w:rsidR="00C50DF8" w:rsidRPr="003D3C2A" w:rsidRDefault="00C50DF8" w:rsidP="007C5557">
      <w:pPr>
        <w:pStyle w:val="ae"/>
        <w:numPr>
          <w:ilvl w:val="0"/>
          <w:numId w:val="22"/>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выявлять и характеризовать существенные признаки объектов (явлений);</w:t>
      </w:r>
    </w:p>
    <w:p w:rsidR="007425F0"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7425F0"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 xml:space="preserve">с учётом предложенной задачи выявлять закономерности и противоречия в рассматриваемых фактах, данных и наблюдениях; </w:t>
      </w:r>
    </w:p>
    <w:p w:rsidR="007425F0" w:rsidRPr="003D3C2A" w:rsidRDefault="00C50DF8" w:rsidP="007C5557">
      <w:pPr>
        <w:pStyle w:val="ae"/>
        <w:numPr>
          <w:ilvl w:val="0"/>
          <w:numId w:val="22"/>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предлагать критерии для выявления закономерностей и противоречий;</w:t>
      </w:r>
    </w:p>
    <w:p w:rsidR="007425F0" w:rsidRPr="003D3C2A" w:rsidRDefault="00C50DF8" w:rsidP="007C5557">
      <w:pPr>
        <w:pStyle w:val="ae"/>
        <w:numPr>
          <w:ilvl w:val="0"/>
          <w:numId w:val="22"/>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выявлять дефициты информации, данных, необходимых для решения поставленной задачи;</w:t>
      </w:r>
    </w:p>
    <w:p w:rsidR="007425F0" w:rsidRPr="003D3C2A" w:rsidRDefault="00C50DF8" w:rsidP="007C5557">
      <w:pPr>
        <w:pStyle w:val="ae"/>
        <w:numPr>
          <w:ilvl w:val="0"/>
          <w:numId w:val="22"/>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50DF8" w:rsidRPr="003D3C2A" w:rsidRDefault="00C50DF8" w:rsidP="007C5557">
      <w:pPr>
        <w:pStyle w:val="ae"/>
        <w:numPr>
          <w:ilvl w:val="0"/>
          <w:numId w:val="22"/>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u w:val="single"/>
          <w:lang w:eastAsia="ru-RU"/>
        </w:rPr>
        <w:t>Базовые исследовательские действия:</w:t>
      </w:r>
    </w:p>
    <w:p w:rsidR="007425F0" w:rsidRPr="003D3C2A" w:rsidRDefault="00C50DF8" w:rsidP="007C5557">
      <w:pPr>
        <w:pStyle w:val="ae"/>
        <w:numPr>
          <w:ilvl w:val="0"/>
          <w:numId w:val="23"/>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425F0" w:rsidRPr="003D3C2A" w:rsidRDefault="00C50DF8" w:rsidP="007C5557">
      <w:pPr>
        <w:pStyle w:val="ae"/>
        <w:numPr>
          <w:ilvl w:val="0"/>
          <w:numId w:val="23"/>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425F0" w:rsidRPr="003D3C2A" w:rsidRDefault="00C50DF8" w:rsidP="007C5557">
      <w:pPr>
        <w:pStyle w:val="ae"/>
        <w:numPr>
          <w:ilvl w:val="0"/>
          <w:numId w:val="23"/>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C50DF8" w:rsidRPr="003D3C2A" w:rsidRDefault="00C50DF8" w:rsidP="007C5557">
      <w:pPr>
        <w:pStyle w:val="ae"/>
        <w:numPr>
          <w:ilvl w:val="0"/>
          <w:numId w:val="23"/>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u w:val="single"/>
          <w:lang w:eastAsia="ru-RU"/>
        </w:rPr>
        <w:t>Работа с информацией:</w:t>
      </w:r>
    </w:p>
    <w:p w:rsidR="007425F0" w:rsidRPr="003D3C2A" w:rsidRDefault="00C50DF8" w:rsidP="007C5557">
      <w:pPr>
        <w:pStyle w:val="ae"/>
        <w:numPr>
          <w:ilvl w:val="0"/>
          <w:numId w:val="2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425F0" w:rsidRPr="003D3C2A" w:rsidRDefault="00C50DF8" w:rsidP="007C5557">
      <w:pPr>
        <w:pStyle w:val="ae"/>
        <w:numPr>
          <w:ilvl w:val="0"/>
          <w:numId w:val="2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выбирать, анализировать, систематизировать и интерпретировать информацию различных видов и форм представления;</w:t>
      </w:r>
    </w:p>
    <w:p w:rsidR="007425F0" w:rsidRPr="003D3C2A" w:rsidRDefault="00C50DF8" w:rsidP="007C5557">
      <w:pPr>
        <w:pStyle w:val="ae"/>
        <w:numPr>
          <w:ilvl w:val="0"/>
          <w:numId w:val="2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находить сходные аргументы (подтверждающие или опровергающие одну и ту же идею, версию) в</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val="ru-RU" w:eastAsia="ru-RU"/>
        </w:rPr>
        <w:t>различных информационных источниках;</w:t>
      </w:r>
    </w:p>
    <w:p w:rsidR="007425F0" w:rsidRPr="003D3C2A" w:rsidRDefault="00C50DF8" w:rsidP="007C5557">
      <w:pPr>
        <w:pStyle w:val="ae"/>
        <w:numPr>
          <w:ilvl w:val="0"/>
          <w:numId w:val="2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3D3C2A">
        <w:rPr>
          <w:rFonts w:ascii="Times New Roman" w:eastAsia="Times New Roman" w:hAnsi="Times New Roman" w:cs="Times New Roman"/>
          <w:color w:val="000000"/>
          <w:sz w:val="24"/>
          <w:szCs w:val="24"/>
          <w:lang w:val="ru-RU" w:eastAsia="ru-RU"/>
        </w:rPr>
        <w:softHyphen/>
        <w:t>циями;</w:t>
      </w:r>
    </w:p>
    <w:p w:rsidR="007425F0" w:rsidRPr="003D3C2A" w:rsidRDefault="00C50DF8" w:rsidP="007C5557">
      <w:pPr>
        <w:pStyle w:val="ae"/>
        <w:numPr>
          <w:ilvl w:val="0"/>
          <w:numId w:val="2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оценивать надёжность информации по критериям, предложенным педагогическим работником или сформулированным самостоятельно;</w:t>
      </w:r>
    </w:p>
    <w:p w:rsidR="00C50DF8" w:rsidRPr="003D3C2A" w:rsidRDefault="00C50DF8" w:rsidP="007C5557">
      <w:pPr>
        <w:pStyle w:val="ae"/>
        <w:numPr>
          <w:ilvl w:val="0"/>
          <w:numId w:val="2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эффективно запоминать и систематизировать информацию.</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 xml:space="preserve">Овладение системой универсальных познавательных действий обеспечивает </w:t>
      </w:r>
      <w:proofErr w:type="spellStart"/>
      <w:r w:rsidRPr="003D3C2A">
        <w:rPr>
          <w:rFonts w:ascii="Times New Roman" w:eastAsia="Times New Roman" w:hAnsi="Times New Roman" w:cs="Times New Roman"/>
          <w:color w:val="000000"/>
          <w:sz w:val="24"/>
          <w:szCs w:val="24"/>
          <w:lang w:eastAsia="ru-RU"/>
        </w:rPr>
        <w:t>сформированность</w:t>
      </w:r>
      <w:proofErr w:type="spellEnd"/>
      <w:r w:rsidRPr="003D3C2A">
        <w:rPr>
          <w:rFonts w:ascii="Times New Roman" w:eastAsia="Times New Roman" w:hAnsi="Times New Roman" w:cs="Times New Roman"/>
          <w:color w:val="000000"/>
          <w:sz w:val="24"/>
          <w:szCs w:val="24"/>
          <w:lang w:eastAsia="ru-RU"/>
        </w:rPr>
        <w:t xml:space="preserve"> когнитивных навыков обучающихся.</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2. Овладение универсальными коммуникативными действи</w:t>
      </w:r>
      <w:r w:rsidRPr="003D3C2A">
        <w:rPr>
          <w:rFonts w:ascii="Times New Roman" w:eastAsia="Times New Roman" w:hAnsi="Times New Roman" w:cs="Times New Roman"/>
          <w:b/>
          <w:bCs/>
          <w:color w:val="000000"/>
          <w:sz w:val="24"/>
          <w:szCs w:val="24"/>
          <w:lang w:eastAsia="ru-RU"/>
        </w:rPr>
        <w:softHyphen/>
        <w:t>ями.</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u w:val="single"/>
          <w:lang w:eastAsia="ru-RU"/>
        </w:rPr>
        <w:t>Общение:</w:t>
      </w:r>
    </w:p>
    <w:p w:rsidR="007425F0" w:rsidRPr="003D3C2A" w:rsidRDefault="00C50DF8" w:rsidP="007C5557">
      <w:pPr>
        <w:pStyle w:val="ae"/>
        <w:numPr>
          <w:ilvl w:val="0"/>
          <w:numId w:val="25"/>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425F0" w:rsidRPr="003D3C2A" w:rsidRDefault="00C50DF8" w:rsidP="007C5557">
      <w:pPr>
        <w:pStyle w:val="ae"/>
        <w:numPr>
          <w:ilvl w:val="0"/>
          <w:numId w:val="25"/>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425F0" w:rsidRPr="003D3C2A" w:rsidRDefault="00C50DF8" w:rsidP="007C5557">
      <w:pPr>
        <w:pStyle w:val="ae"/>
        <w:numPr>
          <w:ilvl w:val="0"/>
          <w:numId w:val="25"/>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lastRenderedPageBreak/>
        <w:t>сопоставлять свои суждения с суждениями других участников диалога, обнаруживать различие и сходство позиций;</w:t>
      </w:r>
    </w:p>
    <w:p w:rsidR="007425F0" w:rsidRPr="003D3C2A" w:rsidRDefault="00C50DF8" w:rsidP="007C5557">
      <w:pPr>
        <w:pStyle w:val="ae"/>
        <w:numPr>
          <w:ilvl w:val="0"/>
          <w:numId w:val="25"/>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C50DF8" w:rsidRPr="003D3C2A" w:rsidRDefault="00C50DF8" w:rsidP="007C5557">
      <w:pPr>
        <w:pStyle w:val="ae"/>
        <w:numPr>
          <w:ilvl w:val="0"/>
          <w:numId w:val="25"/>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u w:val="single"/>
          <w:lang w:eastAsia="ru-RU"/>
        </w:rPr>
        <w:t>Совместная деятельность (сотрудничество):</w:t>
      </w:r>
    </w:p>
    <w:p w:rsidR="007425F0" w:rsidRPr="003D3C2A" w:rsidRDefault="00C50DF8" w:rsidP="007C5557">
      <w:pPr>
        <w:pStyle w:val="ae"/>
        <w:numPr>
          <w:ilvl w:val="0"/>
          <w:numId w:val="26"/>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понимать и использовать преимущества командной и индивидуальной работы при решении конкретной учебной задачи;</w:t>
      </w:r>
    </w:p>
    <w:p w:rsidR="007425F0" w:rsidRPr="003D3C2A" w:rsidRDefault="00C50DF8" w:rsidP="007C5557">
      <w:pPr>
        <w:pStyle w:val="ae"/>
        <w:numPr>
          <w:ilvl w:val="0"/>
          <w:numId w:val="26"/>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425F0" w:rsidRPr="003D3C2A" w:rsidRDefault="00C50DF8" w:rsidP="007C5557">
      <w:pPr>
        <w:pStyle w:val="ae"/>
        <w:numPr>
          <w:ilvl w:val="0"/>
          <w:numId w:val="26"/>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определять свои действия и действия партнёра, которые помогали или затрудняли нахождение общего решения, оцен</w:t>
      </w:r>
      <w:proofErr w:type="gramStart"/>
      <w:r w:rsidRPr="003D3C2A">
        <w:rPr>
          <w:rFonts w:ascii="Times New Roman" w:eastAsia="Times New Roman" w:hAnsi="Times New Roman" w:cs="Times New Roman"/>
          <w:color w:val="000000"/>
          <w:sz w:val="24"/>
          <w:szCs w:val="24"/>
          <w:lang w:val="ru-RU" w:eastAsia="ru-RU"/>
        </w:rPr>
        <w:t>и-</w:t>
      </w:r>
      <w:proofErr w:type="gramEnd"/>
      <w:r w:rsidRPr="003D3C2A">
        <w:rPr>
          <w:rFonts w:ascii="Times New Roman" w:eastAsia="Times New Roman" w:hAnsi="Times New Roman" w:cs="Times New Roman"/>
          <w:color w:val="000000"/>
          <w:sz w:val="24"/>
          <w:szCs w:val="24"/>
          <w:lang w:val="ru-RU" w:eastAsia="ru-RU"/>
        </w:rPr>
        <w:t xml:space="preserve"> </w:t>
      </w:r>
      <w:proofErr w:type="spellStart"/>
      <w:r w:rsidRPr="003D3C2A">
        <w:rPr>
          <w:rFonts w:ascii="Times New Roman" w:eastAsia="Times New Roman" w:hAnsi="Times New Roman" w:cs="Times New Roman"/>
          <w:color w:val="000000"/>
          <w:sz w:val="24"/>
          <w:szCs w:val="24"/>
          <w:lang w:val="ru-RU" w:eastAsia="ru-RU"/>
        </w:rPr>
        <w:t>вать</w:t>
      </w:r>
      <w:proofErr w:type="spellEnd"/>
      <w:r w:rsidRPr="003D3C2A">
        <w:rPr>
          <w:rFonts w:ascii="Times New Roman" w:eastAsia="Times New Roman" w:hAnsi="Times New Roman" w:cs="Times New Roman"/>
          <w:color w:val="000000"/>
          <w:sz w:val="24"/>
          <w:szCs w:val="24"/>
          <w:lang w:val="ru-RU" w:eastAsia="ru-RU"/>
        </w:rP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 xml:space="preserve">Овладение системой универсальных коммуникативных действий обеспечивает </w:t>
      </w:r>
      <w:proofErr w:type="spellStart"/>
      <w:r w:rsidRPr="003D3C2A">
        <w:rPr>
          <w:rFonts w:ascii="Times New Roman" w:eastAsia="Times New Roman" w:hAnsi="Times New Roman" w:cs="Times New Roman"/>
          <w:color w:val="000000"/>
          <w:sz w:val="24"/>
          <w:szCs w:val="24"/>
          <w:lang w:eastAsia="ru-RU"/>
        </w:rPr>
        <w:t>сформированность</w:t>
      </w:r>
      <w:proofErr w:type="spellEnd"/>
      <w:r w:rsidRPr="003D3C2A">
        <w:rPr>
          <w:rFonts w:ascii="Times New Roman" w:eastAsia="Times New Roman" w:hAnsi="Times New Roman" w:cs="Times New Roman"/>
          <w:color w:val="000000"/>
          <w:sz w:val="24"/>
          <w:szCs w:val="24"/>
          <w:lang w:eastAsia="ru-RU"/>
        </w:rPr>
        <w:t xml:space="preserve"> социальных навыков и эмоционального интеллекта обучающихся.</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3. Овладение универсальными учебными регулятивными действиями.</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u w:val="single"/>
          <w:lang w:eastAsia="ru-RU"/>
        </w:rPr>
        <w:t>Самоорганизация:</w:t>
      </w:r>
    </w:p>
    <w:p w:rsidR="007425F0" w:rsidRPr="003D3C2A" w:rsidRDefault="00C50DF8" w:rsidP="007C5557">
      <w:pPr>
        <w:pStyle w:val="ae"/>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выявлять проблемные вопросы, требующие решения в жизненных и учебных ситуациях;</w:t>
      </w:r>
    </w:p>
    <w:p w:rsidR="007425F0" w:rsidRPr="003D3C2A" w:rsidRDefault="00C50DF8" w:rsidP="007C5557">
      <w:pPr>
        <w:pStyle w:val="ae"/>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C50DF8" w:rsidRPr="003D3C2A" w:rsidRDefault="00C50DF8" w:rsidP="007C5557">
      <w:pPr>
        <w:pStyle w:val="ae"/>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u w:val="single"/>
          <w:lang w:eastAsia="ru-RU"/>
        </w:rPr>
        <w:t>Самоконтроль (рефлексия):</w:t>
      </w:r>
    </w:p>
    <w:p w:rsidR="007425F0" w:rsidRPr="003D3C2A" w:rsidRDefault="00C50DF8" w:rsidP="007C5557">
      <w:pPr>
        <w:pStyle w:val="ae"/>
        <w:numPr>
          <w:ilvl w:val="0"/>
          <w:numId w:val="28"/>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425F0" w:rsidRPr="003D3C2A" w:rsidRDefault="00C50DF8" w:rsidP="007C5557">
      <w:pPr>
        <w:pStyle w:val="ae"/>
        <w:numPr>
          <w:ilvl w:val="0"/>
          <w:numId w:val="28"/>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объяснять причины достижения (</w:t>
      </w:r>
      <w:proofErr w:type="spellStart"/>
      <w:r w:rsidRPr="003D3C2A">
        <w:rPr>
          <w:rFonts w:ascii="Times New Roman" w:eastAsia="Times New Roman" w:hAnsi="Times New Roman" w:cs="Times New Roman"/>
          <w:color w:val="000000"/>
          <w:sz w:val="24"/>
          <w:szCs w:val="24"/>
          <w:lang w:val="ru-RU" w:eastAsia="ru-RU"/>
        </w:rPr>
        <w:t>недостижения</w:t>
      </w:r>
      <w:proofErr w:type="spellEnd"/>
      <w:r w:rsidRPr="003D3C2A">
        <w:rPr>
          <w:rFonts w:ascii="Times New Roman" w:eastAsia="Times New Roman" w:hAnsi="Times New Roman" w:cs="Times New Roman"/>
          <w:color w:val="000000"/>
          <w:sz w:val="24"/>
          <w:szCs w:val="24"/>
          <w:lang w:val="ru-RU" w:eastAsia="ru-RU"/>
        </w:rPr>
        <w:t xml:space="preserve">) результатов деятельности, давать оценку приобретённому опыту, уметь находить </w:t>
      </w:r>
      <w:proofErr w:type="gramStart"/>
      <w:r w:rsidRPr="003D3C2A">
        <w:rPr>
          <w:rFonts w:ascii="Times New Roman" w:eastAsia="Times New Roman" w:hAnsi="Times New Roman" w:cs="Times New Roman"/>
          <w:color w:val="000000"/>
          <w:sz w:val="24"/>
          <w:szCs w:val="24"/>
          <w:lang w:val="ru-RU" w:eastAsia="ru-RU"/>
        </w:rPr>
        <w:t>позитивное</w:t>
      </w:r>
      <w:proofErr w:type="gramEnd"/>
      <w:r w:rsidRPr="003D3C2A">
        <w:rPr>
          <w:rFonts w:ascii="Times New Roman" w:eastAsia="Times New Roman" w:hAnsi="Times New Roman" w:cs="Times New Roman"/>
          <w:color w:val="000000"/>
          <w:sz w:val="24"/>
          <w:szCs w:val="24"/>
          <w:lang w:val="ru-RU" w:eastAsia="ru-RU"/>
        </w:rPr>
        <w:t xml:space="preserve"> в произошедшей ситуации;</w:t>
      </w:r>
    </w:p>
    <w:p w:rsidR="00C50DF8" w:rsidRPr="003D3C2A" w:rsidRDefault="00C50DF8" w:rsidP="007C5557">
      <w:pPr>
        <w:pStyle w:val="ae"/>
        <w:numPr>
          <w:ilvl w:val="0"/>
          <w:numId w:val="28"/>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оценивать соответствие результата цели и условиям.</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u w:val="single"/>
          <w:lang w:eastAsia="ru-RU"/>
        </w:rPr>
        <w:t>Эмоциональный интеллект:</w:t>
      </w:r>
    </w:p>
    <w:p w:rsidR="007425F0" w:rsidRPr="003D3C2A" w:rsidRDefault="00C50DF8" w:rsidP="007C5557">
      <w:pPr>
        <w:pStyle w:val="ae"/>
        <w:numPr>
          <w:ilvl w:val="0"/>
          <w:numId w:val="29"/>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управлять собственными эмоциями и не поддаваться эмоциям других, выявлять и анализировать их причины;</w:t>
      </w:r>
    </w:p>
    <w:p w:rsidR="00C50DF8" w:rsidRPr="003D3C2A" w:rsidRDefault="00C50DF8" w:rsidP="007C5557">
      <w:pPr>
        <w:pStyle w:val="ae"/>
        <w:numPr>
          <w:ilvl w:val="0"/>
          <w:numId w:val="29"/>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ставить себя на место другого человека, понимать мотивы и намерения другого, регулировать способ выражения эмоций.</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u w:val="single"/>
          <w:lang w:eastAsia="ru-RU"/>
        </w:rPr>
        <w:t>Принятие себя и других:</w:t>
      </w:r>
    </w:p>
    <w:p w:rsidR="007425F0" w:rsidRPr="003D3C2A" w:rsidRDefault="00C50DF8" w:rsidP="007C5557">
      <w:pPr>
        <w:pStyle w:val="ae"/>
        <w:numPr>
          <w:ilvl w:val="0"/>
          <w:numId w:val="30"/>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осознанно относиться к другому человеку, его мнению, признавать право на ошибку свою и чужую;</w:t>
      </w:r>
    </w:p>
    <w:p w:rsidR="00C50DF8" w:rsidRPr="003D3C2A" w:rsidRDefault="00C50DF8" w:rsidP="007C5557">
      <w:pPr>
        <w:pStyle w:val="ae"/>
        <w:numPr>
          <w:ilvl w:val="0"/>
          <w:numId w:val="30"/>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быть открытым себе и другим, осознавать невозможность контроля всего вокруг.</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012E2" w:rsidRPr="003D3C2A" w:rsidRDefault="001012E2" w:rsidP="007C5557">
      <w:pPr>
        <w:shd w:val="clear" w:color="auto" w:fill="FFFFFF"/>
        <w:spacing w:after="0" w:line="240" w:lineRule="atLeast"/>
        <w:ind w:firstLine="567"/>
        <w:jc w:val="both"/>
        <w:outlineLvl w:val="1"/>
        <w:rPr>
          <w:rFonts w:ascii="Times New Roman" w:eastAsia="Times New Roman" w:hAnsi="Times New Roman" w:cs="Times New Roman"/>
          <w:b/>
          <w:bCs/>
          <w:caps/>
          <w:color w:val="000000"/>
          <w:sz w:val="24"/>
          <w:szCs w:val="24"/>
          <w:lang w:eastAsia="ru-RU"/>
        </w:rPr>
      </w:pPr>
    </w:p>
    <w:p w:rsidR="00C50DF8" w:rsidRPr="003D3C2A" w:rsidRDefault="00C50DF8" w:rsidP="007C5557">
      <w:pPr>
        <w:shd w:val="clear" w:color="auto" w:fill="FFFFFF"/>
        <w:spacing w:after="0" w:line="240" w:lineRule="atLeast"/>
        <w:ind w:firstLine="567"/>
        <w:jc w:val="both"/>
        <w:outlineLvl w:val="1"/>
        <w:rPr>
          <w:rFonts w:ascii="Times New Roman" w:eastAsia="Times New Roman" w:hAnsi="Times New Roman" w:cs="Times New Roman"/>
          <w:b/>
          <w:bCs/>
          <w:caps/>
          <w:color w:val="000000"/>
          <w:sz w:val="24"/>
          <w:szCs w:val="24"/>
          <w:lang w:eastAsia="ru-RU"/>
        </w:rPr>
      </w:pPr>
      <w:r w:rsidRPr="003D3C2A">
        <w:rPr>
          <w:rFonts w:ascii="Times New Roman" w:eastAsia="Times New Roman" w:hAnsi="Times New Roman" w:cs="Times New Roman"/>
          <w:b/>
          <w:bCs/>
          <w:caps/>
          <w:color w:val="000000"/>
          <w:sz w:val="24"/>
          <w:szCs w:val="24"/>
          <w:lang w:eastAsia="ru-RU"/>
        </w:rPr>
        <w:t>ПРЕДМЕТНЫЕ РЕЗУЛЬТАТЫ</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 xml:space="preserve">Предметные результаты характеризуют </w:t>
      </w:r>
      <w:proofErr w:type="spellStart"/>
      <w:r w:rsidRPr="003D3C2A">
        <w:rPr>
          <w:rFonts w:ascii="Times New Roman" w:eastAsia="Times New Roman" w:hAnsi="Times New Roman" w:cs="Times New Roman"/>
          <w:color w:val="000000"/>
          <w:sz w:val="24"/>
          <w:szCs w:val="24"/>
          <w:lang w:eastAsia="ru-RU"/>
        </w:rPr>
        <w:t>сформированностью</w:t>
      </w:r>
      <w:proofErr w:type="spellEnd"/>
      <w:r w:rsidRPr="003D3C2A">
        <w:rPr>
          <w:rFonts w:ascii="Times New Roman" w:eastAsia="Times New Roman" w:hAnsi="Times New Roman" w:cs="Times New Roman"/>
          <w:color w:val="000000"/>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D3C2A">
        <w:rPr>
          <w:rFonts w:ascii="Times New Roman" w:eastAsia="Times New Roman" w:hAnsi="Times New Roman" w:cs="Times New Roman"/>
          <w:color w:val="000000"/>
          <w:sz w:val="24"/>
          <w:szCs w:val="24"/>
          <w:lang w:eastAsia="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3D3C2A">
        <w:rPr>
          <w:rFonts w:ascii="Times New Roman" w:eastAsia="Times New Roman" w:hAnsi="Times New Roman" w:cs="Times New Roman"/>
          <w:color w:val="000000"/>
          <w:sz w:val="24"/>
          <w:szCs w:val="24"/>
          <w:lang w:eastAsia="ru-RU"/>
        </w:rPr>
        <w:t>антиэкстремистского</w:t>
      </w:r>
      <w:proofErr w:type="spellEnd"/>
      <w:r w:rsidRPr="003D3C2A">
        <w:rPr>
          <w:rFonts w:ascii="Times New Roman" w:eastAsia="Times New Roman" w:hAnsi="Times New Roman" w:cs="Times New Roman"/>
          <w:color w:val="000000"/>
          <w:sz w:val="24"/>
          <w:szCs w:val="24"/>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lastRenderedPageBreak/>
        <w:t>Предметные результаты по предметной области «Физическая культура и основы безопасности жизнедеятельности» должны обеспечивать:</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По учебному предмету «Основы безопасности жизнедеятельности»:</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1)</w:t>
      </w:r>
      <w:r w:rsidRPr="003D3C2A">
        <w:rPr>
          <w:rFonts w:ascii="Times New Roman" w:eastAsia="Times New Roman" w:hAnsi="Times New Roman" w:cs="Times New Roman"/>
          <w:color w:val="000000"/>
          <w:sz w:val="24"/>
          <w:szCs w:val="24"/>
          <w:lang w:eastAsia="ru-RU"/>
        </w:rPr>
        <w:t> </w:t>
      </w:r>
      <w:proofErr w:type="spellStart"/>
      <w:r w:rsidRPr="003D3C2A">
        <w:rPr>
          <w:rFonts w:ascii="Times New Roman" w:eastAsia="Times New Roman" w:hAnsi="Times New Roman" w:cs="Times New Roman"/>
          <w:color w:val="000000"/>
          <w:sz w:val="24"/>
          <w:szCs w:val="24"/>
          <w:lang w:eastAsia="ru-RU"/>
        </w:rPr>
        <w:t>сформированность</w:t>
      </w:r>
      <w:proofErr w:type="spellEnd"/>
      <w:r w:rsidRPr="003D3C2A">
        <w:rPr>
          <w:rFonts w:ascii="Times New Roman" w:eastAsia="Times New Roman" w:hAnsi="Times New Roman" w:cs="Times New Roman"/>
          <w:color w:val="000000"/>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w:t>
      </w:r>
      <w:proofErr w:type="gramStart"/>
      <w:r w:rsidRPr="003D3C2A">
        <w:rPr>
          <w:rFonts w:ascii="Times New Roman" w:eastAsia="Times New Roman" w:hAnsi="Times New Roman" w:cs="Times New Roman"/>
          <w:color w:val="000000"/>
          <w:sz w:val="24"/>
          <w:szCs w:val="24"/>
          <w:lang w:eastAsia="ru-RU"/>
        </w:rPr>
        <w:t>в</w:t>
      </w:r>
      <w:proofErr w:type="gramEnd"/>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2)</w:t>
      </w:r>
      <w:r w:rsidRPr="003D3C2A">
        <w:rPr>
          <w:rFonts w:ascii="Times New Roman" w:eastAsia="Times New Roman" w:hAnsi="Times New Roman" w:cs="Times New Roman"/>
          <w:color w:val="000000"/>
          <w:sz w:val="24"/>
          <w:szCs w:val="24"/>
          <w:lang w:eastAsia="ru-RU"/>
        </w:rPr>
        <w:t> </w:t>
      </w:r>
      <w:proofErr w:type="spellStart"/>
      <w:r w:rsidRPr="003D3C2A">
        <w:rPr>
          <w:rFonts w:ascii="Times New Roman" w:eastAsia="Times New Roman" w:hAnsi="Times New Roman" w:cs="Times New Roman"/>
          <w:color w:val="000000"/>
          <w:sz w:val="24"/>
          <w:szCs w:val="24"/>
          <w:lang w:eastAsia="ru-RU"/>
        </w:rPr>
        <w:t>сформированность</w:t>
      </w:r>
      <w:proofErr w:type="spellEnd"/>
      <w:r w:rsidRPr="003D3C2A">
        <w:rPr>
          <w:rFonts w:ascii="Times New Roman" w:eastAsia="Times New Roman" w:hAnsi="Times New Roman" w:cs="Times New Roman"/>
          <w:color w:val="000000"/>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3)</w:t>
      </w:r>
      <w:r w:rsidRPr="003D3C2A">
        <w:rPr>
          <w:rFonts w:ascii="Times New Roman" w:eastAsia="Times New Roman" w:hAnsi="Times New Roman" w:cs="Times New Roman"/>
          <w:color w:val="000000"/>
          <w:sz w:val="24"/>
          <w:szCs w:val="24"/>
          <w:lang w:eastAsia="ru-RU"/>
        </w:rPr>
        <w:t> </w:t>
      </w:r>
      <w:proofErr w:type="spellStart"/>
      <w:r w:rsidRPr="003D3C2A">
        <w:rPr>
          <w:rFonts w:ascii="Times New Roman" w:eastAsia="Times New Roman" w:hAnsi="Times New Roman" w:cs="Times New Roman"/>
          <w:color w:val="000000"/>
          <w:sz w:val="24"/>
          <w:szCs w:val="24"/>
          <w:lang w:eastAsia="ru-RU"/>
        </w:rPr>
        <w:t>сформированность</w:t>
      </w:r>
      <w:proofErr w:type="spellEnd"/>
      <w:r w:rsidRPr="003D3C2A">
        <w:rPr>
          <w:rFonts w:ascii="Times New Roman" w:eastAsia="Times New Roman" w:hAnsi="Times New Roman" w:cs="Times New Roman"/>
          <w:color w:val="000000"/>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4)</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5)</w:t>
      </w:r>
      <w:r w:rsidRPr="003D3C2A">
        <w:rPr>
          <w:rFonts w:ascii="Times New Roman" w:eastAsia="Times New Roman" w:hAnsi="Times New Roman" w:cs="Times New Roman"/>
          <w:color w:val="000000"/>
          <w:sz w:val="24"/>
          <w:szCs w:val="24"/>
          <w:lang w:eastAsia="ru-RU"/>
        </w:rPr>
        <w:t> </w:t>
      </w:r>
      <w:proofErr w:type="spellStart"/>
      <w:r w:rsidRPr="003D3C2A">
        <w:rPr>
          <w:rFonts w:ascii="Times New Roman" w:eastAsia="Times New Roman" w:hAnsi="Times New Roman" w:cs="Times New Roman"/>
          <w:color w:val="000000"/>
          <w:sz w:val="24"/>
          <w:szCs w:val="24"/>
          <w:lang w:eastAsia="ru-RU"/>
        </w:rPr>
        <w:t>сформированность</w:t>
      </w:r>
      <w:proofErr w:type="spellEnd"/>
      <w:r w:rsidRPr="003D3C2A">
        <w:rPr>
          <w:rFonts w:ascii="Times New Roman" w:eastAsia="Times New Roman" w:hAnsi="Times New Roman" w:cs="Times New Roman"/>
          <w:color w:val="000000"/>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6)</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7)</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eastAsia="ru-RU"/>
        </w:rPr>
        <w:t xml:space="preserve">понимание причин, механизмов возникновения и последствий распространённых </w:t>
      </w:r>
      <w:proofErr w:type="gramStart"/>
      <w:r w:rsidRPr="003D3C2A">
        <w:rPr>
          <w:rFonts w:ascii="Times New Roman" w:eastAsia="Times New Roman" w:hAnsi="Times New Roman" w:cs="Times New Roman"/>
          <w:color w:val="000000"/>
          <w:sz w:val="24"/>
          <w:szCs w:val="24"/>
          <w:lang w:eastAsia="ru-RU"/>
        </w:rPr>
        <w:t>видов</w:t>
      </w:r>
      <w:proofErr w:type="gramEnd"/>
      <w:r w:rsidRPr="003D3C2A">
        <w:rPr>
          <w:rFonts w:ascii="Times New Roman" w:eastAsia="Times New Roman" w:hAnsi="Times New Roman" w:cs="Times New Roman"/>
          <w:color w:val="000000"/>
          <w:sz w:val="24"/>
          <w:szCs w:val="24"/>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8)</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9)</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10)</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11)</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12)</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50DF8" w:rsidRPr="003D3C2A" w:rsidRDefault="00C50DF8"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color w:val="000000"/>
          <w:sz w:val="24"/>
          <w:szCs w:val="24"/>
          <w:lang w:eastAsia="ru-RU"/>
        </w:rPr>
        <w:t>Распределение предметных результатов, формируемых в ходе изучения учебного предмета ОБЖ, по учебным модулям:</w:t>
      </w:r>
    </w:p>
    <w:p w:rsidR="00C50DF8" w:rsidRPr="003D3C2A" w:rsidRDefault="001875E3"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 xml:space="preserve">Модуль </w:t>
      </w:r>
      <w:r w:rsidR="00C50DF8" w:rsidRPr="003D3C2A">
        <w:rPr>
          <w:rFonts w:ascii="Times New Roman" w:eastAsia="Times New Roman" w:hAnsi="Times New Roman" w:cs="Times New Roman"/>
          <w:b/>
          <w:bCs/>
          <w:color w:val="000000"/>
          <w:sz w:val="24"/>
          <w:szCs w:val="24"/>
          <w:lang w:eastAsia="ru-RU"/>
        </w:rPr>
        <w:t xml:space="preserve"> «Культура безопасности жизнедеятельности в современном обществе»</w:t>
      </w:r>
      <w:r w:rsidR="00C50DF8" w:rsidRPr="003D3C2A">
        <w:rPr>
          <w:rFonts w:ascii="Times New Roman" w:eastAsia="Times New Roman" w:hAnsi="Times New Roman" w:cs="Times New Roman"/>
          <w:color w:val="000000"/>
          <w:sz w:val="24"/>
          <w:szCs w:val="24"/>
          <w:lang w:eastAsia="ru-RU"/>
        </w:rPr>
        <w:t>:</w:t>
      </w:r>
    </w:p>
    <w:p w:rsidR="007425F0" w:rsidRPr="003D3C2A" w:rsidRDefault="00C50DF8" w:rsidP="007C5557">
      <w:pPr>
        <w:pStyle w:val="ae"/>
        <w:numPr>
          <w:ilvl w:val="0"/>
          <w:numId w:val="31"/>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425F0" w:rsidRPr="003D3C2A" w:rsidRDefault="00C50DF8" w:rsidP="007C5557">
      <w:pPr>
        <w:pStyle w:val="ae"/>
        <w:numPr>
          <w:ilvl w:val="0"/>
          <w:numId w:val="31"/>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раскрывать смысл понятия культуры безопасности (как способности предвидеть, по возможности избегать, действовать в опасных ситуациях);</w:t>
      </w:r>
    </w:p>
    <w:p w:rsidR="007425F0" w:rsidRPr="003D3C2A" w:rsidRDefault="00C50DF8" w:rsidP="007C5557">
      <w:pPr>
        <w:pStyle w:val="ae"/>
        <w:numPr>
          <w:ilvl w:val="0"/>
          <w:numId w:val="31"/>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425F0" w:rsidRPr="003D3C2A" w:rsidRDefault="00C50DF8" w:rsidP="007C5557">
      <w:pPr>
        <w:pStyle w:val="ae"/>
        <w:numPr>
          <w:ilvl w:val="0"/>
          <w:numId w:val="31"/>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proofErr w:type="gramStart"/>
      <w:r w:rsidRPr="003D3C2A">
        <w:rPr>
          <w:rFonts w:ascii="Times New Roman" w:eastAsia="Times New Roman" w:hAnsi="Times New Roman" w:cs="Times New Roman"/>
          <w:color w:val="000000"/>
          <w:sz w:val="24"/>
          <w:szCs w:val="24"/>
          <w:lang w:val="ru-RU"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val="ru-RU" w:eastAsia="ru-RU"/>
        </w:rPr>
        <w:t xml:space="preserve">— люди, </w:t>
      </w:r>
      <w:r w:rsidRPr="003D3C2A">
        <w:rPr>
          <w:rFonts w:ascii="Times New Roman" w:eastAsia="Times New Roman" w:hAnsi="Times New Roman" w:cs="Times New Roman"/>
          <w:color w:val="000000"/>
          <w:sz w:val="24"/>
          <w:szCs w:val="24"/>
          <w:lang w:eastAsia="ru-RU"/>
        </w:rPr>
        <w:t> </w:t>
      </w:r>
      <w:r w:rsidRPr="003D3C2A">
        <w:rPr>
          <w:rFonts w:ascii="Times New Roman" w:eastAsia="Times New Roman" w:hAnsi="Times New Roman" w:cs="Times New Roman"/>
          <w:color w:val="000000"/>
          <w:sz w:val="24"/>
          <w:szCs w:val="24"/>
          <w:lang w:val="ru-RU" w:eastAsia="ru-RU"/>
        </w:rPr>
        <w:t>животные, вирусы и бактерии; вещества, предметы и явления), в том числе техногенного происхождения;</w:t>
      </w:r>
      <w:proofErr w:type="gramEnd"/>
    </w:p>
    <w:p w:rsidR="00C50DF8" w:rsidRPr="003D3C2A" w:rsidRDefault="00C50DF8" w:rsidP="007C5557">
      <w:pPr>
        <w:pStyle w:val="ae"/>
        <w:numPr>
          <w:ilvl w:val="0"/>
          <w:numId w:val="31"/>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раскрывать общие принципы безопасного поведения.</w:t>
      </w:r>
    </w:p>
    <w:p w:rsidR="00BA47F5" w:rsidRPr="003D3C2A" w:rsidRDefault="00BA47F5"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Модуль  «Здоровье и как его сохранить»:</w:t>
      </w:r>
    </w:p>
    <w:p w:rsidR="00BA47F5" w:rsidRPr="003D3C2A" w:rsidRDefault="00BA47F5" w:rsidP="007C5557">
      <w:pPr>
        <w:pStyle w:val="ae"/>
        <w:numPr>
          <w:ilvl w:val="0"/>
          <w:numId w:val="3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раскрывать смысл понятий здоровья (физического и психического) и здорового образа жизни;</w:t>
      </w:r>
    </w:p>
    <w:p w:rsidR="00BA47F5" w:rsidRPr="003D3C2A" w:rsidRDefault="00BA47F5" w:rsidP="007C5557">
      <w:pPr>
        <w:pStyle w:val="ae"/>
        <w:numPr>
          <w:ilvl w:val="0"/>
          <w:numId w:val="3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характеризовать факторы, влияющие на здоровье человека;</w:t>
      </w:r>
    </w:p>
    <w:p w:rsidR="00BA47F5" w:rsidRPr="003D3C2A" w:rsidRDefault="00BA47F5" w:rsidP="007C5557">
      <w:pPr>
        <w:pStyle w:val="ae"/>
        <w:numPr>
          <w:ilvl w:val="0"/>
          <w:numId w:val="3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lastRenderedPageBreak/>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A47F5" w:rsidRPr="003D3C2A" w:rsidRDefault="00BA47F5" w:rsidP="007C5557">
      <w:pPr>
        <w:pStyle w:val="ae"/>
        <w:numPr>
          <w:ilvl w:val="0"/>
          <w:numId w:val="3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сформировать негативное отношение к вредным привычкам (</w:t>
      </w:r>
      <w:proofErr w:type="spellStart"/>
      <w:r w:rsidRPr="003D3C2A">
        <w:rPr>
          <w:rFonts w:ascii="Times New Roman" w:eastAsia="Times New Roman" w:hAnsi="Times New Roman" w:cs="Times New Roman"/>
          <w:color w:val="000000"/>
          <w:sz w:val="24"/>
          <w:szCs w:val="24"/>
          <w:lang w:val="ru-RU" w:eastAsia="ru-RU"/>
        </w:rPr>
        <w:t>табакокурение</w:t>
      </w:r>
      <w:proofErr w:type="spellEnd"/>
      <w:r w:rsidRPr="003D3C2A">
        <w:rPr>
          <w:rFonts w:ascii="Times New Roman" w:eastAsia="Times New Roman" w:hAnsi="Times New Roman" w:cs="Times New Roman"/>
          <w:color w:val="000000"/>
          <w:sz w:val="24"/>
          <w:szCs w:val="24"/>
          <w:lang w:val="ru-RU" w:eastAsia="ru-RU"/>
        </w:rPr>
        <w:t>, алкоголизм, наркомания, игровая зависимость);</w:t>
      </w:r>
    </w:p>
    <w:p w:rsidR="00BA47F5" w:rsidRPr="003D3C2A" w:rsidRDefault="00BA47F5" w:rsidP="007C5557">
      <w:pPr>
        <w:pStyle w:val="ae"/>
        <w:numPr>
          <w:ilvl w:val="0"/>
          <w:numId w:val="3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приводить примеры мер защиты от инфекционных и неинфекционных заболеваний;</w:t>
      </w:r>
    </w:p>
    <w:p w:rsidR="00BA47F5" w:rsidRPr="003D3C2A" w:rsidRDefault="00BA47F5" w:rsidP="007C5557">
      <w:pPr>
        <w:pStyle w:val="ae"/>
        <w:numPr>
          <w:ilvl w:val="0"/>
          <w:numId w:val="3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безопасно действовать в случае возникновения чрезвычайных ситуаций биолого-социального происхождения (эпидемии, пандемии);</w:t>
      </w:r>
    </w:p>
    <w:p w:rsidR="00BA47F5" w:rsidRPr="003D3C2A" w:rsidRDefault="00BA47F5" w:rsidP="007C5557">
      <w:pPr>
        <w:pStyle w:val="ae"/>
        <w:numPr>
          <w:ilvl w:val="0"/>
          <w:numId w:val="3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3D3C2A">
        <w:rPr>
          <w:rFonts w:ascii="Times New Roman" w:eastAsia="Times New Roman" w:hAnsi="Times New Roman" w:cs="Times New Roman"/>
          <w:color w:val="000000"/>
          <w:sz w:val="24"/>
          <w:szCs w:val="24"/>
          <w:lang w:val="ru-RU" w:eastAsia="ru-RU"/>
        </w:rPr>
        <w:t>о-</w:t>
      </w:r>
      <w:proofErr w:type="gramEnd"/>
      <w:r w:rsidRPr="003D3C2A">
        <w:rPr>
          <w:rFonts w:ascii="Times New Roman" w:eastAsia="Times New Roman" w:hAnsi="Times New Roman" w:cs="Times New Roman"/>
          <w:color w:val="000000"/>
          <w:sz w:val="24"/>
          <w:szCs w:val="24"/>
          <w:lang w:val="ru-RU" w:eastAsia="ru-RU"/>
        </w:rPr>
        <w:t xml:space="preserve"> социального характера;</w:t>
      </w:r>
    </w:p>
    <w:p w:rsidR="00BA47F5" w:rsidRPr="003D3C2A" w:rsidRDefault="00BA47F5"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Модуль  «Безопасность на транспорте»:</w:t>
      </w:r>
    </w:p>
    <w:p w:rsidR="00BA47F5" w:rsidRPr="003D3C2A" w:rsidRDefault="00BA47F5" w:rsidP="007C5557">
      <w:pPr>
        <w:pStyle w:val="ae"/>
        <w:numPr>
          <w:ilvl w:val="0"/>
          <w:numId w:val="33"/>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классифицировать виды опасностей на транспорте (наземный, подземный, железнодорожный, водный, воздушный);</w:t>
      </w:r>
    </w:p>
    <w:p w:rsidR="00BA47F5" w:rsidRPr="003D3C2A" w:rsidRDefault="00BA47F5" w:rsidP="007C5557">
      <w:pPr>
        <w:pStyle w:val="ae"/>
        <w:numPr>
          <w:ilvl w:val="0"/>
          <w:numId w:val="33"/>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соблюдать правила дорожного движения, установленные для пешехода, пассажира, водителя велосипеда и иных средств передвижения;</w:t>
      </w:r>
    </w:p>
    <w:p w:rsidR="00C50DF8" w:rsidRPr="003D3C2A" w:rsidRDefault="001875E3"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 xml:space="preserve">Модуль </w:t>
      </w:r>
      <w:r w:rsidR="00C50DF8" w:rsidRPr="003D3C2A">
        <w:rPr>
          <w:rFonts w:ascii="Times New Roman" w:eastAsia="Times New Roman" w:hAnsi="Times New Roman" w:cs="Times New Roman"/>
          <w:b/>
          <w:bCs/>
          <w:color w:val="000000"/>
          <w:sz w:val="24"/>
          <w:szCs w:val="24"/>
          <w:lang w:eastAsia="ru-RU"/>
        </w:rPr>
        <w:t xml:space="preserve"> «Безопасность в быту»:</w:t>
      </w:r>
    </w:p>
    <w:p w:rsidR="007425F0" w:rsidRPr="003D3C2A" w:rsidRDefault="00C50DF8" w:rsidP="007C5557">
      <w:pPr>
        <w:pStyle w:val="ae"/>
        <w:numPr>
          <w:ilvl w:val="0"/>
          <w:numId w:val="32"/>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proofErr w:type="spellStart"/>
      <w:r w:rsidRPr="003D3C2A">
        <w:rPr>
          <w:rFonts w:ascii="Times New Roman" w:eastAsia="Times New Roman" w:hAnsi="Times New Roman" w:cs="Times New Roman"/>
          <w:color w:val="000000"/>
          <w:sz w:val="24"/>
          <w:szCs w:val="24"/>
          <w:lang w:eastAsia="ru-RU"/>
        </w:rPr>
        <w:t>объяснять</w:t>
      </w:r>
      <w:proofErr w:type="spellEnd"/>
      <w:r w:rsidRPr="003D3C2A">
        <w:rPr>
          <w:rFonts w:ascii="Times New Roman" w:eastAsia="Times New Roman" w:hAnsi="Times New Roman" w:cs="Times New Roman"/>
          <w:color w:val="000000"/>
          <w:sz w:val="24"/>
          <w:szCs w:val="24"/>
          <w:lang w:eastAsia="ru-RU"/>
        </w:rPr>
        <w:t xml:space="preserve"> </w:t>
      </w:r>
      <w:proofErr w:type="spellStart"/>
      <w:r w:rsidRPr="003D3C2A">
        <w:rPr>
          <w:rFonts w:ascii="Times New Roman" w:eastAsia="Times New Roman" w:hAnsi="Times New Roman" w:cs="Times New Roman"/>
          <w:color w:val="000000"/>
          <w:sz w:val="24"/>
          <w:szCs w:val="24"/>
          <w:lang w:eastAsia="ru-RU"/>
        </w:rPr>
        <w:t>особенности</w:t>
      </w:r>
      <w:proofErr w:type="spellEnd"/>
      <w:r w:rsidRPr="003D3C2A">
        <w:rPr>
          <w:rFonts w:ascii="Times New Roman" w:eastAsia="Times New Roman" w:hAnsi="Times New Roman" w:cs="Times New Roman"/>
          <w:color w:val="000000"/>
          <w:sz w:val="24"/>
          <w:szCs w:val="24"/>
          <w:lang w:eastAsia="ru-RU"/>
        </w:rPr>
        <w:t xml:space="preserve"> </w:t>
      </w:r>
      <w:proofErr w:type="spellStart"/>
      <w:r w:rsidRPr="003D3C2A">
        <w:rPr>
          <w:rFonts w:ascii="Times New Roman" w:eastAsia="Times New Roman" w:hAnsi="Times New Roman" w:cs="Times New Roman"/>
          <w:color w:val="000000"/>
          <w:sz w:val="24"/>
          <w:szCs w:val="24"/>
          <w:lang w:eastAsia="ru-RU"/>
        </w:rPr>
        <w:t>жизнеобеспечения</w:t>
      </w:r>
      <w:proofErr w:type="spellEnd"/>
      <w:r w:rsidRPr="003D3C2A">
        <w:rPr>
          <w:rFonts w:ascii="Times New Roman" w:eastAsia="Times New Roman" w:hAnsi="Times New Roman" w:cs="Times New Roman"/>
          <w:color w:val="000000"/>
          <w:sz w:val="24"/>
          <w:szCs w:val="24"/>
          <w:lang w:eastAsia="ru-RU"/>
        </w:rPr>
        <w:t xml:space="preserve"> </w:t>
      </w:r>
      <w:proofErr w:type="spellStart"/>
      <w:r w:rsidRPr="003D3C2A">
        <w:rPr>
          <w:rFonts w:ascii="Times New Roman" w:eastAsia="Times New Roman" w:hAnsi="Times New Roman" w:cs="Times New Roman"/>
          <w:color w:val="000000"/>
          <w:sz w:val="24"/>
          <w:szCs w:val="24"/>
          <w:lang w:eastAsia="ru-RU"/>
        </w:rPr>
        <w:t>жилища</w:t>
      </w:r>
      <w:proofErr w:type="spellEnd"/>
      <w:r w:rsidRPr="003D3C2A">
        <w:rPr>
          <w:rFonts w:ascii="Times New Roman" w:eastAsia="Times New Roman" w:hAnsi="Times New Roman" w:cs="Times New Roman"/>
          <w:color w:val="000000"/>
          <w:sz w:val="24"/>
          <w:szCs w:val="24"/>
          <w:lang w:eastAsia="ru-RU"/>
        </w:rPr>
        <w:t>;</w:t>
      </w:r>
    </w:p>
    <w:p w:rsidR="007425F0" w:rsidRPr="003D3C2A" w:rsidRDefault="00C50DF8" w:rsidP="007C5557">
      <w:pPr>
        <w:pStyle w:val="ae"/>
        <w:numPr>
          <w:ilvl w:val="0"/>
          <w:numId w:val="32"/>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классифицировать источники опасности в быту (пожароопасные предметы, электроприборы, газовое оборудование, бытовая химия, медикаменты);</w:t>
      </w:r>
    </w:p>
    <w:p w:rsidR="007425F0" w:rsidRPr="003D3C2A" w:rsidRDefault="00C50DF8" w:rsidP="007C5557">
      <w:pPr>
        <w:pStyle w:val="ae"/>
        <w:numPr>
          <w:ilvl w:val="0"/>
          <w:numId w:val="32"/>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знать права, обязанности и ответственность граждан в области пожарной безопасности;</w:t>
      </w:r>
    </w:p>
    <w:p w:rsidR="007425F0" w:rsidRPr="003D3C2A" w:rsidRDefault="00C50DF8" w:rsidP="007C5557">
      <w:pPr>
        <w:pStyle w:val="ae"/>
        <w:numPr>
          <w:ilvl w:val="0"/>
          <w:numId w:val="32"/>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соблюдать правила безопасного поведения, позволяющие предупредить возникновение опасных ситуаций в быту;</w:t>
      </w:r>
    </w:p>
    <w:p w:rsidR="007425F0" w:rsidRPr="003D3C2A" w:rsidRDefault="00C50DF8" w:rsidP="007C5557">
      <w:pPr>
        <w:pStyle w:val="ae"/>
        <w:numPr>
          <w:ilvl w:val="0"/>
          <w:numId w:val="32"/>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proofErr w:type="spellStart"/>
      <w:r w:rsidRPr="003D3C2A">
        <w:rPr>
          <w:rFonts w:ascii="Times New Roman" w:eastAsia="Times New Roman" w:hAnsi="Times New Roman" w:cs="Times New Roman"/>
          <w:color w:val="000000"/>
          <w:sz w:val="24"/>
          <w:szCs w:val="24"/>
          <w:lang w:eastAsia="ru-RU"/>
        </w:rPr>
        <w:t>распознавать</w:t>
      </w:r>
      <w:proofErr w:type="spellEnd"/>
      <w:r w:rsidRPr="003D3C2A">
        <w:rPr>
          <w:rFonts w:ascii="Times New Roman" w:eastAsia="Times New Roman" w:hAnsi="Times New Roman" w:cs="Times New Roman"/>
          <w:color w:val="000000"/>
          <w:sz w:val="24"/>
          <w:szCs w:val="24"/>
          <w:lang w:eastAsia="ru-RU"/>
        </w:rPr>
        <w:t xml:space="preserve"> </w:t>
      </w:r>
      <w:proofErr w:type="spellStart"/>
      <w:r w:rsidRPr="003D3C2A">
        <w:rPr>
          <w:rFonts w:ascii="Times New Roman" w:eastAsia="Times New Roman" w:hAnsi="Times New Roman" w:cs="Times New Roman"/>
          <w:color w:val="000000"/>
          <w:sz w:val="24"/>
          <w:szCs w:val="24"/>
          <w:lang w:eastAsia="ru-RU"/>
        </w:rPr>
        <w:t>ситуации</w:t>
      </w:r>
      <w:proofErr w:type="spellEnd"/>
      <w:r w:rsidRPr="003D3C2A">
        <w:rPr>
          <w:rFonts w:ascii="Times New Roman" w:eastAsia="Times New Roman" w:hAnsi="Times New Roman" w:cs="Times New Roman"/>
          <w:color w:val="000000"/>
          <w:sz w:val="24"/>
          <w:szCs w:val="24"/>
          <w:lang w:eastAsia="ru-RU"/>
        </w:rPr>
        <w:t xml:space="preserve"> </w:t>
      </w:r>
      <w:proofErr w:type="spellStart"/>
      <w:r w:rsidRPr="003D3C2A">
        <w:rPr>
          <w:rFonts w:ascii="Times New Roman" w:eastAsia="Times New Roman" w:hAnsi="Times New Roman" w:cs="Times New Roman"/>
          <w:color w:val="000000"/>
          <w:sz w:val="24"/>
          <w:szCs w:val="24"/>
          <w:lang w:eastAsia="ru-RU"/>
        </w:rPr>
        <w:t>криминального</w:t>
      </w:r>
      <w:proofErr w:type="spellEnd"/>
      <w:r w:rsidRPr="003D3C2A">
        <w:rPr>
          <w:rFonts w:ascii="Times New Roman" w:eastAsia="Times New Roman" w:hAnsi="Times New Roman" w:cs="Times New Roman"/>
          <w:color w:val="000000"/>
          <w:sz w:val="24"/>
          <w:szCs w:val="24"/>
          <w:lang w:eastAsia="ru-RU"/>
        </w:rPr>
        <w:t xml:space="preserve"> </w:t>
      </w:r>
      <w:proofErr w:type="spellStart"/>
      <w:r w:rsidRPr="003D3C2A">
        <w:rPr>
          <w:rFonts w:ascii="Times New Roman" w:eastAsia="Times New Roman" w:hAnsi="Times New Roman" w:cs="Times New Roman"/>
          <w:color w:val="000000"/>
          <w:sz w:val="24"/>
          <w:szCs w:val="24"/>
          <w:lang w:eastAsia="ru-RU"/>
        </w:rPr>
        <w:t>характера</w:t>
      </w:r>
      <w:proofErr w:type="spellEnd"/>
      <w:r w:rsidRPr="003D3C2A">
        <w:rPr>
          <w:rFonts w:ascii="Times New Roman" w:eastAsia="Times New Roman" w:hAnsi="Times New Roman" w:cs="Times New Roman"/>
          <w:color w:val="000000"/>
          <w:sz w:val="24"/>
          <w:szCs w:val="24"/>
          <w:lang w:eastAsia="ru-RU"/>
        </w:rPr>
        <w:t>;</w:t>
      </w:r>
    </w:p>
    <w:p w:rsidR="007425F0" w:rsidRPr="003D3C2A" w:rsidRDefault="00C50DF8" w:rsidP="007C5557">
      <w:pPr>
        <w:pStyle w:val="ae"/>
        <w:numPr>
          <w:ilvl w:val="0"/>
          <w:numId w:val="32"/>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знать о правилах вызова экстренных служб и ответственности за ложные сообщения;</w:t>
      </w:r>
    </w:p>
    <w:p w:rsidR="007425F0" w:rsidRPr="003D3C2A" w:rsidRDefault="00C50DF8" w:rsidP="007C5557">
      <w:pPr>
        <w:pStyle w:val="ae"/>
        <w:numPr>
          <w:ilvl w:val="0"/>
          <w:numId w:val="32"/>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425F0" w:rsidRPr="003D3C2A" w:rsidRDefault="00C50DF8" w:rsidP="007C5557">
      <w:pPr>
        <w:pStyle w:val="ae"/>
        <w:numPr>
          <w:ilvl w:val="0"/>
          <w:numId w:val="32"/>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безопасно действовать в ситуациях криминального характера;</w:t>
      </w:r>
    </w:p>
    <w:p w:rsidR="00C50DF8" w:rsidRPr="003D3C2A" w:rsidRDefault="00C50DF8" w:rsidP="007C5557">
      <w:pPr>
        <w:pStyle w:val="ae"/>
        <w:numPr>
          <w:ilvl w:val="0"/>
          <w:numId w:val="32"/>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C50DF8" w:rsidRPr="003D3C2A" w:rsidRDefault="001875E3"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 xml:space="preserve">Модуль </w:t>
      </w:r>
      <w:r w:rsidR="00C50DF8" w:rsidRPr="003D3C2A">
        <w:rPr>
          <w:rFonts w:ascii="Times New Roman" w:eastAsia="Times New Roman" w:hAnsi="Times New Roman" w:cs="Times New Roman"/>
          <w:b/>
          <w:bCs/>
          <w:color w:val="000000"/>
          <w:sz w:val="24"/>
          <w:szCs w:val="24"/>
          <w:lang w:eastAsia="ru-RU"/>
        </w:rPr>
        <w:t>«</w:t>
      </w:r>
      <w:r w:rsidR="00BA47F5" w:rsidRPr="003D3C2A">
        <w:rPr>
          <w:rFonts w:ascii="Times New Roman" w:eastAsia="Times New Roman" w:hAnsi="Times New Roman" w:cs="Times New Roman"/>
          <w:b/>
          <w:bCs/>
          <w:color w:val="000000"/>
          <w:sz w:val="24"/>
          <w:szCs w:val="24"/>
          <w:lang w:eastAsia="ru-RU"/>
        </w:rPr>
        <w:t>Безопасность в социуме</w:t>
      </w:r>
      <w:r w:rsidR="00C50DF8" w:rsidRPr="003D3C2A">
        <w:rPr>
          <w:rFonts w:ascii="Times New Roman" w:eastAsia="Times New Roman" w:hAnsi="Times New Roman" w:cs="Times New Roman"/>
          <w:b/>
          <w:bCs/>
          <w:color w:val="000000"/>
          <w:sz w:val="24"/>
          <w:szCs w:val="24"/>
          <w:lang w:eastAsia="ru-RU"/>
        </w:rPr>
        <w:t>»:</w:t>
      </w:r>
    </w:p>
    <w:p w:rsidR="007425F0" w:rsidRPr="003D3C2A" w:rsidRDefault="00C50DF8" w:rsidP="007C5557">
      <w:pPr>
        <w:pStyle w:val="ae"/>
        <w:numPr>
          <w:ilvl w:val="0"/>
          <w:numId w:val="3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характеризовать потенциальные источники опасности в общественных местах, в том числе техногенного происхождения;</w:t>
      </w:r>
    </w:p>
    <w:p w:rsidR="007425F0" w:rsidRPr="003D3C2A" w:rsidRDefault="00C50DF8" w:rsidP="007C5557">
      <w:pPr>
        <w:pStyle w:val="ae"/>
        <w:numPr>
          <w:ilvl w:val="0"/>
          <w:numId w:val="3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425F0" w:rsidRPr="003D3C2A" w:rsidRDefault="00C50DF8" w:rsidP="007C5557">
      <w:pPr>
        <w:pStyle w:val="ae"/>
        <w:numPr>
          <w:ilvl w:val="0"/>
          <w:numId w:val="3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соблюдать правила безопасного поведения в местах массового пребывания людей (в толпе);</w:t>
      </w:r>
    </w:p>
    <w:p w:rsidR="007425F0" w:rsidRPr="003D3C2A" w:rsidRDefault="00C50DF8" w:rsidP="007C5557">
      <w:pPr>
        <w:pStyle w:val="ae"/>
        <w:numPr>
          <w:ilvl w:val="0"/>
          <w:numId w:val="3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знать правила информирования экстренных служб;</w:t>
      </w:r>
    </w:p>
    <w:p w:rsidR="007425F0" w:rsidRPr="003D3C2A" w:rsidRDefault="00C50DF8" w:rsidP="007C5557">
      <w:pPr>
        <w:pStyle w:val="ae"/>
        <w:numPr>
          <w:ilvl w:val="0"/>
          <w:numId w:val="3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безопасно действовать при обнаружении в общественных местах бесхозных (потенциально опасных) вещей и предметов;</w:t>
      </w:r>
    </w:p>
    <w:p w:rsidR="007425F0" w:rsidRPr="003D3C2A" w:rsidRDefault="00C50DF8" w:rsidP="007C5557">
      <w:pPr>
        <w:pStyle w:val="ae"/>
        <w:numPr>
          <w:ilvl w:val="0"/>
          <w:numId w:val="3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эвакуироваться из общественных мест и зданий;</w:t>
      </w:r>
    </w:p>
    <w:p w:rsidR="007425F0" w:rsidRPr="003D3C2A" w:rsidRDefault="00C50DF8" w:rsidP="007C5557">
      <w:pPr>
        <w:pStyle w:val="ae"/>
        <w:numPr>
          <w:ilvl w:val="0"/>
          <w:numId w:val="3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безопасно действовать при возникновении пожара и происшествиях в общественных местах;</w:t>
      </w:r>
    </w:p>
    <w:p w:rsidR="007425F0" w:rsidRPr="003D3C2A" w:rsidRDefault="00C50DF8" w:rsidP="007C5557">
      <w:pPr>
        <w:pStyle w:val="ae"/>
        <w:numPr>
          <w:ilvl w:val="0"/>
          <w:numId w:val="3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безопасно действовать в условиях совершения террористического акта, в том числе при захвате и освобождении заложников;</w:t>
      </w:r>
    </w:p>
    <w:p w:rsidR="00C50DF8" w:rsidRPr="003D3C2A" w:rsidRDefault="00C50DF8" w:rsidP="007C5557">
      <w:pPr>
        <w:pStyle w:val="ae"/>
        <w:numPr>
          <w:ilvl w:val="0"/>
          <w:numId w:val="34"/>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безопасно действовать в ситуациях криминогенного и антиобщественного характера.</w:t>
      </w:r>
    </w:p>
    <w:p w:rsidR="0097296E" w:rsidRPr="003D3C2A" w:rsidRDefault="0097296E" w:rsidP="007C5557">
      <w:pPr>
        <w:pStyle w:val="ae"/>
        <w:shd w:val="clear" w:color="auto" w:fill="FFFFFF"/>
        <w:spacing w:after="0" w:line="240" w:lineRule="auto"/>
        <w:ind w:left="0" w:firstLine="567"/>
        <w:jc w:val="both"/>
        <w:rPr>
          <w:rFonts w:ascii="Times New Roman" w:eastAsia="Times New Roman" w:hAnsi="Times New Roman" w:cs="Times New Roman"/>
          <w:b/>
          <w:bCs/>
          <w:sz w:val="24"/>
          <w:szCs w:val="24"/>
          <w:lang w:val="ru-RU" w:eastAsia="ru-RU"/>
        </w:rPr>
      </w:pPr>
      <w:r w:rsidRPr="003D3C2A">
        <w:rPr>
          <w:rFonts w:ascii="Times New Roman" w:eastAsia="Times New Roman" w:hAnsi="Times New Roman" w:cs="Times New Roman"/>
          <w:b/>
          <w:bCs/>
          <w:sz w:val="24"/>
          <w:szCs w:val="24"/>
          <w:lang w:val="ru-RU" w:eastAsia="ru-RU"/>
        </w:rPr>
        <w:t>Модуль  «Основы противодействия экстремизму и терроризму»</w:t>
      </w:r>
    </w:p>
    <w:p w:rsidR="0097296E" w:rsidRPr="003D3C2A" w:rsidRDefault="0097296E" w:rsidP="007C5557">
      <w:pPr>
        <w:pStyle w:val="af"/>
        <w:numPr>
          <w:ilvl w:val="0"/>
          <w:numId w:val="34"/>
        </w:numPr>
        <w:spacing w:after="0" w:line="247" w:lineRule="auto"/>
        <w:ind w:left="0"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объяснять понятия «экстремизм» и «терроризм»; знать и понимать роль государства и общества в решении задачи обеспечения национальной безопасности и защиты населения от опасных</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и</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чрезвычайных</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ситуаций</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социального</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характера;</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распознавать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угрозы</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террористического</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характера;</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уметь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противостоять воздействию деструктивных сообществ; безопасно действовать в ситуациях, связанных с террористической безопасностью.</w:t>
      </w:r>
    </w:p>
    <w:p w:rsidR="0097296E" w:rsidRPr="003D3C2A" w:rsidRDefault="0097296E" w:rsidP="007C5557">
      <w:pPr>
        <w:pStyle w:val="ae"/>
        <w:shd w:val="clear" w:color="auto" w:fill="FFFFFF"/>
        <w:spacing w:after="0" w:line="240" w:lineRule="auto"/>
        <w:ind w:left="0" w:firstLine="567"/>
        <w:jc w:val="both"/>
        <w:rPr>
          <w:rFonts w:ascii="Times New Roman" w:eastAsia="Times New Roman" w:hAnsi="Times New Roman" w:cs="Times New Roman"/>
          <w:b/>
          <w:bCs/>
          <w:sz w:val="24"/>
          <w:szCs w:val="24"/>
          <w:lang w:val="ru-RU" w:eastAsia="ru-RU"/>
        </w:rPr>
      </w:pPr>
      <w:r w:rsidRPr="003D3C2A">
        <w:rPr>
          <w:rFonts w:ascii="Times New Roman" w:eastAsia="Times New Roman" w:hAnsi="Times New Roman" w:cs="Times New Roman"/>
          <w:b/>
          <w:bCs/>
          <w:sz w:val="24"/>
          <w:szCs w:val="24"/>
          <w:lang w:val="ru-RU" w:eastAsia="ru-RU"/>
        </w:rPr>
        <w:t>Модуль «Безопасность в информационном пространстве»</w:t>
      </w:r>
    </w:p>
    <w:p w:rsidR="0097296E" w:rsidRPr="003D3C2A" w:rsidRDefault="0097296E" w:rsidP="007C5557">
      <w:pPr>
        <w:pStyle w:val="af"/>
        <w:spacing w:after="0" w:line="247" w:lineRule="auto"/>
        <w:ind w:firstLine="567"/>
        <w:jc w:val="both"/>
        <w:rPr>
          <w:rFonts w:ascii="Times New Roman" w:hAnsi="Times New Roman" w:cs="Times New Roman"/>
          <w:w w:val="105"/>
          <w:sz w:val="24"/>
          <w:szCs w:val="24"/>
          <w:lang w:val="ru-RU"/>
        </w:rPr>
      </w:pPr>
      <w:r w:rsidRPr="003D3C2A">
        <w:rPr>
          <w:rFonts w:ascii="Times New Roman" w:hAnsi="Times New Roman" w:cs="Times New Roman"/>
          <w:w w:val="105"/>
          <w:sz w:val="24"/>
          <w:szCs w:val="24"/>
          <w:lang w:val="ru-RU"/>
        </w:rPr>
        <w:t>овладеть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понятиями</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информационной</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среды,</w:t>
      </w:r>
      <w:r w:rsidRPr="003D3C2A">
        <w:rPr>
          <w:rFonts w:ascii="Times New Roman" w:hAnsi="Times New Roman" w:cs="Times New Roman"/>
          <w:spacing w:val="1"/>
          <w:w w:val="105"/>
          <w:sz w:val="24"/>
          <w:szCs w:val="24"/>
          <w:lang w:val="ru-RU"/>
        </w:rPr>
        <w:t xml:space="preserve"> </w:t>
      </w:r>
      <w:proofErr w:type="spellStart"/>
      <w:r w:rsidRPr="003D3C2A">
        <w:rPr>
          <w:rFonts w:ascii="Times New Roman" w:hAnsi="Times New Roman" w:cs="Times New Roman"/>
          <w:w w:val="105"/>
          <w:sz w:val="24"/>
          <w:szCs w:val="24"/>
          <w:lang w:val="ru-RU"/>
        </w:rPr>
        <w:t>киберзависимости</w:t>
      </w:r>
      <w:proofErr w:type="spellEnd"/>
      <w:r w:rsidRPr="003D3C2A">
        <w:rPr>
          <w:rFonts w:ascii="Times New Roman" w:hAnsi="Times New Roman" w:cs="Times New Roman"/>
          <w:w w:val="105"/>
          <w:sz w:val="24"/>
          <w:szCs w:val="24"/>
          <w:lang w:val="ru-RU"/>
        </w:rPr>
        <w:t>;</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владеть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правилами</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безопасности</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от</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информационных</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угроз;</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предупреждать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возникновение</w:t>
      </w:r>
      <w:r w:rsidRPr="003D3C2A">
        <w:rPr>
          <w:rFonts w:ascii="Times New Roman" w:hAnsi="Times New Roman" w:cs="Times New Roman"/>
          <w:spacing w:val="1"/>
          <w:w w:val="105"/>
          <w:sz w:val="24"/>
          <w:szCs w:val="24"/>
          <w:lang w:val="ru-RU"/>
        </w:rPr>
        <w:t xml:space="preserve"> </w:t>
      </w:r>
      <w:proofErr w:type="spellStart"/>
      <w:r w:rsidRPr="003D3C2A">
        <w:rPr>
          <w:rFonts w:ascii="Times New Roman" w:hAnsi="Times New Roman" w:cs="Times New Roman"/>
          <w:w w:val="105"/>
          <w:sz w:val="24"/>
          <w:szCs w:val="24"/>
          <w:lang w:val="ru-RU"/>
        </w:rPr>
        <w:t>игромании</w:t>
      </w:r>
      <w:proofErr w:type="spellEnd"/>
      <w:r w:rsidRPr="003D3C2A">
        <w:rPr>
          <w:rFonts w:ascii="Times New Roman" w:hAnsi="Times New Roman" w:cs="Times New Roman"/>
          <w:w w:val="105"/>
          <w:sz w:val="24"/>
          <w:szCs w:val="24"/>
          <w:lang w:val="ru-RU"/>
        </w:rPr>
        <w:t>;</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уметь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защитить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свои</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денежные</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средства</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при</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использовании</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Интернета;</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уметь</w:t>
      </w:r>
      <w:r w:rsidRPr="003D3C2A">
        <w:rPr>
          <w:rFonts w:ascii="Times New Roman" w:hAnsi="Times New Roman" w:cs="Times New Roman"/>
          <w:spacing w:val="6"/>
          <w:w w:val="105"/>
          <w:sz w:val="24"/>
          <w:szCs w:val="24"/>
          <w:lang w:val="ru-RU"/>
        </w:rPr>
        <w:t xml:space="preserve"> </w:t>
      </w:r>
      <w:r w:rsidRPr="003D3C2A">
        <w:rPr>
          <w:rFonts w:ascii="Times New Roman" w:hAnsi="Times New Roman" w:cs="Times New Roman"/>
          <w:w w:val="105"/>
          <w:sz w:val="24"/>
          <w:szCs w:val="24"/>
          <w:lang w:val="ru-RU"/>
        </w:rPr>
        <w:t>избежать</w:t>
      </w:r>
      <w:r w:rsidRPr="003D3C2A">
        <w:rPr>
          <w:rFonts w:ascii="Times New Roman" w:hAnsi="Times New Roman" w:cs="Times New Roman"/>
          <w:spacing w:val="7"/>
          <w:w w:val="105"/>
          <w:sz w:val="24"/>
          <w:szCs w:val="24"/>
          <w:lang w:val="ru-RU"/>
        </w:rPr>
        <w:t xml:space="preserve"> </w:t>
      </w:r>
      <w:proofErr w:type="spellStart"/>
      <w:r w:rsidRPr="003D3C2A">
        <w:rPr>
          <w:rFonts w:ascii="Times New Roman" w:hAnsi="Times New Roman" w:cs="Times New Roman"/>
          <w:w w:val="105"/>
          <w:sz w:val="24"/>
          <w:szCs w:val="24"/>
          <w:lang w:val="ru-RU"/>
        </w:rPr>
        <w:t>кибербуллинга</w:t>
      </w:r>
      <w:proofErr w:type="spellEnd"/>
      <w:r w:rsidRPr="003D3C2A">
        <w:rPr>
          <w:rFonts w:ascii="Times New Roman" w:hAnsi="Times New Roman" w:cs="Times New Roman"/>
          <w:w w:val="105"/>
          <w:sz w:val="24"/>
          <w:szCs w:val="24"/>
          <w:lang w:val="ru-RU"/>
        </w:rPr>
        <w:t>.</w:t>
      </w:r>
    </w:p>
    <w:p w:rsidR="00C50DF8" w:rsidRPr="003D3C2A" w:rsidRDefault="001875E3"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color w:val="000000"/>
          <w:sz w:val="24"/>
          <w:szCs w:val="24"/>
          <w:lang w:eastAsia="ru-RU"/>
        </w:rPr>
        <w:t xml:space="preserve">Модуль </w:t>
      </w:r>
      <w:r w:rsidR="00C50DF8" w:rsidRPr="003D3C2A">
        <w:rPr>
          <w:rFonts w:ascii="Times New Roman" w:eastAsia="Times New Roman" w:hAnsi="Times New Roman" w:cs="Times New Roman"/>
          <w:b/>
          <w:bCs/>
          <w:color w:val="000000"/>
          <w:sz w:val="24"/>
          <w:szCs w:val="24"/>
          <w:lang w:eastAsia="ru-RU"/>
        </w:rPr>
        <w:t xml:space="preserve"> «Безопасность в природной среде»:</w:t>
      </w:r>
    </w:p>
    <w:p w:rsidR="007425F0" w:rsidRPr="003D3C2A" w:rsidRDefault="00C50DF8" w:rsidP="007C5557">
      <w:pPr>
        <w:pStyle w:val="ae"/>
        <w:numPr>
          <w:ilvl w:val="0"/>
          <w:numId w:val="36"/>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lastRenderedPageBreak/>
        <w:t>соблюдать правила безопасного поведения на природе;</w:t>
      </w:r>
    </w:p>
    <w:p w:rsidR="007425F0" w:rsidRPr="003D3C2A" w:rsidRDefault="00C50DF8" w:rsidP="007C5557">
      <w:pPr>
        <w:pStyle w:val="ae"/>
        <w:numPr>
          <w:ilvl w:val="0"/>
          <w:numId w:val="36"/>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объяснять правила безопасного поведения на водоёмах в различное время года;</w:t>
      </w:r>
    </w:p>
    <w:p w:rsidR="007425F0" w:rsidRPr="003D3C2A" w:rsidRDefault="00C50DF8" w:rsidP="007C5557">
      <w:pPr>
        <w:pStyle w:val="ae"/>
        <w:numPr>
          <w:ilvl w:val="0"/>
          <w:numId w:val="36"/>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 xml:space="preserve">характеризовать правила само- и взаимопомощи </w:t>
      </w:r>
      <w:proofErr w:type="gramStart"/>
      <w:r w:rsidRPr="003D3C2A">
        <w:rPr>
          <w:rFonts w:ascii="Times New Roman" w:eastAsia="Times New Roman" w:hAnsi="Times New Roman" w:cs="Times New Roman"/>
          <w:color w:val="000000"/>
          <w:sz w:val="24"/>
          <w:szCs w:val="24"/>
          <w:lang w:val="ru-RU" w:eastAsia="ru-RU"/>
        </w:rPr>
        <w:t>терпящим</w:t>
      </w:r>
      <w:proofErr w:type="gramEnd"/>
      <w:r w:rsidRPr="003D3C2A">
        <w:rPr>
          <w:rFonts w:ascii="Times New Roman" w:eastAsia="Times New Roman" w:hAnsi="Times New Roman" w:cs="Times New Roman"/>
          <w:color w:val="000000"/>
          <w:sz w:val="24"/>
          <w:szCs w:val="24"/>
          <w:lang w:val="ru-RU" w:eastAsia="ru-RU"/>
        </w:rPr>
        <w:t xml:space="preserve"> бедствие на воде;</w:t>
      </w:r>
    </w:p>
    <w:p w:rsidR="007425F0" w:rsidRPr="003D3C2A" w:rsidRDefault="00C50DF8" w:rsidP="007C5557">
      <w:pPr>
        <w:pStyle w:val="ae"/>
        <w:numPr>
          <w:ilvl w:val="0"/>
          <w:numId w:val="36"/>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50DF8" w:rsidRPr="003D3C2A" w:rsidRDefault="00C50DF8" w:rsidP="007C5557">
      <w:pPr>
        <w:pStyle w:val="ae"/>
        <w:numPr>
          <w:ilvl w:val="0"/>
          <w:numId w:val="36"/>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eastAsia="ru-RU"/>
        </w:rPr>
      </w:pPr>
      <w:r w:rsidRPr="003D3C2A">
        <w:rPr>
          <w:rFonts w:ascii="Times New Roman" w:eastAsia="Times New Roman" w:hAnsi="Times New Roman" w:cs="Times New Roman"/>
          <w:color w:val="000000"/>
          <w:sz w:val="24"/>
          <w:szCs w:val="24"/>
          <w:lang w:val="ru-RU" w:eastAsia="ru-RU"/>
        </w:rPr>
        <w:t>знать и применять способы подачи сигнала о помощи.</w:t>
      </w:r>
    </w:p>
    <w:p w:rsidR="0097296E" w:rsidRPr="003D3C2A" w:rsidRDefault="0097296E" w:rsidP="007C5557">
      <w:pPr>
        <w:pStyle w:val="ae"/>
        <w:shd w:val="clear" w:color="auto" w:fill="FFFFFF"/>
        <w:spacing w:after="0" w:line="240" w:lineRule="auto"/>
        <w:ind w:left="0" w:firstLine="567"/>
        <w:jc w:val="both"/>
        <w:rPr>
          <w:rFonts w:ascii="Times New Roman" w:eastAsia="Times New Roman" w:hAnsi="Times New Roman" w:cs="Times New Roman"/>
          <w:b/>
          <w:bCs/>
          <w:sz w:val="24"/>
          <w:szCs w:val="24"/>
          <w:lang w:val="ru-RU" w:eastAsia="ru-RU"/>
        </w:rPr>
      </w:pPr>
      <w:r w:rsidRPr="003D3C2A">
        <w:rPr>
          <w:rFonts w:ascii="Times New Roman" w:eastAsia="Times New Roman" w:hAnsi="Times New Roman" w:cs="Times New Roman"/>
          <w:b/>
          <w:bCs/>
          <w:sz w:val="24"/>
          <w:szCs w:val="24"/>
          <w:lang w:val="ru-RU" w:eastAsia="ru-RU"/>
        </w:rPr>
        <w:t>Модуль «Безопасность в чрезвычайных ситуациях техногенного характера»</w:t>
      </w:r>
    </w:p>
    <w:p w:rsidR="0097296E" w:rsidRPr="003D3C2A" w:rsidRDefault="0097296E" w:rsidP="007C5557">
      <w:pPr>
        <w:pStyle w:val="af"/>
        <w:spacing w:after="0" w:line="247" w:lineRule="auto"/>
        <w:ind w:firstLine="567"/>
        <w:jc w:val="both"/>
        <w:rPr>
          <w:rFonts w:ascii="Times New Roman" w:hAnsi="Times New Roman" w:cs="Times New Roman"/>
          <w:sz w:val="24"/>
          <w:szCs w:val="24"/>
          <w:lang w:val="ru-RU"/>
        </w:rPr>
      </w:pPr>
      <w:r w:rsidRPr="003D3C2A">
        <w:rPr>
          <w:rFonts w:ascii="Times New Roman" w:hAnsi="Times New Roman" w:cs="Times New Roman"/>
          <w:w w:val="105"/>
          <w:sz w:val="24"/>
          <w:szCs w:val="24"/>
          <w:lang w:val="ru-RU"/>
        </w:rPr>
        <w:t>характеризовать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химические</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заражения</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местности,</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радиационные</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заражения;</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знать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и</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объяснять</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правила</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безопасного</w:t>
      </w:r>
      <w:r w:rsidRPr="003D3C2A">
        <w:rPr>
          <w:rFonts w:ascii="Times New Roman" w:hAnsi="Times New Roman" w:cs="Times New Roman"/>
          <w:spacing w:val="1"/>
          <w:w w:val="105"/>
          <w:sz w:val="24"/>
          <w:szCs w:val="24"/>
          <w:lang w:val="ru-RU"/>
        </w:rPr>
        <w:t xml:space="preserve"> </w:t>
      </w:r>
      <w:r w:rsidRPr="003D3C2A">
        <w:rPr>
          <w:rFonts w:ascii="Times New Roman" w:hAnsi="Times New Roman" w:cs="Times New Roman"/>
          <w:w w:val="105"/>
          <w:sz w:val="24"/>
          <w:szCs w:val="24"/>
          <w:lang w:val="ru-RU"/>
        </w:rPr>
        <w:t>поведения во время техногенных катастроф; знать средства индивидуальной</w:t>
      </w:r>
      <w:r w:rsidRPr="003D3C2A">
        <w:rPr>
          <w:rFonts w:ascii="Times New Roman" w:hAnsi="Times New Roman" w:cs="Times New Roman"/>
          <w:spacing w:val="9"/>
          <w:w w:val="105"/>
          <w:sz w:val="24"/>
          <w:szCs w:val="24"/>
          <w:lang w:val="ru-RU"/>
        </w:rPr>
        <w:t xml:space="preserve"> </w:t>
      </w:r>
      <w:r w:rsidRPr="003D3C2A">
        <w:rPr>
          <w:rFonts w:ascii="Times New Roman" w:hAnsi="Times New Roman" w:cs="Times New Roman"/>
          <w:w w:val="105"/>
          <w:sz w:val="24"/>
          <w:szCs w:val="24"/>
          <w:lang w:val="ru-RU"/>
        </w:rPr>
        <w:t>защиты,</w:t>
      </w:r>
      <w:r w:rsidRPr="003D3C2A">
        <w:rPr>
          <w:rFonts w:ascii="Times New Roman" w:hAnsi="Times New Roman" w:cs="Times New Roman"/>
          <w:spacing w:val="10"/>
          <w:w w:val="105"/>
          <w:sz w:val="24"/>
          <w:szCs w:val="24"/>
          <w:lang w:val="ru-RU"/>
        </w:rPr>
        <w:t xml:space="preserve"> </w:t>
      </w:r>
      <w:r w:rsidRPr="003D3C2A">
        <w:rPr>
          <w:rFonts w:ascii="Times New Roman" w:hAnsi="Times New Roman" w:cs="Times New Roman"/>
          <w:w w:val="105"/>
          <w:sz w:val="24"/>
          <w:szCs w:val="24"/>
          <w:lang w:val="ru-RU"/>
        </w:rPr>
        <w:t>уметь</w:t>
      </w:r>
      <w:r w:rsidRPr="003D3C2A">
        <w:rPr>
          <w:rFonts w:ascii="Times New Roman" w:hAnsi="Times New Roman" w:cs="Times New Roman"/>
          <w:spacing w:val="10"/>
          <w:w w:val="105"/>
          <w:sz w:val="24"/>
          <w:szCs w:val="24"/>
          <w:lang w:val="ru-RU"/>
        </w:rPr>
        <w:t xml:space="preserve"> </w:t>
      </w:r>
      <w:r w:rsidRPr="003D3C2A">
        <w:rPr>
          <w:rFonts w:ascii="Times New Roman" w:hAnsi="Times New Roman" w:cs="Times New Roman"/>
          <w:w w:val="105"/>
          <w:sz w:val="24"/>
          <w:szCs w:val="24"/>
          <w:lang w:val="ru-RU"/>
        </w:rPr>
        <w:t>ими</w:t>
      </w:r>
      <w:r w:rsidRPr="003D3C2A">
        <w:rPr>
          <w:rFonts w:ascii="Times New Roman" w:hAnsi="Times New Roman" w:cs="Times New Roman"/>
          <w:spacing w:val="10"/>
          <w:w w:val="105"/>
          <w:sz w:val="24"/>
          <w:szCs w:val="24"/>
          <w:lang w:val="ru-RU"/>
        </w:rPr>
        <w:t xml:space="preserve"> </w:t>
      </w:r>
      <w:r w:rsidRPr="003D3C2A">
        <w:rPr>
          <w:rFonts w:ascii="Times New Roman" w:hAnsi="Times New Roman" w:cs="Times New Roman"/>
          <w:w w:val="105"/>
          <w:sz w:val="24"/>
          <w:szCs w:val="24"/>
          <w:lang w:val="ru-RU"/>
        </w:rPr>
        <w:t>пользоваться.</w:t>
      </w:r>
    </w:p>
    <w:p w:rsidR="0097296E" w:rsidRPr="003D3C2A" w:rsidRDefault="007C5557" w:rsidP="007C5557">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 xml:space="preserve">  </w:t>
      </w:r>
      <w:r w:rsidR="00BA47F5" w:rsidRPr="003D3C2A">
        <w:rPr>
          <w:rFonts w:ascii="Times New Roman" w:eastAsia="Times New Roman" w:hAnsi="Times New Roman" w:cs="Times New Roman"/>
          <w:b/>
          <w:bCs/>
          <w:sz w:val="24"/>
          <w:szCs w:val="24"/>
          <w:lang w:eastAsia="ru-RU"/>
        </w:rPr>
        <w:t>Модуль «Основы медицинских знаний»</w:t>
      </w:r>
    </w:p>
    <w:p w:rsidR="001875E3" w:rsidRPr="003D3C2A" w:rsidRDefault="0097296E" w:rsidP="007C55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3C2A">
        <w:rPr>
          <w:rFonts w:ascii="Times New Roman" w:eastAsia="Times New Roman" w:hAnsi="Times New Roman" w:cs="Times New Roman"/>
          <w:b/>
          <w:bCs/>
          <w:sz w:val="24"/>
          <w:szCs w:val="24"/>
          <w:lang w:eastAsia="ru-RU"/>
        </w:rPr>
        <w:t xml:space="preserve"> </w:t>
      </w:r>
      <w:r w:rsidR="007C5557">
        <w:rPr>
          <w:rFonts w:ascii="Times New Roman" w:eastAsia="Times New Roman" w:hAnsi="Times New Roman" w:cs="Times New Roman"/>
          <w:b/>
          <w:bCs/>
          <w:sz w:val="24"/>
          <w:szCs w:val="24"/>
          <w:lang w:eastAsia="ru-RU"/>
        </w:rPr>
        <w:t xml:space="preserve"> </w:t>
      </w:r>
      <w:r w:rsidR="001875E3" w:rsidRPr="003D3C2A">
        <w:rPr>
          <w:rFonts w:ascii="Times New Roman" w:hAnsi="Times New Roman" w:cs="Times New Roman"/>
          <w:w w:val="110"/>
          <w:sz w:val="24"/>
          <w:szCs w:val="24"/>
        </w:rPr>
        <w:t>освоить основы медицинских знаний и овладеть умениями</w:t>
      </w:r>
      <w:r w:rsidR="001875E3" w:rsidRPr="003D3C2A">
        <w:rPr>
          <w:rFonts w:ascii="Times New Roman" w:hAnsi="Times New Roman" w:cs="Times New Roman"/>
          <w:spacing w:val="1"/>
          <w:w w:val="110"/>
          <w:sz w:val="24"/>
          <w:szCs w:val="24"/>
        </w:rPr>
        <w:t xml:space="preserve"> </w:t>
      </w:r>
      <w:r w:rsidR="001875E3" w:rsidRPr="003D3C2A">
        <w:rPr>
          <w:rFonts w:ascii="Times New Roman" w:hAnsi="Times New Roman" w:cs="Times New Roman"/>
          <w:spacing w:val="-1"/>
          <w:w w:val="110"/>
          <w:sz w:val="24"/>
          <w:szCs w:val="24"/>
        </w:rPr>
        <w:t>оказывать</w:t>
      </w:r>
      <w:r w:rsidR="001875E3" w:rsidRPr="003D3C2A">
        <w:rPr>
          <w:rFonts w:ascii="Times New Roman" w:hAnsi="Times New Roman" w:cs="Times New Roman"/>
          <w:spacing w:val="-9"/>
          <w:w w:val="110"/>
          <w:sz w:val="24"/>
          <w:szCs w:val="24"/>
        </w:rPr>
        <w:t xml:space="preserve"> </w:t>
      </w:r>
      <w:r w:rsidR="001875E3" w:rsidRPr="003D3C2A">
        <w:rPr>
          <w:rFonts w:ascii="Times New Roman" w:hAnsi="Times New Roman" w:cs="Times New Roman"/>
          <w:spacing w:val="-1"/>
          <w:w w:val="110"/>
          <w:sz w:val="24"/>
          <w:szCs w:val="24"/>
        </w:rPr>
        <w:t>первую</w:t>
      </w:r>
      <w:r w:rsidR="001875E3" w:rsidRPr="003D3C2A">
        <w:rPr>
          <w:rFonts w:ascii="Times New Roman" w:hAnsi="Times New Roman" w:cs="Times New Roman"/>
          <w:spacing w:val="-8"/>
          <w:w w:val="110"/>
          <w:sz w:val="24"/>
          <w:szCs w:val="24"/>
        </w:rPr>
        <w:t xml:space="preserve"> </w:t>
      </w:r>
      <w:r w:rsidR="001875E3" w:rsidRPr="003D3C2A">
        <w:rPr>
          <w:rFonts w:ascii="Times New Roman" w:hAnsi="Times New Roman" w:cs="Times New Roman"/>
          <w:spacing w:val="-1"/>
          <w:w w:val="110"/>
          <w:sz w:val="24"/>
          <w:szCs w:val="24"/>
        </w:rPr>
        <w:t>помощь</w:t>
      </w:r>
      <w:r w:rsidR="001875E3" w:rsidRPr="003D3C2A">
        <w:rPr>
          <w:rFonts w:ascii="Times New Roman" w:hAnsi="Times New Roman" w:cs="Times New Roman"/>
          <w:spacing w:val="-8"/>
          <w:w w:val="110"/>
          <w:sz w:val="24"/>
          <w:szCs w:val="24"/>
        </w:rPr>
        <w:t xml:space="preserve"> </w:t>
      </w:r>
      <w:r w:rsidR="001875E3" w:rsidRPr="003D3C2A">
        <w:rPr>
          <w:rFonts w:ascii="Times New Roman" w:hAnsi="Times New Roman" w:cs="Times New Roman"/>
          <w:w w:val="110"/>
          <w:sz w:val="24"/>
          <w:szCs w:val="24"/>
        </w:rPr>
        <w:t>пострадавшим</w:t>
      </w:r>
      <w:r w:rsidR="001875E3" w:rsidRPr="003D3C2A">
        <w:rPr>
          <w:rFonts w:ascii="Times New Roman" w:hAnsi="Times New Roman" w:cs="Times New Roman"/>
          <w:spacing w:val="-8"/>
          <w:w w:val="110"/>
          <w:sz w:val="24"/>
          <w:szCs w:val="24"/>
        </w:rPr>
        <w:t xml:space="preserve"> </w:t>
      </w:r>
      <w:r w:rsidR="001875E3" w:rsidRPr="003D3C2A">
        <w:rPr>
          <w:rFonts w:ascii="Times New Roman" w:hAnsi="Times New Roman" w:cs="Times New Roman"/>
          <w:w w:val="110"/>
          <w:sz w:val="24"/>
          <w:szCs w:val="24"/>
        </w:rPr>
        <w:t>при</w:t>
      </w:r>
      <w:r w:rsidR="001875E3" w:rsidRPr="003D3C2A">
        <w:rPr>
          <w:rFonts w:ascii="Times New Roman" w:hAnsi="Times New Roman" w:cs="Times New Roman"/>
          <w:spacing w:val="-9"/>
          <w:w w:val="110"/>
          <w:sz w:val="24"/>
          <w:szCs w:val="24"/>
        </w:rPr>
        <w:t xml:space="preserve"> </w:t>
      </w:r>
      <w:r w:rsidR="001875E3" w:rsidRPr="003D3C2A">
        <w:rPr>
          <w:rFonts w:ascii="Times New Roman" w:hAnsi="Times New Roman" w:cs="Times New Roman"/>
          <w:w w:val="110"/>
          <w:sz w:val="24"/>
          <w:szCs w:val="24"/>
        </w:rPr>
        <w:t>потере</w:t>
      </w:r>
      <w:r w:rsidR="001875E3" w:rsidRPr="003D3C2A">
        <w:rPr>
          <w:rFonts w:ascii="Times New Roman" w:hAnsi="Times New Roman" w:cs="Times New Roman"/>
          <w:spacing w:val="-8"/>
          <w:w w:val="110"/>
          <w:sz w:val="24"/>
          <w:szCs w:val="24"/>
        </w:rPr>
        <w:t xml:space="preserve"> </w:t>
      </w:r>
      <w:r w:rsidR="001875E3" w:rsidRPr="003D3C2A">
        <w:rPr>
          <w:rFonts w:ascii="Times New Roman" w:hAnsi="Times New Roman" w:cs="Times New Roman"/>
          <w:w w:val="110"/>
          <w:sz w:val="24"/>
          <w:szCs w:val="24"/>
        </w:rPr>
        <w:t>сознания,</w:t>
      </w:r>
      <w:r w:rsidR="001875E3" w:rsidRPr="003D3C2A">
        <w:rPr>
          <w:rFonts w:ascii="Times New Roman" w:hAnsi="Times New Roman" w:cs="Times New Roman"/>
          <w:spacing w:val="-46"/>
          <w:w w:val="110"/>
          <w:sz w:val="24"/>
          <w:szCs w:val="24"/>
        </w:rPr>
        <w:t xml:space="preserve"> </w:t>
      </w:r>
      <w:r w:rsidR="001875E3" w:rsidRPr="003D3C2A">
        <w:rPr>
          <w:rFonts w:ascii="Times New Roman" w:hAnsi="Times New Roman" w:cs="Times New Roman"/>
          <w:w w:val="110"/>
          <w:sz w:val="24"/>
          <w:szCs w:val="24"/>
        </w:rPr>
        <w:t>остановке дыхания, наружных кровотечениях, попадании инородных тел в верхние дыхательные пути, травмах различных</w:t>
      </w:r>
      <w:r w:rsidR="001875E3" w:rsidRPr="003D3C2A">
        <w:rPr>
          <w:rFonts w:ascii="Times New Roman" w:hAnsi="Times New Roman" w:cs="Times New Roman"/>
          <w:spacing w:val="1"/>
          <w:w w:val="110"/>
          <w:sz w:val="24"/>
          <w:szCs w:val="24"/>
        </w:rPr>
        <w:t xml:space="preserve"> </w:t>
      </w:r>
      <w:r w:rsidR="001875E3" w:rsidRPr="003D3C2A">
        <w:rPr>
          <w:rFonts w:ascii="Times New Roman" w:hAnsi="Times New Roman" w:cs="Times New Roman"/>
          <w:w w:val="110"/>
          <w:sz w:val="24"/>
          <w:szCs w:val="24"/>
        </w:rPr>
        <w:t>областей</w:t>
      </w:r>
      <w:r w:rsidR="001875E3" w:rsidRPr="003D3C2A">
        <w:rPr>
          <w:rFonts w:ascii="Times New Roman" w:hAnsi="Times New Roman" w:cs="Times New Roman"/>
          <w:spacing w:val="2"/>
          <w:w w:val="110"/>
          <w:sz w:val="24"/>
          <w:szCs w:val="24"/>
        </w:rPr>
        <w:t xml:space="preserve"> </w:t>
      </w:r>
      <w:r w:rsidR="001875E3" w:rsidRPr="003D3C2A">
        <w:rPr>
          <w:rFonts w:ascii="Times New Roman" w:hAnsi="Times New Roman" w:cs="Times New Roman"/>
          <w:w w:val="110"/>
          <w:sz w:val="24"/>
          <w:szCs w:val="24"/>
        </w:rPr>
        <w:t>тела,</w:t>
      </w:r>
      <w:r w:rsidR="001875E3" w:rsidRPr="003D3C2A">
        <w:rPr>
          <w:rFonts w:ascii="Times New Roman" w:hAnsi="Times New Roman" w:cs="Times New Roman"/>
          <w:spacing w:val="3"/>
          <w:w w:val="110"/>
          <w:sz w:val="24"/>
          <w:szCs w:val="24"/>
        </w:rPr>
        <w:t xml:space="preserve"> </w:t>
      </w:r>
      <w:r w:rsidR="001875E3" w:rsidRPr="003D3C2A">
        <w:rPr>
          <w:rFonts w:ascii="Times New Roman" w:hAnsi="Times New Roman" w:cs="Times New Roman"/>
          <w:w w:val="110"/>
          <w:sz w:val="24"/>
          <w:szCs w:val="24"/>
        </w:rPr>
        <w:t>ожогах,</w:t>
      </w:r>
      <w:r w:rsidR="001875E3" w:rsidRPr="003D3C2A">
        <w:rPr>
          <w:rFonts w:ascii="Times New Roman" w:hAnsi="Times New Roman" w:cs="Times New Roman"/>
          <w:spacing w:val="3"/>
          <w:w w:val="110"/>
          <w:sz w:val="24"/>
          <w:szCs w:val="24"/>
        </w:rPr>
        <w:t xml:space="preserve"> </w:t>
      </w:r>
      <w:r w:rsidR="001875E3" w:rsidRPr="003D3C2A">
        <w:rPr>
          <w:rFonts w:ascii="Times New Roman" w:hAnsi="Times New Roman" w:cs="Times New Roman"/>
          <w:w w:val="110"/>
          <w:sz w:val="24"/>
          <w:szCs w:val="24"/>
        </w:rPr>
        <w:t>отморожениях,</w:t>
      </w:r>
      <w:r w:rsidR="001875E3" w:rsidRPr="003D3C2A">
        <w:rPr>
          <w:rFonts w:ascii="Times New Roman" w:hAnsi="Times New Roman" w:cs="Times New Roman"/>
          <w:spacing w:val="3"/>
          <w:w w:val="110"/>
          <w:sz w:val="24"/>
          <w:szCs w:val="24"/>
        </w:rPr>
        <w:t xml:space="preserve"> </w:t>
      </w:r>
      <w:r w:rsidR="001875E3" w:rsidRPr="003D3C2A">
        <w:rPr>
          <w:rFonts w:ascii="Times New Roman" w:hAnsi="Times New Roman" w:cs="Times New Roman"/>
          <w:w w:val="110"/>
          <w:sz w:val="24"/>
          <w:szCs w:val="24"/>
        </w:rPr>
        <w:t>отравлениях.</w:t>
      </w:r>
    </w:p>
    <w:p w:rsidR="001875E3" w:rsidRPr="003D3C2A" w:rsidRDefault="00BA47F5" w:rsidP="007C5557">
      <w:pPr>
        <w:shd w:val="clear" w:color="auto" w:fill="FFFFFF"/>
        <w:spacing w:after="0" w:line="240" w:lineRule="auto"/>
        <w:ind w:firstLine="567"/>
        <w:jc w:val="both"/>
        <w:rPr>
          <w:rFonts w:ascii="Times New Roman" w:hAnsi="Times New Roman" w:cs="Times New Roman"/>
          <w:sz w:val="24"/>
          <w:szCs w:val="24"/>
        </w:rPr>
      </w:pPr>
      <w:r w:rsidRPr="003D3C2A">
        <w:rPr>
          <w:rFonts w:ascii="Times New Roman" w:eastAsia="Times New Roman" w:hAnsi="Times New Roman" w:cs="Times New Roman"/>
          <w:b/>
          <w:bCs/>
          <w:sz w:val="24"/>
          <w:szCs w:val="24"/>
          <w:lang w:eastAsia="ru-RU"/>
        </w:rPr>
        <w:t xml:space="preserve"> </w:t>
      </w:r>
    </w:p>
    <w:p w:rsidR="001875E3" w:rsidRPr="003D3C2A" w:rsidRDefault="001875E3" w:rsidP="001875E3">
      <w:pPr>
        <w:shd w:val="clear" w:color="auto" w:fill="FFFFFF"/>
        <w:spacing w:after="0" w:line="240" w:lineRule="auto"/>
        <w:rPr>
          <w:rFonts w:ascii="Times New Roman" w:eastAsia="Times New Roman" w:hAnsi="Times New Roman" w:cs="Times New Roman"/>
          <w:color w:val="000000"/>
          <w:sz w:val="24"/>
          <w:szCs w:val="24"/>
          <w:lang w:eastAsia="ru-RU"/>
        </w:rPr>
        <w:sectPr w:rsidR="001875E3" w:rsidRPr="003D3C2A">
          <w:pgSz w:w="11900" w:h="16840"/>
          <w:pgMar w:top="298" w:right="650" w:bottom="444" w:left="666" w:header="720" w:footer="720" w:gutter="0"/>
          <w:cols w:space="720" w:equalWidth="0">
            <w:col w:w="10584" w:space="0"/>
          </w:cols>
          <w:docGrid w:linePitch="360"/>
        </w:sectPr>
      </w:pPr>
    </w:p>
    <w:p w:rsidR="00C50DF8" w:rsidRPr="003D3C2A" w:rsidRDefault="00C50DF8" w:rsidP="00C50DF8">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color w:val="000000"/>
          <w:kern w:val="36"/>
          <w:sz w:val="24"/>
          <w:szCs w:val="24"/>
          <w:lang w:eastAsia="ru-RU"/>
        </w:rPr>
      </w:pPr>
      <w:r w:rsidRPr="003D3C2A">
        <w:rPr>
          <w:rFonts w:ascii="Times New Roman" w:eastAsia="Times New Roman" w:hAnsi="Times New Roman" w:cs="Times New Roman"/>
          <w:b/>
          <w:bCs/>
          <w:caps/>
          <w:color w:val="000000"/>
          <w:kern w:val="36"/>
          <w:sz w:val="24"/>
          <w:szCs w:val="24"/>
          <w:lang w:eastAsia="ru-RU"/>
        </w:rPr>
        <w:lastRenderedPageBreak/>
        <w:t>ТЕМАТИЧЕСКОЕ ПЛАНИРОВАНИЕ </w:t>
      </w:r>
    </w:p>
    <w:tbl>
      <w:tblPr>
        <w:tblW w:w="1530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0"/>
        <w:gridCol w:w="19"/>
        <w:gridCol w:w="98"/>
        <w:gridCol w:w="2092"/>
        <w:gridCol w:w="752"/>
        <w:gridCol w:w="1635"/>
        <w:gridCol w:w="7"/>
        <w:gridCol w:w="8"/>
        <w:gridCol w:w="1680"/>
        <w:gridCol w:w="10"/>
        <w:gridCol w:w="1170"/>
        <w:gridCol w:w="14"/>
        <w:gridCol w:w="2176"/>
        <w:gridCol w:w="10"/>
        <w:gridCol w:w="1670"/>
        <w:gridCol w:w="18"/>
        <w:gridCol w:w="3408"/>
      </w:tblGrid>
      <w:tr w:rsidR="00C50DF8" w:rsidRPr="003D3C2A" w:rsidTr="00AE770E">
        <w:tc>
          <w:tcPr>
            <w:tcW w:w="559"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w:t>
            </w:r>
            <w:r w:rsidRPr="003D3C2A">
              <w:rPr>
                <w:rFonts w:ascii="Times New Roman" w:eastAsia="Times New Roman" w:hAnsi="Times New Roman" w:cs="Times New Roman"/>
                <w:b/>
                <w:bCs/>
                <w:sz w:val="24"/>
                <w:szCs w:val="24"/>
                <w:lang w:eastAsia="ru-RU"/>
              </w:rPr>
              <w:br/>
            </w:r>
            <w:proofErr w:type="gramStart"/>
            <w:r w:rsidRPr="003D3C2A">
              <w:rPr>
                <w:rFonts w:ascii="Times New Roman" w:eastAsia="Times New Roman" w:hAnsi="Times New Roman" w:cs="Times New Roman"/>
                <w:b/>
                <w:bCs/>
                <w:sz w:val="24"/>
                <w:szCs w:val="24"/>
                <w:lang w:eastAsia="ru-RU"/>
              </w:rPr>
              <w:t>п</w:t>
            </w:r>
            <w:proofErr w:type="gramEnd"/>
            <w:r w:rsidRPr="003D3C2A">
              <w:rPr>
                <w:rFonts w:ascii="Times New Roman" w:eastAsia="Times New Roman" w:hAnsi="Times New Roman" w:cs="Times New Roman"/>
                <w:b/>
                <w:bCs/>
                <w:sz w:val="24"/>
                <w:szCs w:val="24"/>
                <w:lang w:eastAsia="ru-RU"/>
              </w:rPr>
              <w:t>/п</w:t>
            </w:r>
          </w:p>
        </w:tc>
        <w:tc>
          <w:tcPr>
            <w:tcW w:w="2190"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Наименование разделов и тем программы</w:t>
            </w:r>
          </w:p>
        </w:tc>
        <w:tc>
          <w:tcPr>
            <w:tcW w:w="409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Количество часов</w:t>
            </w:r>
          </w:p>
        </w:tc>
        <w:tc>
          <w:tcPr>
            <w:tcW w:w="1184"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Дата изучения</w:t>
            </w:r>
          </w:p>
        </w:tc>
        <w:tc>
          <w:tcPr>
            <w:tcW w:w="2186"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Виды деятельности</w:t>
            </w:r>
          </w:p>
        </w:tc>
        <w:tc>
          <w:tcPr>
            <w:tcW w:w="1688"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Виды, формы контроля</w:t>
            </w:r>
          </w:p>
        </w:tc>
        <w:tc>
          <w:tcPr>
            <w:tcW w:w="34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873DD" w:rsidRPr="003D3C2A" w:rsidRDefault="00592439" w:rsidP="00AE770E">
            <w:pPr>
              <w:spacing w:after="0" w:line="240" w:lineRule="auto"/>
              <w:jc w:val="both"/>
              <w:rPr>
                <w:rFonts w:ascii="Times New Roman" w:eastAsia="Times New Roman" w:hAnsi="Times New Roman" w:cs="Times New Roman"/>
                <w:i/>
                <w:sz w:val="20"/>
                <w:szCs w:val="20"/>
                <w:lang w:eastAsia="ru-RU"/>
              </w:rPr>
            </w:pPr>
            <w:r w:rsidRPr="00B666F5">
              <w:rPr>
                <w:rStyle w:val="dash041e005f0431005f044b005f0447005f043d005f044b005f0439005f005fchar1char1"/>
                <w:b/>
                <w:sz w:val="20"/>
                <w:szCs w:val="20"/>
              </w:rPr>
              <w:t>Использование ПО, ЦОР, учебного оборудования, оборудования центра «Точка роста»</w:t>
            </w:r>
            <w:proofErr w:type="gramStart"/>
            <w:r w:rsidRPr="00B666F5">
              <w:rPr>
                <w:rStyle w:val="dash041e005f0431005f044b005f0447005f043d005f044b005f0439005f005fchar1char1"/>
                <w:b/>
                <w:sz w:val="20"/>
                <w:szCs w:val="20"/>
              </w:rPr>
              <w:t xml:space="preserve"> ,</w:t>
            </w:r>
            <w:proofErr w:type="gramEnd"/>
            <w:r w:rsidRPr="00B666F5">
              <w:rPr>
                <w:rStyle w:val="dash041e005f0431005f044b005f0447005f043d005f044b005f0439005f005fchar1char1"/>
                <w:b/>
                <w:sz w:val="20"/>
                <w:szCs w:val="20"/>
              </w:rPr>
              <w:t xml:space="preserve"> «Цифровая образовательная среда».</w:t>
            </w:r>
          </w:p>
        </w:tc>
      </w:tr>
      <w:tr w:rsidR="00C50DF8" w:rsidRPr="003D3C2A" w:rsidTr="00AE770E">
        <w:tc>
          <w:tcPr>
            <w:tcW w:w="559" w:type="dxa"/>
            <w:gridSpan w:val="2"/>
            <w:vMerge/>
            <w:tcBorders>
              <w:top w:val="single" w:sz="6" w:space="0" w:color="000000"/>
              <w:left w:val="single" w:sz="6" w:space="0" w:color="000000"/>
              <w:bottom w:val="single" w:sz="6" w:space="0" w:color="000000"/>
              <w:right w:val="single" w:sz="6" w:space="0" w:color="000000"/>
            </w:tcBorders>
            <w:vAlign w:val="cente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c>
          <w:tcPr>
            <w:tcW w:w="2190" w:type="dxa"/>
            <w:gridSpan w:val="2"/>
            <w:vMerge/>
            <w:tcBorders>
              <w:top w:val="single" w:sz="6" w:space="0" w:color="000000"/>
              <w:left w:val="single" w:sz="6" w:space="0" w:color="000000"/>
              <w:bottom w:val="single" w:sz="6" w:space="0" w:color="000000"/>
              <w:right w:val="single" w:sz="6" w:space="0" w:color="000000"/>
            </w:tcBorders>
            <w:vAlign w:val="cente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всего</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контрольные работы</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jc w:val="both"/>
              <w:rPr>
                <w:rFonts w:ascii="Times New Roman" w:eastAsia="Times New Roman" w:hAnsi="Times New Roman" w:cs="Times New Roman"/>
                <w:sz w:val="24"/>
                <w:szCs w:val="24"/>
                <w:lang w:eastAsia="ru-RU"/>
              </w:rPr>
            </w:pPr>
            <w:r w:rsidRPr="003D3C2A">
              <w:rPr>
                <w:rFonts w:ascii="Times New Roman" w:eastAsia="Times New Roman" w:hAnsi="Times New Roman" w:cs="Times New Roman"/>
                <w:b/>
                <w:bCs/>
                <w:sz w:val="24"/>
                <w:szCs w:val="24"/>
                <w:lang w:eastAsia="ru-RU"/>
              </w:rPr>
              <w:t>практические работы</w:t>
            </w:r>
          </w:p>
        </w:tc>
        <w:tc>
          <w:tcPr>
            <w:tcW w:w="1184" w:type="dxa"/>
            <w:gridSpan w:val="2"/>
            <w:vMerge/>
            <w:tcBorders>
              <w:top w:val="single" w:sz="6" w:space="0" w:color="000000"/>
              <w:left w:val="single" w:sz="6" w:space="0" w:color="000000"/>
              <w:bottom w:val="single" w:sz="6" w:space="0" w:color="000000"/>
              <w:right w:val="single" w:sz="6" w:space="0" w:color="000000"/>
            </w:tcBorders>
            <w:vAlign w:val="cente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c>
          <w:tcPr>
            <w:tcW w:w="2186" w:type="dxa"/>
            <w:gridSpan w:val="2"/>
            <w:vMerge/>
            <w:tcBorders>
              <w:top w:val="single" w:sz="6" w:space="0" w:color="000000"/>
              <w:left w:val="single" w:sz="6" w:space="0" w:color="000000"/>
              <w:bottom w:val="single" w:sz="6" w:space="0" w:color="000000"/>
              <w:right w:val="single" w:sz="6" w:space="0" w:color="000000"/>
            </w:tcBorders>
            <w:vAlign w:val="cente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c>
          <w:tcPr>
            <w:tcW w:w="1688" w:type="dxa"/>
            <w:gridSpan w:val="2"/>
            <w:vMerge/>
            <w:tcBorders>
              <w:top w:val="single" w:sz="6" w:space="0" w:color="000000"/>
              <w:left w:val="single" w:sz="6" w:space="0" w:color="000000"/>
              <w:bottom w:val="single" w:sz="6" w:space="0" w:color="000000"/>
              <w:right w:val="single" w:sz="6" w:space="0" w:color="000000"/>
            </w:tcBorders>
            <w:vAlign w:val="cente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c>
          <w:tcPr>
            <w:tcW w:w="3408" w:type="dxa"/>
            <w:vMerge/>
            <w:tcBorders>
              <w:top w:val="single" w:sz="6" w:space="0" w:color="000000"/>
              <w:left w:val="single" w:sz="6" w:space="0" w:color="000000"/>
              <w:bottom w:val="single" w:sz="6" w:space="0" w:color="000000"/>
              <w:right w:val="single" w:sz="6" w:space="0" w:color="000000"/>
            </w:tcBorders>
            <w:vAlign w:val="cente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r>
      <w:tr w:rsidR="00C50DF8" w:rsidRPr="003D3C2A" w:rsidTr="00AE770E">
        <w:tc>
          <w:tcPr>
            <w:tcW w:w="15307" w:type="dxa"/>
            <w:gridSpan w:val="1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57CE" w:rsidRPr="003D3C2A" w:rsidRDefault="00C50DF8" w:rsidP="000457CE">
            <w:pPr>
              <w:spacing w:after="0" w:line="240" w:lineRule="auto"/>
              <w:jc w:val="both"/>
              <w:rPr>
                <w:rFonts w:ascii="Times New Roman" w:eastAsia="Times New Roman" w:hAnsi="Times New Roman" w:cs="Times New Roman"/>
                <w:b/>
                <w:bCs/>
                <w:sz w:val="24"/>
                <w:szCs w:val="24"/>
                <w:lang w:eastAsia="ru-RU"/>
              </w:rPr>
            </w:pPr>
            <w:r w:rsidRPr="003D3C2A">
              <w:rPr>
                <w:rFonts w:ascii="Times New Roman" w:eastAsia="Times New Roman" w:hAnsi="Times New Roman" w:cs="Times New Roman"/>
                <w:b/>
                <w:sz w:val="24"/>
                <w:szCs w:val="24"/>
                <w:lang w:eastAsia="ru-RU"/>
              </w:rPr>
              <w:t>М</w:t>
            </w:r>
            <w:r w:rsidR="00841CA0" w:rsidRPr="003D3C2A">
              <w:rPr>
                <w:rFonts w:ascii="Times New Roman" w:eastAsia="Times New Roman" w:hAnsi="Times New Roman" w:cs="Times New Roman"/>
                <w:b/>
                <w:sz w:val="24"/>
                <w:szCs w:val="24"/>
                <w:lang w:eastAsia="ru-RU"/>
              </w:rPr>
              <w:t>одуль</w:t>
            </w:r>
            <w:r w:rsidRPr="003D3C2A">
              <w:rPr>
                <w:rFonts w:ascii="Times New Roman" w:eastAsia="Times New Roman" w:hAnsi="Times New Roman" w:cs="Times New Roman"/>
                <w:b/>
                <w:sz w:val="24"/>
                <w:szCs w:val="24"/>
                <w:lang w:eastAsia="ru-RU"/>
              </w:rPr>
              <w:t> </w:t>
            </w:r>
            <w:r w:rsidR="00841CA0" w:rsidRPr="003D3C2A">
              <w:rPr>
                <w:rFonts w:ascii="Times New Roman" w:eastAsia="Times New Roman" w:hAnsi="Times New Roman" w:cs="Times New Roman"/>
                <w:sz w:val="24"/>
                <w:szCs w:val="24"/>
                <w:lang w:eastAsia="ru-RU"/>
              </w:rPr>
              <w:t>«</w:t>
            </w:r>
            <w:r w:rsidRPr="003D3C2A">
              <w:rPr>
                <w:rFonts w:ascii="Times New Roman" w:eastAsia="Times New Roman" w:hAnsi="Times New Roman" w:cs="Times New Roman"/>
                <w:b/>
                <w:bCs/>
                <w:sz w:val="24"/>
                <w:szCs w:val="24"/>
                <w:lang w:eastAsia="ru-RU"/>
              </w:rPr>
              <w:t>Культура безопасности жизнедеятельности в современном обществе</w:t>
            </w:r>
            <w:r w:rsidR="00841CA0" w:rsidRPr="003D3C2A">
              <w:rPr>
                <w:rFonts w:ascii="Times New Roman" w:eastAsia="Times New Roman" w:hAnsi="Times New Roman" w:cs="Times New Roman"/>
                <w:b/>
                <w:bCs/>
                <w:sz w:val="24"/>
                <w:szCs w:val="24"/>
                <w:lang w:eastAsia="ru-RU"/>
              </w:rPr>
              <w:t>»</w:t>
            </w:r>
          </w:p>
          <w:p w:rsidR="000457CE" w:rsidRPr="003D3C2A" w:rsidRDefault="000457CE" w:rsidP="000457CE">
            <w:pPr>
              <w:spacing w:after="0" w:line="240" w:lineRule="auto"/>
              <w:jc w:val="both"/>
              <w:rPr>
                <w:rFonts w:ascii="Times New Roman" w:eastAsia="Times New Roman" w:hAnsi="Times New Roman" w:cs="Times New Roman"/>
                <w:bCs/>
                <w:sz w:val="24"/>
                <w:szCs w:val="24"/>
                <w:lang w:eastAsia="ru-RU"/>
              </w:rPr>
            </w:pPr>
            <w:r w:rsidRPr="003D3C2A">
              <w:rPr>
                <w:rFonts w:ascii="Times New Roman" w:eastAsia="Times New Roman" w:hAnsi="Times New Roman" w:cs="Times New Roman"/>
                <w:bCs/>
                <w:sz w:val="24"/>
                <w:szCs w:val="24"/>
                <w:lang w:eastAsia="ru-RU"/>
              </w:rPr>
              <w:t>Тема</w:t>
            </w:r>
            <w:r w:rsidRPr="003D3C2A">
              <w:rPr>
                <w:rFonts w:ascii="Times New Roman" w:hAnsi="Times New Roman" w:cs="Times New Roman"/>
                <w:sz w:val="19"/>
                <w:szCs w:val="19"/>
              </w:rPr>
              <w:t xml:space="preserve">. </w:t>
            </w:r>
            <w:r w:rsidR="00A723E9" w:rsidRPr="003D3C2A">
              <w:rPr>
                <w:rFonts w:ascii="Times New Roman" w:hAnsi="Times New Roman" w:cs="Times New Roman"/>
                <w:sz w:val="19"/>
                <w:szCs w:val="19"/>
              </w:rPr>
              <w:t xml:space="preserve"> </w:t>
            </w:r>
            <w:r w:rsidR="0097296E" w:rsidRPr="003D3C2A">
              <w:rPr>
                <w:rFonts w:ascii="Times New Roman" w:hAnsi="Times New Roman" w:cs="Times New Roman"/>
                <w:sz w:val="24"/>
                <w:szCs w:val="24"/>
              </w:rPr>
              <w:t>Человек и его без</w:t>
            </w:r>
            <w:r w:rsidRPr="003D3C2A">
              <w:rPr>
                <w:rFonts w:ascii="Times New Roman" w:hAnsi="Times New Roman" w:cs="Times New Roman"/>
                <w:sz w:val="24"/>
                <w:szCs w:val="24"/>
              </w:rPr>
              <w:t>опасность</w:t>
            </w: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1.1.</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57CE" w:rsidRPr="003D3C2A" w:rsidRDefault="000457CE" w:rsidP="000457CE">
            <w:pPr>
              <w:rPr>
                <w:rFonts w:ascii="Times New Roman" w:hAnsi="Times New Roman" w:cs="Times New Roman"/>
                <w:sz w:val="24"/>
                <w:szCs w:val="24"/>
              </w:rPr>
            </w:pPr>
            <w:r w:rsidRPr="003D3C2A">
              <w:rPr>
                <w:rFonts w:ascii="Times New Roman" w:hAnsi="Times New Roman" w:cs="Times New Roman"/>
                <w:sz w:val="24"/>
                <w:szCs w:val="24"/>
              </w:rPr>
              <w:t xml:space="preserve"> Опасности в жизни человека.</w:t>
            </w:r>
          </w:p>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CE63E0" w:rsidP="00DB5D2D">
            <w:pPr>
              <w:rPr>
                <w:rFonts w:ascii="Times New Roman" w:hAnsi="Times New Roman" w:cs="Times New Roman"/>
                <w:sz w:val="24"/>
                <w:szCs w:val="24"/>
              </w:rPr>
            </w:pPr>
            <w:r>
              <w:rPr>
                <w:rFonts w:ascii="Times New Roman" w:hAnsi="Times New Roman" w:cs="Times New Roman"/>
                <w:sz w:val="24"/>
                <w:szCs w:val="24"/>
              </w:rPr>
              <w:t>05.09-</w:t>
            </w:r>
          </w:p>
          <w:p w:rsidR="00CE63E0" w:rsidRPr="003D3C2A" w:rsidRDefault="00CE63E0" w:rsidP="00DB5D2D">
            <w:pPr>
              <w:rPr>
                <w:rFonts w:ascii="Times New Roman" w:hAnsi="Times New Roman" w:cs="Times New Roman"/>
                <w:sz w:val="24"/>
                <w:szCs w:val="24"/>
              </w:rPr>
            </w:pPr>
            <w:r>
              <w:rPr>
                <w:rFonts w:ascii="Times New Roman" w:hAnsi="Times New Roman" w:cs="Times New Roman"/>
                <w:sz w:val="24"/>
                <w:szCs w:val="24"/>
              </w:rPr>
              <w:t>09.09</w:t>
            </w: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A723E9" w:rsidP="00DB5D2D">
            <w:pPr>
              <w:rPr>
                <w:rFonts w:ascii="Times New Roman" w:hAnsi="Times New Roman" w:cs="Times New Roman"/>
                <w:sz w:val="24"/>
                <w:szCs w:val="24"/>
              </w:rPr>
            </w:pPr>
            <w:r w:rsidRPr="003D3C2A">
              <w:rPr>
                <w:rFonts w:ascii="Times New Roman" w:hAnsi="Times New Roman" w:cs="Times New Roman"/>
                <w:sz w:val="24"/>
                <w:szCs w:val="24"/>
              </w:rPr>
              <w:t>Характеризуют опасные ситуации. Анализируют особенности опасных ситуаций.</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DB5D2D">
            <w:pPr>
              <w:rPr>
                <w:rFonts w:ascii="Times New Roman" w:hAnsi="Times New Roman" w:cs="Times New Roman"/>
                <w:sz w:val="24"/>
                <w:szCs w:val="24"/>
              </w:rPr>
            </w:pPr>
            <w:r>
              <w:rPr>
                <w:rFonts w:ascii="Times New Roman" w:hAnsi="Times New Roman" w:cs="Times New Roman"/>
                <w:sz w:val="24"/>
                <w:szCs w:val="24"/>
              </w:rPr>
              <w:t>Устный опрос</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1.2.</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0457CE" w:rsidP="00AE770E">
            <w:pPr>
              <w:spacing w:after="0" w:line="240" w:lineRule="auto"/>
              <w:rPr>
                <w:rFonts w:ascii="Times New Roman" w:eastAsia="Times New Roman" w:hAnsi="Times New Roman" w:cs="Times New Roman"/>
                <w:sz w:val="24"/>
                <w:szCs w:val="24"/>
                <w:lang w:eastAsia="ru-RU"/>
              </w:rPr>
            </w:pPr>
            <w:r w:rsidRPr="003D3C2A">
              <w:rPr>
                <w:rFonts w:ascii="Times New Roman" w:hAnsi="Times New Roman" w:cs="Times New Roman"/>
                <w:sz w:val="24"/>
                <w:szCs w:val="24"/>
              </w:rPr>
              <w:t>Основные правила безопасного поведения в различных ситуациях.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Default="00CE63E0" w:rsidP="00DB5D2D">
            <w:pPr>
              <w:rPr>
                <w:rFonts w:ascii="Times New Roman" w:hAnsi="Times New Roman" w:cs="Times New Roman"/>
                <w:sz w:val="24"/>
                <w:szCs w:val="24"/>
              </w:rPr>
            </w:pPr>
            <w:r>
              <w:rPr>
                <w:rFonts w:ascii="Times New Roman" w:hAnsi="Times New Roman" w:cs="Times New Roman"/>
                <w:sz w:val="24"/>
                <w:szCs w:val="24"/>
              </w:rPr>
              <w:t>12.09-</w:t>
            </w:r>
          </w:p>
          <w:p w:rsidR="00CE63E0" w:rsidRPr="003D3C2A" w:rsidRDefault="00CE63E0"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723E9" w:rsidRPr="003D3C2A" w:rsidRDefault="00A723E9" w:rsidP="00A723E9">
            <w:pPr>
              <w:rPr>
                <w:rFonts w:ascii="Times New Roman" w:hAnsi="Times New Roman" w:cs="Times New Roman"/>
                <w:sz w:val="24"/>
                <w:szCs w:val="24"/>
              </w:rPr>
            </w:pPr>
            <w:r w:rsidRPr="003D3C2A">
              <w:rPr>
                <w:rFonts w:ascii="Times New Roman" w:hAnsi="Times New Roman" w:cs="Times New Roman"/>
                <w:sz w:val="24"/>
                <w:szCs w:val="24"/>
              </w:rPr>
              <w:t>Сравнивают понятия «опасность» и «безопасность». Усваивают правила безопасного поведения.</w:t>
            </w:r>
          </w:p>
          <w:p w:rsidR="00C50DF8" w:rsidRPr="003D3C2A" w:rsidRDefault="00C50DF8" w:rsidP="00DB5D2D">
            <w:pPr>
              <w:rPr>
                <w:rFonts w:ascii="Times New Roman" w:hAnsi="Times New Roman" w:cs="Times New Roman"/>
                <w:sz w:val="24"/>
                <w:szCs w:val="24"/>
              </w:rPr>
            </w:pP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DB5D2D">
            <w:pPr>
              <w:rPr>
                <w:rFonts w:ascii="Times New Roman" w:hAnsi="Times New Roman" w:cs="Times New Roman"/>
                <w:sz w:val="24"/>
                <w:szCs w:val="24"/>
              </w:rPr>
            </w:pPr>
            <w:r>
              <w:rPr>
                <w:rFonts w:ascii="Times New Roman" w:hAnsi="Times New Roman" w:cs="Times New Roman"/>
                <w:sz w:val="24"/>
                <w:szCs w:val="24"/>
              </w:rPr>
              <w:t>Устный опрос</w:t>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9689E" w:rsidRPr="003D3C2A" w:rsidRDefault="00EB5EA7" w:rsidP="00AE770E">
            <w:pPr>
              <w:spacing w:after="0" w:line="240" w:lineRule="auto"/>
              <w:rPr>
                <w:rFonts w:ascii="Times New Roman" w:eastAsia="Times New Roman" w:hAnsi="Times New Roman" w:cs="Times New Roman"/>
                <w:sz w:val="24"/>
                <w:szCs w:val="24"/>
                <w:lang w:eastAsia="ru-RU"/>
              </w:rPr>
            </w:pPr>
            <w:hyperlink r:id="rId7" w:history="1">
              <w:r w:rsidR="0009689E" w:rsidRPr="003D3C2A">
                <w:rPr>
                  <w:rStyle w:val="aff1"/>
                  <w:rFonts w:ascii="Times New Roman" w:hAnsi="Times New Roman" w:cs="Times New Roman"/>
                  <w:sz w:val="24"/>
                  <w:szCs w:val="24"/>
                </w:rPr>
                <w:t>https://22.mchs.gov.ru/deyatelnost/poleznaya-informaciya/rekomendacii-naseleniyu/eto-nuzhno-pomnit-obshchie-pravila-povedeniya-pri-chs</w:t>
              </w:r>
            </w:hyperlink>
          </w:p>
        </w:tc>
      </w:tr>
      <w:tr w:rsidR="000457CE"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57CE" w:rsidRPr="003D3C2A" w:rsidRDefault="000457CE"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1.3</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57CE" w:rsidRPr="003D3C2A" w:rsidRDefault="00A723E9" w:rsidP="00AE770E">
            <w:pPr>
              <w:spacing w:after="0" w:line="240" w:lineRule="auto"/>
              <w:rPr>
                <w:rFonts w:ascii="Times New Roman" w:hAnsi="Times New Roman" w:cs="Times New Roman"/>
                <w:sz w:val="24"/>
                <w:szCs w:val="24"/>
              </w:rPr>
            </w:pPr>
            <w:r w:rsidRPr="003D3C2A">
              <w:rPr>
                <w:rFonts w:ascii="Times New Roman" w:hAnsi="Times New Roman" w:cs="Times New Roman"/>
                <w:sz w:val="24"/>
                <w:szCs w:val="24"/>
              </w:rPr>
              <w:t>Разновидности чрезвычайных ситуаций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57CE" w:rsidRPr="003D3C2A" w:rsidRDefault="000457CE"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57CE" w:rsidRPr="003D3C2A" w:rsidRDefault="00A723E9" w:rsidP="00DB5D2D">
            <w:pPr>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57CE" w:rsidRPr="003D3C2A" w:rsidRDefault="00A723E9"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57CE" w:rsidRPr="003D3C2A" w:rsidRDefault="000457CE"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723E9" w:rsidRPr="003D3C2A" w:rsidRDefault="00A723E9" w:rsidP="00A723E9">
            <w:pPr>
              <w:rPr>
                <w:rFonts w:ascii="Times New Roman" w:hAnsi="Times New Roman" w:cs="Times New Roman"/>
                <w:sz w:val="24"/>
                <w:szCs w:val="24"/>
              </w:rPr>
            </w:pPr>
            <w:r w:rsidRPr="003D3C2A">
              <w:rPr>
                <w:rFonts w:ascii="Times New Roman" w:hAnsi="Times New Roman" w:cs="Times New Roman"/>
                <w:sz w:val="24"/>
                <w:szCs w:val="24"/>
              </w:rPr>
              <w:t>Различают чрезвычайные ситуации по причинам возникновения и последствия.</w:t>
            </w:r>
          </w:p>
          <w:p w:rsidR="000457CE" w:rsidRPr="003D3C2A" w:rsidRDefault="00A723E9" w:rsidP="00A723E9">
            <w:pPr>
              <w:rPr>
                <w:rFonts w:ascii="Times New Roman" w:hAnsi="Times New Roman" w:cs="Times New Roman"/>
                <w:sz w:val="24"/>
                <w:szCs w:val="24"/>
              </w:rPr>
            </w:pPr>
            <w:r w:rsidRPr="003D3C2A">
              <w:rPr>
                <w:rFonts w:ascii="Times New Roman" w:hAnsi="Times New Roman" w:cs="Times New Roman"/>
                <w:sz w:val="24"/>
                <w:szCs w:val="24"/>
              </w:rPr>
              <w:t xml:space="preserve">Проверяют знания, выполняют </w:t>
            </w:r>
            <w:r w:rsidRPr="003D3C2A">
              <w:rPr>
                <w:rFonts w:ascii="Times New Roman" w:hAnsi="Times New Roman" w:cs="Times New Roman"/>
                <w:sz w:val="24"/>
                <w:szCs w:val="24"/>
              </w:rPr>
              <w:lastRenderedPageBreak/>
              <w:t>задания, приведённые в конце главы 1</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57CE" w:rsidRPr="003D3C2A" w:rsidRDefault="007C5557" w:rsidP="00DB5D2D">
            <w:pPr>
              <w:rPr>
                <w:rFonts w:ascii="Times New Roman" w:hAnsi="Times New Roman" w:cs="Times New Roman"/>
                <w:sz w:val="24"/>
                <w:szCs w:val="24"/>
              </w:rPr>
            </w:pPr>
            <w:r>
              <w:rPr>
                <w:rFonts w:ascii="Times New Roman" w:hAnsi="Times New Roman" w:cs="Times New Roman"/>
                <w:sz w:val="24"/>
                <w:szCs w:val="24"/>
              </w:rPr>
              <w:lastRenderedPageBreak/>
              <w:t>Письменный контроль</w:t>
            </w:r>
            <w:r w:rsidR="00A723E9"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457CE" w:rsidRPr="003D3C2A" w:rsidRDefault="00FA0830" w:rsidP="00AE77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B91C03">
                <w:rPr>
                  <w:rStyle w:val="aff1"/>
                  <w:rFonts w:ascii="Times New Roman" w:hAnsi="Times New Roman" w:cs="Times New Roman"/>
                  <w:sz w:val="24"/>
                  <w:szCs w:val="24"/>
                </w:rPr>
                <w:t>https://resh.edu.ru/subject/lesson/3333/main/</w:t>
              </w:r>
            </w:hyperlink>
            <w:r>
              <w:rPr>
                <w:rFonts w:ascii="Times New Roman" w:hAnsi="Times New Roman" w:cs="Times New Roman"/>
                <w:sz w:val="24"/>
                <w:szCs w:val="24"/>
              </w:rPr>
              <w:t xml:space="preserve"> </w:t>
            </w:r>
          </w:p>
        </w:tc>
      </w:tr>
      <w:tr w:rsidR="00C50DF8" w:rsidRPr="003D3C2A" w:rsidTr="00AE770E">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0457CE" w:rsidP="00DB5D2D">
            <w:pPr>
              <w:rPr>
                <w:rFonts w:ascii="Times New Roman" w:hAnsi="Times New Roman" w:cs="Times New Roman"/>
                <w:sz w:val="24"/>
                <w:szCs w:val="24"/>
              </w:rPr>
            </w:pPr>
            <w:r w:rsidRPr="003D3C2A">
              <w:rPr>
                <w:rFonts w:ascii="Times New Roman" w:hAnsi="Times New Roman" w:cs="Times New Roman"/>
                <w:sz w:val="24"/>
                <w:szCs w:val="24"/>
              </w:rPr>
              <w:t>3</w:t>
            </w:r>
          </w:p>
        </w:tc>
        <w:tc>
          <w:tcPr>
            <w:tcW w:w="11806"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 </w:t>
            </w:r>
          </w:p>
        </w:tc>
      </w:tr>
      <w:tr w:rsidR="00C50DF8" w:rsidRPr="003D3C2A" w:rsidTr="00AE770E">
        <w:tc>
          <w:tcPr>
            <w:tcW w:w="15307" w:type="dxa"/>
            <w:gridSpan w:val="1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723E9" w:rsidRPr="003D3C2A" w:rsidRDefault="00A723E9" w:rsidP="00A723E9">
            <w:pPr>
              <w:spacing w:after="0"/>
              <w:rPr>
                <w:rFonts w:ascii="Times New Roman" w:hAnsi="Times New Roman" w:cs="Times New Roman"/>
                <w:b/>
                <w:sz w:val="24"/>
                <w:szCs w:val="24"/>
              </w:rPr>
            </w:pPr>
            <w:r w:rsidRPr="003D3C2A">
              <w:rPr>
                <w:rFonts w:ascii="Times New Roman" w:hAnsi="Times New Roman" w:cs="Times New Roman"/>
                <w:b/>
                <w:sz w:val="24"/>
                <w:szCs w:val="24"/>
              </w:rPr>
              <w:t xml:space="preserve">  </w:t>
            </w:r>
            <w:r w:rsidR="00C50DF8" w:rsidRPr="003D3C2A">
              <w:rPr>
                <w:rFonts w:ascii="Times New Roman" w:hAnsi="Times New Roman" w:cs="Times New Roman"/>
                <w:b/>
                <w:sz w:val="24"/>
                <w:szCs w:val="24"/>
              </w:rPr>
              <w:t xml:space="preserve">Модуль </w:t>
            </w:r>
            <w:r w:rsidRPr="003D3C2A">
              <w:rPr>
                <w:rFonts w:ascii="Times New Roman" w:hAnsi="Times New Roman" w:cs="Times New Roman"/>
                <w:b/>
                <w:sz w:val="24"/>
                <w:szCs w:val="24"/>
              </w:rPr>
              <w:t>«Здоровье и как его сохранить»</w:t>
            </w:r>
          </w:p>
          <w:p w:rsidR="00A723E9" w:rsidRPr="003D3C2A" w:rsidRDefault="00A723E9" w:rsidP="00A723E9">
            <w:pPr>
              <w:spacing w:after="0"/>
              <w:rPr>
                <w:rFonts w:ascii="Times New Roman" w:hAnsi="Times New Roman" w:cs="Times New Roman"/>
                <w:b/>
                <w:sz w:val="24"/>
                <w:szCs w:val="24"/>
              </w:rPr>
            </w:pPr>
            <w:r w:rsidRPr="003D3C2A">
              <w:rPr>
                <w:rFonts w:ascii="Times New Roman" w:hAnsi="Times New Roman" w:cs="Times New Roman"/>
                <w:sz w:val="24"/>
                <w:szCs w:val="24"/>
              </w:rPr>
              <w:t xml:space="preserve">  Тема. Здоровье и факторы, влияющие на него</w:t>
            </w: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2.1.</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2A25" w:rsidRPr="003D3C2A" w:rsidRDefault="00AC72B5" w:rsidP="00B42A25">
            <w:pPr>
              <w:spacing w:after="0" w:line="240" w:lineRule="auto"/>
              <w:rPr>
                <w:rFonts w:ascii="Times New Roman" w:hAnsi="Times New Roman" w:cs="Times New Roman"/>
                <w:sz w:val="24"/>
                <w:szCs w:val="24"/>
              </w:rPr>
            </w:pPr>
            <w:r w:rsidRPr="003D3C2A">
              <w:rPr>
                <w:rFonts w:ascii="Times New Roman" w:hAnsi="Times New Roman" w:cs="Times New Roman"/>
                <w:sz w:val="24"/>
                <w:szCs w:val="24"/>
              </w:rPr>
              <w:t>Что такое здоро</w:t>
            </w:r>
            <w:r w:rsidR="00B42A25" w:rsidRPr="003D3C2A">
              <w:rPr>
                <w:rFonts w:ascii="Times New Roman" w:hAnsi="Times New Roman" w:cs="Times New Roman"/>
                <w:sz w:val="24"/>
                <w:szCs w:val="24"/>
              </w:rPr>
              <w:t xml:space="preserve">вье и здоровый </w:t>
            </w:r>
            <w:r w:rsidR="00741118" w:rsidRPr="003D3C2A">
              <w:rPr>
                <w:rFonts w:ascii="Times New Roman" w:hAnsi="Times New Roman" w:cs="Times New Roman"/>
                <w:sz w:val="24"/>
                <w:szCs w:val="24"/>
              </w:rPr>
              <w:t>об</w:t>
            </w:r>
            <w:r w:rsidR="00B42A25" w:rsidRPr="003D3C2A">
              <w:rPr>
                <w:rFonts w:ascii="Times New Roman" w:hAnsi="Times New Roman" w:cs="Times New Roman"/>
                <w:sz w:val="24"/>
                <w:szCs w:val="24"/>
              </w:rPr>
              <w:t>раз жизни.</w:t>
            </w:r>
          </w:p>
          <w:p w:rsidR="00C50DF8" w:rsidRPr="003D3C2A" w:rsidRDefault="00C50DF8" w:rsidP="00B42A25">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B42A25" w:rsidP="00B42A25">
            <w:pPr>
              <w:rPr>
                <w:rFonts w:ascii="Times New Roman" w:hAnsi="Times New Roman" w:cs="Times New Roman"/>
                <w:sz w:val="24"/>
                <w:szCs w:val="24"/>
              </w:rPr>
            </w:pPr>
            <w:r w:rsidRPr="003D3C2A">
              <w:rPr>
                <w:rFonts w:ascii="Times New Roman" w:hAnsi="Times New Roman" w:cs="Times New Roman"/>
                <w:sz w:val="24"/>
                <w:szCs w:val="24"/>
              </w:rPr>
              <w:t>Анализируют понятия «здоровье», приводимые в разных источниках, формулируют своё определение.</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B42A25">
            <w:pPr>
              <w:spacing w:after="0"/>
              <w:rPr>
                <w:rFonts w:ascii="Times New Roman" w:hAnsi="Times New Roman" w:cs="Times New Roman"/>
                <w:sz w:val="24"/>
                <w:szCs w:val="24"/>
              </w:rPr>
            </w:pPr>
            <w:r>
              <w:rPr>
                <w:rFonts w:ascii="Times New Roman" w:hAnsi="Times New Roman" w:cs="Times New Roman"/>
                <w:sz w:val="24"/>
                <w:szCs w:val="24"/>
              </w:rPr>
              <w:t>Устный опрос</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8249F" w:rsidRPr="003D3C2A" w:rsidRDefault="00EB5EA7" w:rsidP="0008249F">
            <w:pPr>
              <w:spacing w:after="0" w:line="240" w:lineRule="auto"/>
              <w:rPr>
                <w:rFonts w:ascii="Times New Roman" w:eastAsia="Times New Roman" w:hAnsi="Times New Roman" w:cs="Times New Roman"/>
                <w:sz w:val="24"/>
                <w:szCs w:val="24"/>
                <w:lang w:eastAsia="ru-RU"/>
              </w:rPr>
            </w:pPr>
            <w:hyperlink r:id="rId9" w:history="1">
              <w:r w:rsidR="0008249F" w:rsidRPr="003D3C2A">
                <w:rPr>
                  <w:rStyle w:val="aff1"/>
                  <w:rFonts w:ascii="Times New Roman" w:hAnsi="Times New Roman" w:cs="Times New Roman"/>
                  <w:sz w:val="24"/>
                  <w:szCs w:val="24"/>
                </w:rPr>
                <w:t>https://www.youtube.com/watch?v=Ipne2c-zOlQ</w:t>
              </w:r>
            </w:hyperlink>
          </w:p>
          <w:p w:rsidR="0009689E" w:rsidRPr="003D3C2A" w:rsidRDefault="0009689E" w:rsidP="0008249F">
            <w:pPr>
              <w:spacing w:after="0" w:line="240" w:lineRule="auto"/>
              <w:rPr>
                <w:rFonts w:ascii="Times New Roman" w:eastAsia="Times New Roman" w:hAnsi="Times New Roman" w:cs="Times New Roman"/>
                <w:sz w:val="24"/>
                <w:szCs w:val="24"/>
                <w:lang w:eastAsia="ru-RU"/>
              </w:rPr>
            </w:pP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2.2.</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2A25" w:rsidRPr="003D3C2A" w:rsidRDefault="00B42A25" w:rsidP="00B42A25">
            <w:pPr>
              <w:spacing w:after="0" w:line="240" w:lineRule="auto"/>
              <w:rPr>
                <w:rFonts w:ascii="Times New Roman" w:hAnsi="Times New Roman" w:cs="Times New Roman"/>
                <w:sz w:val="24"/>
                <w:szCs w:val="24"/>
              </w:rPr>
            </w:pPr>
            <w:r w:rsidRPr="003D3C2A">
              <w:rPr>
                <w:rFonts w:ascii="Times New Roman" w:hAnsi="Times New Roman" w:cs="Times New Roman"/>
                <w:sz w:val="24"/>
                <w:szCs w:val="24"/>
              </w:rPr>
              <w:t>Как сохранить</w:t>
            </w:r>
          </w:p>
          <w:p w:rsidR="00B42A25" w:rsidRPr="003D3C2A" w:rsidRDefault="00B42A25" w:rsidP="00B42A25">
            <w:pPr>
              <w:spacing w:after="0" w:line="240" w:lineRule="auto"/>
              <w:rPr>
                <w:rFonts w:ascii="Times New Roman" w:hAnsi="Times New Roman" w:cs="Times New Roman"/>
                <w:sz w:val="24"/>
                <w:szCs w:val="24"/>
              </w:rPr>
            </w:pPr>
            <w:r w:rsidRPr="003D3C2A">
              <w:rPr>
                <w:rFonts w:ascii="Times New Roman" w:hAnsi="Times New Roman" w:cs="Times New Roman"/>
                <w:sz w:val="24"/>
                <w:szCs w:val="24"/>
              </w:rPr>
              <w:t>здоровье.</w:t>
            </w:r>
          </w:p>
          <w:p w:rsidR="00C50DF8" w:rsidRPr="003D3C2A" w:rsidRDefault="00C50DF8" w:rsidP="00B42A25">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2A25" w:rsidRPr="003D3C2A" w:rsidRDefault="00B42A25" w:rsidP="00B42A25">
            <w:pPr>
              <w:rPr>
                <w:rFonts w:ascii="Times New Roman" w:hAnsi="Times New Roman" w:cs="Times New Roman"/>
                <w:sz w:val="24"/>
                <w:szCs w:val="24"/>
              </w:rPr>
            </w:pPr>
            <w:r w:rsidRPr="003D3C2A">
              <w:rPr>
                <w:rFonts w:ascii="Times New Roman" w:hAnsi="Times New Roman" w:cs="Times New Roman"/>
                <w:sz w:val="24"/>
                <w:szCs w:val="24"/>
              </w:rPr>
              <w:t>Характеризуют составляющие здоровья. Определяют понятие «здоровый образ жизни».</w:t>
            </w:r>
          </w:p>
          <w:p w:rsidR="00C50DF8" w:rsidRPr="003D3C2A" w:rsidRDefault="00C50DF8" w:rsidP="00B42A25">
            <w:pPr>
              <w:spacing w:after="0"/>
              <w:rPr>
                <w:rFonts w:ascii="Times New Roman" w:hAnsi="Times New Roman" w:cs="Times New Roman"/>
                <w:sz w:val="24"/>
                <w:szCs w:val="24"/>
              </w:rPr>
            </w:pP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B42A25">
            <w:pPr>
              <w:spacing w:after="0"/>
              <w:rPr>
                <w:rFonts w:ascii="Times New Roman" w:hAnsi="Times New Roman" w:cs="Times New Roman"/>
                <w:sz w:val="24"/>
                <w:szCs w:val="24"/>
              </w:rPr>
            </w:pPr>
            <w:r>
              <w:rPr>
                <w:rFonts w:ascii="Times New Roman" w:hAnsi="Times New Roman" w:cs="Times New Roman"/>
                <w:sz w:val="24"/>
                <w:szCs w:val="24"/>
              </w:rPr>
              <w:t>Письменный контроль</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line="240" w:lineRule="auto"/>
              <w:rPr>
                <w:rFonts w:ascii="Times New Roman" w:eastAsia="Times New Roman" w:hAnsi="Times New Roman" w:cs="Times New Roman"/>
                <w:sz w:val="24"/>
                <w:szCs w:val="24"/>
                <w:lang w:eastAsia="ru-RU"/>
              </w:rPr>
            </w:pP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2.3.</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2A25" w:rsidRPr="003D3C2A" w:rsidRDefault="00B42A25" w:rsidP="00B42A25">
            <w:pPr>
              <w:spacing w:after="0" w:line="240" w:lineRule="auto"/>
              <w:rPr>
                <w:rFonts w:ascii="Times New Roman" w:hAnsi="Times New Roman" w:cs="Times New Roman"/>
                <w:sz w:val="24"/>
                <w:szCs w:val="24"/>
              </w:rPr>
            </w:pPr>
            <w:r w:rsidRPr="003D3C2A">
              <w:rPr>
                <w:rFonts w:ascii="Times New Roman" w:hAnsi="Times New Roman" w:cs="Times New Roman"/>
                <w:sz w:val="24"/>
                <w:szCs w:val="24"/>
              </w:rPr>
              <w:t>Личная гигиена.</w:t>
            </w:r>
          </w:p>
          <w:p w:rsidR="00C50DF8" w:rsidRPr="003D3C2A" w:rsidRDefault="00C50DF8" w:rsidP="00B42A25">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2A25" w:rsidRPr="003D3C2A" w:rsidRDefault="00B42A25" w:rsidP="00B42A25">
            <w:pPr>
              <w:rPr>
                <w:rFonts w:ascii="Times New Roman" w:hAnsi="Times New Roman" w:cs="Times New Roman"/>
                <w:sz w:val="24"/>
                <w:szCs w:val="24"/>
              </w:rPr>
            </w:pPr>
            <w:r w:rsidRPr="003D3C2A">
              <w:rPr>
                <w:rFonts w:ascii="Times New Roman" w:hAnsi="Times New Roman" w:cs="Times New Roman"/>
                <w:sz w:val="24"/>
                <w:szCs w:val="24"/>
              </w:rPr>
              <w:t>Выявляют факторы, влияющие на состояние здоровья человека.</w:t>
            </w:r>
          </w:p>
          <w:p w:rsidR="00C50DF8" w:rsidRPr="003D3C2A" w:rsidRDefault="00C50DF8" w:rsidP="00B42A25">
            <w:pPr>
              <w:spacing w:after="0"/>
              <w:rPr>
                <w:rFonts w:ascii="Times New Roman" w:hAnsi="Times New Roman" w:cs="Times New Roman"/>
                <w:sz w:val="24"/>
                <w:szCs w:val="24"/>
              </w:rPr>
            </w:pP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7C5557">
            <w:pPr>
              <w:spacing w:after="0"/>
              <w:rPr>
                <w:rFonts w:ascii="Times New Roman" w:hAnsi="Times New Roman" w:cs="Times New Roman"/>
                <w:sz w:val="24"/>
                <w:szCs w:val="24"/>
              </w:rPr>
            </w:pPr>
            <w:r>
              <w:rPr>
                <w:rFonts w:ascii="Times New Roman" w:hAnsi="Times New Roman" w:cs="Times New Roman"/>
                <w:sz w:val="24"/>
                <w:szCs w:val="24"/>
              </w:rPr>
              <w:t>Письменный контроль</w:t>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8777E" w:rsidRPr="003D3C2A" w:rsidRDefault="00EB5EA7" w:rsidP="00AC72B5">
            <w:pPr>
              <w:spacing w:after="0" w:line="240" w:lineRule="auto"/>
              <w:rPr>
                <w:rFonts w:ascii="Times New Roman" w:eastAsia="Times New Roman" w:hAnsi="Times New Roman" w:cs="Times New Roman"/>
                <w:sz w:val="24"/>
                <w:szCs w:val="24"/>
                <w:lang w:eastAsia="ru-RU"/>
              </w:rPr>
            </w:pPr>
            <w:hyperlink r:id="rId10" w:history="1">
              <w:r w:rsidR="00FA0830" w:rsidRPr="00B91C03">
                <w:rPr>
                  <w:rStyle w:val="aff1"/>
                  <w:rFonts w:ascii="Times New Roman" w:eastAsia="Times New Roman" w:hAnsi="Times New Roman" w:cs="Times New Roman"/>
                  <w:sz w:val="24"/>
                  <w:szCs w:val="24"/>
                  <w:lang w:eastAsia="ru-RU"/>
                </w:rPr>
                <w:t>https://resh.edu.ru/subject/lesson/5097/main/168960/</w:t>
              </w:r>
            </w:hyperlink>
            <w:r w:rsidR="00FA0830">
              <w:rPr>
                <w:rFonts w:ascii="Times New Roman" w:eastAsia="Times New Roman" w:hAnsi="Times New Roman" w:cs="Times New Roman"/>
                <w:sz w:val="24"/>
                <w:szCs w:val="24"/>
                <w:lang w:eastAsia="ru-RU"/>
              </w:rPr>
              <w:t xml:space="preserve"> </w:t>
            </w:r>
          </w:p>
        </w:tc>
      </w:tr>
      <w:tr w:rsidR="00C50DF8" w:rsidRPr="003D3C2A" w:rsidTr="007C5557">
        <w:trPr>
          <w:trHeight w:val="604"/>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2.4.</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2A25" w:rsidRPr="003D3C2A" w:rsidRDefault="00B42A25" w:rsidP="00B42A25">
            <w:pPr>
              <w:spacing w:after="0" w:line="240" w:lineRule="auto"/>
              <w:rPr>
                <w:rFonts w:ascii="Times New Roman" w:hAnsi="Times New Roman" w:cs="Times New Roman"/>
                <w:sz w:val="24"/>
                <w:szCs w:val="24"/>
              </w:rPr>
            </w:pPr>
            <w:r w:rsidRPr="003D3C2A">
              <w:rPr>
                <w:rFonts w:ascii="Times New Roman" w:hAnsi="Times New Roman" w:cs="Times New Roman"/>
                <w:sz w:val="24"/>
                <w:szCs w:val="24"/>
              </w:rPr>
              <w:t>Предупреждение</w:t>
            </w:r>
          </w:p>
          <w:p w:rsidR="00B42A25" w:rsidRPr="003D3C2A" w:rsidRDefault="00B42A25" w:rsidP="00B42A25">
            <w:pPr>
              <w:spacing w:after="0" w:line="240" w:lineRule="auto"/>
              <w:rPr>
                <w:rFonts w:ascii="Times New Roman" w:hAnsi="Times New Roman" w:cs="Times New Roman"/>
                <w:sz w:val="24"/>
                <w:szCs w:val="24"/>
              </w:rPr>
            </w:pPr>
            <w:r w:rsidRPr="003D3C2A">
              <w:rPr>
                <w:rFonts w:ascii="Times New Roman" w:hAnsi="Times New Roman" w:cs="Times New Roman"/>
                <w:sz w:val="24"/>
                <w:szCs w:val="24"/>
              </w:rPr>
              <w:t>вредных привычек.</w:t>
            </w:r>
          </w:p>
          <w:p w:rsidR="00C50DF8" w:rsidRPr="003D3C2A" w:rsidRDefault="00C50DF8" w:rsidP="00B42A25">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lastRenderedPageBreak/>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B42A25" w:rsidP="007C5557">
            <w:pPr>
              <w:rPr>
                <w:rFonts w:ascii="Times New Roman" w:hAnsi="Times New Roman" w:cs="Times New Roman"/>
                <w:sz w:val="24"/>
                <w:szCs w:val="24"/>
              </w:rPr>
            </w:pPr>
            <w:r w:rsidRPr="003D3C2A">
              <w:rPr>
                <w:rFonts w:ascii="Times New Roman" w:hAnsi="Times New Roman" w:cs="Times New Roman"/>
                <w:sz w:val="24"/>
                <w:szCs w:val="24"/>
              </w:rPr>
              <w:t xml:space="preserve">Вырабатывают правила борьбы с </w:t>
            </w:r>
            <w:r w:rsidRPr="003D3C2A">
              <w:rPr>
                <w:rFonts w:ascii="Times New Roman" w:hAnsi="Times New Roman" w:cs="Times New Roman"/>
                <w:sz w:val="24"/>
                <w:szCs w:val="24"/>
              </w:rPr>
              <w:lastRenderedPageBreak/>
              <w:t>вредными привычками.</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B42A25">
            <w:pPr>
              <w:spacing w:after="0"/>
              <w:rPr>
                <w:rFonts w:ascii="Times New Roman" w:hAnsi="Times New Roman" w:cs="Times New Roman"/>
                <w:sz w:val="24"/>
                <w:szCs w:val="24"/>
              </w:rPr>
            </w:pPr>
            <w:r>
              <w:rPr>
                <w:rFonts w:ascii="Times New Roman" w:hAnsi="Times New Roman" w:cs="Times New Roman"/>
                <w:sz w:val="24"/>
                <w:szCs w:val="24"/>
              </w:rPr>
              <w:lastRenderedPageBreak/>
              <w:t>Тестирование</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184D" w:rsidRPr="003D3C2A" w:rsidRDefault="0038184D" w:rsidP="00B42A25">
            <w:pPr>
              <w:spacing w:after="0" w:line="240" w:lineRule="auto"/>
              <w:rPr>
                <w:rFonts w:ascii="Times New Roman" w:eastAsia="Times New Roman" w:hAnsi="Times New Roman" w:cs="Times New Roman"/>
                <w:sz w:val="24"/>
                <w:szCs w:val="24"/>
                <w:lang w:eastAsia="ru-RU"/>
              </w:rPr>
            </w:pPr>
          </w:p>
          <w:p w:rsidR="0038184D" w:rsidRPr="003D3C2A" w:rsidRDefault="0038184D" w:rsidP="00B42A25">
            <w:pPr>
              <w:spacing w:after="0" w:line="240" w:lineRule="auto"/>
              <w:rPr>
                <w:rFonts w:ascii="Times New Roman" w:eastAsia="Times New Roman" w:hAnsi="Times New Roman" w:cs="Times New Roman"/>
                <w:sz w:val="24"/>
                <w:szCs w:val="24"/>
                <w:lang w:eastAsia="ru-RU"/>
              </w:rPr>
            </w:pP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2.5.</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B42A25" w:rsidP="00B42A25">
            <w:pPr>
              <w:rPr>
                <w:rFonts w:ascii="Times New Roman" w:hAnsi="Times New Roman" w:cs="Times New Roman"/>
                <w:sz w:val="24"/>
                <w:szCs w:val="24"/>
              </w:rPr>
            </w:pPr>
            <w:r w:rsidRPr="003D3C2A">
              <w:rPr>
                <w:rFonts w:ascii="Times New Roman" w:hAnsi="Times New Roman" w:cs="Times New Roman"/>
                <w:sz w:val="24"/>
                <w:szCs w:val="24"/>
              </w:rPr>
              <w:t>Основные правила здорового образа жизни</w:t>
            </w:r>
            <w:r w:rsidR="00741118" w:rsidRPr="003D3C2A">
              <w:rPr>
                <w:rFonts w:ascii="Times New Roman" w:hAnsi="Times New Roman" w:cs="Times New Roman"/>
                <w:sz w:val="24"/>
                <w:szCs w:val="24"/>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B42A25" w:rsidP="00B42A25">
            <w:pPr>
              <w:spacing w:after="0"/>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B42A25" w:rsidP="00B42A25">
            <w:pPr>
              <w:spacing w:after="0"/>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0DD3" w:rsidRPr="003D3C2A" w:rsidRDefault="00320DD3" w:rsidP="00B42A25">
            <w:pPr>
              <w:spacing w:after="0"/>
              <w:rPr>
                <w:rFonts w:ascii="Times New Roman" w:hAnsi="Times New Roman" w:cs="Times New Roman"/>
                <w:sz w:val="24"/>
                <w:szCs w:val="24"/>
              </w:rPr>
            </w:pPr>
          </w:p>
          <w:p w:rsidR="00320DD3" w:rsidRPr="003D3C2A" w:rsidRDefault="00320DD3" w:rsidP="00B42A25">
            <w:pPr>
              <w:spacing w:after="0"/>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42A25" w:rsidRPr="003D3C2A" w:rsidRDefault="00B42A25" w:rsidP="00B42A25">
            <w:pPr>
              <w:rPr>
                <w:rFonts w:ascii="Times New Roman" w:hAnsi="Times New Roman" w:cs="Times New Roman"/>
                <w:sz w:val="24"/>
                <w:szCs w:val="24"/>
              </w:rPr>
            </w:pPr>
            <w:r w:rsidRPr="003D3C2A">
              <w:rPr>
                <w:rFonts w:ascii="Times New Roman" w:hAnsi="Times New Roman" w:cs="Times New Roman"/>
                <w:sz w:val="24"/>
                <w:szCs w:val="24"/>
              </w:rPr>
              <w:t>Формулируют правила здорового образа жизни.</w:t>
            </w:r>
          </w:p>
          <w:p w:rsidR="00C50DF8" w:rsidRPr="003D3C2A" w:rsidRDefault="00B42A25" w:rsidP="00B42A25">
            <w:pPr>
              <w:spacing w:after="0"/>
              <w:rPr>
                <w:rFonts w:ascii="Times New Roman" w:hAnsi="Times New Roman" w:cs="Times New Roman"/>
                <w:sz w:val="24"/>
                <w:szCs w:val="24"/>
              </w:rPr>
            </w:pPr>
            <w:r w:rsidRPr="003D3C2A">
              <w:rPr>
                <w:rFonts w:ascii="Times New Roman" w:hAnsi="Times New Roman" w:cs="Times New Roman"/>
                <w:sz w:val="24"/>
                <w:szCs w:val="24"/>
              </w:rPr>
              <w:t>Отвечают на вопросы и выполняют задания к главе 2</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 xml:space="preserve">Устный </w:t>
            </w:r>
            <w:r w:rsidR="007C5557">
              <w:rPr>
                <w:rFonts w:ascii="Times New Roman" w:hAnsi="Times New Roman" w:cs="Times New Roman"/>
                <w:sz w:val="24"/>
                <w:szCs w:val="24"/>
              </w:rPr>
              <w:t>опрос</w:t>
            </w:r>
            <w:r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184D" w:rsidRPr="003D3C2A" w:rsidRDefault="00592439" w:rsidP="00AC72B5">
            <w:pPr>
              <w:spacing w:after="0" w:line="240" w:lineRule="auto"/>
              <w:rPr>
                <w:rFonts w:ascii="Times New Roman" w:eastAsia="Times New Roman" w:hAnsi="Times New Roman" w:cs="Times New Roman"/>
                <w:sz w:val="24"/>
                <w:szCs w:val="24"/>
                <w:lang w:eastAsia="ru-RU"/>
              </w:rPr>
            </w:pPr>
            <w:r w:rsidRPr="00B666F5">
              <w:rPr>
                <w:rFonts w:ascii="Times New Roman" w:hAnsi="Times New Roman" w:cs="Times New Roman"/>
                <w:sz w:val="20"/>
                <w:szCs w:val="20"/>
              </w:rPr>
              <w:t>Использование лаборатории «Точка роста</w:t>
            </w:r>
            <w:proofErr w:type="gramStart"/>
            <w:r w:rsidRPr="00B666F5">
              <w:rPr>
                <w:rFonts w:ascii="Times New Roman" w:hAnsi="Times New Roman" w:cs="Times New Roman"/>
                <w:sz w:val="20"/>
                <w:szCs w:val="20"/>
              </w:rPr>
              <w:t>»(</w:t>
            </w:r>
            <w:proofErr w:type="gramEnd"/>
            <w:r w:rsidRPr="00B666F5">
              <w:rPr>
                <w:rFonts w:ascii="Times New Roman" w:hAnsi="Times New Roman" w:cs="Times New Roman"/>
                <w:sz w:val="20"/>
                <w:szCs w:val="20"/>
              </w:rPr>
              <w:t>физиология)</w:t>
            </w:r>
          </w:p>
        </w:tc>
      </w:tr>
      <w:tr w:rsidR="00C50DF8" w:rsidRPr="003D3C2A" w:rsidTr="00AE770E">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B42A25" w:rsidP="00B42A25">
            <w:pPr>
              <w:spacing w:after="0"/>
              <w:rPr>
                <w:rFonts w:ascii="Times New Roman" w:hAnsi="Times New Roman" w:cs="Times New Roman"/>
                <w:sz w:val="24"/>
                <w:szCs w:val="24"/>
              </w:rPr>
            </w:pPr>
            <w:r w:rsidRPr="003D3C2A">
              <w:rPr>
                <w:rFonts w:ascii="Times New Roman" w:hAnsi="Times New Roman" w:cs="Times New Roman"/>
                <w:sz w:val="24"/>
                <w:szCs w:val="24"/>
              </w:rPr>
              <w:t>5</w:t>
            </w:r>
          </w:p>
        </w:tc>
        <w:tc>
          <w:tcPr>
            <w:tcW w:w="11806"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B42A25">
            <w:pPr>
              <w:spacing w:after="0"/>
              <w:rPr>
                <w:rFonts w:ascii="Times New Roman" w:hAnsi="Times New Roman" w:cs="Times New Roman"/>
                <w:sz w:val="24"/>
                <w:szCs w:val="24"/>
              </w:rPr>
            </w:pPr>
            <w:r w:rsidRPr="003D3C2A">
              <w:rPr>
                <w:rFonts w:ascii="Times New Roman" w:hAnsi="Times New Roman" w:cs="Times New Roman"/>
                <w:sz w:val="24"/>
                <w:szCs w:val="24"/>
              </w:rPr>
              <w:t> </w:t>
            </w:r>
          </w:p>
        </w:tc>
      </w:tr>
      <w:tr w:rsidR="00C50DF8" w:rsidRPr="003D3C2A" w:rsidTr="00AE770E">
        <w:tc>
          <w:tcPr>
            <w:tcW w:w="15307" w:type="dxa"/>
            <w:gridSpan w:val="1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B42A25" w:rsidP="00B42A25">
            <w:pPr>
              <w:spacing w:after="0" w:line="240" w:lineRule="auto"/>
              <w:rPr>
                <w:rFonts w:ascii="Times New Roman" w:hAnsi="Times New Roman" w:cs="Times New Roman"/>
                <w:b/>
                <w:sz w:val="24"/>
                <w:szCs w:val="24"/>
              </w:rPr>
            </w:pPr>
            <w:r w:rsidRPr="003D3C2A">
              <w:rPr>
                <w:rFonts w:ascii="Times New Roman" w:hAnsi="Times New Roman" w:cs="Times New Roman"/>
                <w:b/>
                <w:sz w:val="24"/>
                <w:szCs w:val="24"/>
              </w:rPr>
              <w:t>Модуль</w:t>
            </w:r>
            <w:r w:rsidR="00C50DF8" w:rsidRPr="003D3C2A">
              <w:rPr>
                <w:rFonts w:ascii="Times New Roman" w:hAnsi="Times New Roman" w:cs="Times New Roman"/>
                <w:b/>
                <w:sz w:val="24"/>
                <w:szCs w:val="24"/>
              </w:rPr>
              <w:t>. </w:t>
            </w:r>
            <w:r w:rsidRPr="003D3C2A">
              <w:rPr>
                <w:rFonts w:ascii="Times New Roman" w:hAnsi="Times New Roman" w:cs="Times New Roman"/>
                <w:b/>
                <w:sz w:val="24"/>
                <w:szCs w:val="24"/>
              </w:rPr>
              <w:t>«</w:t>
            </w:r>
            <w:r w:rsidR="00C50DF8" w:rsidRPr="003D3C2A">
              <w:rPr>
                <w:rFonts w:ascii="Times New Roman" w:hAnsi="Times New Roman" w:cs="Times New Roman"/>
                <w:b/>
                <w:sz w:val="24"/>
                <w:szCs w:val="24"/>
              </w:rPr>
              <w:t>Безопасность на транспорте</w:t>
            </w:r>
            <w:r w:rsidRPr="003D3C2A">
              <w:rPr>
                <w:rFonts w:ascii="Times New Roman" w:hAnsi="Times New Roman" w:cs="Times New Roman"/>
                <w:b/>
                <w:sz w:val="24"/>
                <w:szCs w:val="24"/>
              </w:rPr>
              <w:t>»</w:t>
            </w:r>
            <w:r w:rsidR="00C50DF8" w:rsidRPr="003D3C2A">
              <w:rPr>
                <w:rFonts w:ascii="Times New Roman" w:hAnsi="Times New Roman" w:cs="Times New Roman"/>
                <w:b/>
                <w:sz w:val="24"/>
                <w:szCs w:val="24"/>
              </w:rPr>
              <w:t>.</w:t>
            </w:r>
          </w:p>
          <w:p w:rsidR="00B42A25" w:rsidRPr="003D3C2A" w:rsidRDefault="00FC283A" w:rsidP="00FC283A">
            <w:pPr>
              <w:spacing w:after="0" w:line="240" w:lineRule="auto"/>
              <w:rPr>
                <w:rFonts w:ascii="Times New Roman" w:hAnsi="Times New Roman" w:cs="Times New Roman"/>
                <w:b/>
                <w:sz w:val="24"/>
                <w:szCs w:val="24"/>
              </w:rPr>
            </w:pPr>
            <w:r w:rsidRPr="003D3C2A">
              <w:rPr>
                <w:rFonts w:ascii="Times New Roman" w:hAnsi="Times New Roman" w:cs="Times New Roman"/>
                <w:sz w:val="24"/>
                <w:szCs w:val="24"/>
              </w:rPr>
              <w:t>Тема.  Безопасное поведение на дорогах и в транспорте</w:t>
            </w: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3.1.</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C283A" w:rsidP="00B42A25">
            <w:pPr>
              <w:spacing w:after="0" w:line="240" w:lineRule="auto"/>
              <w:rPr>
                <w:rFonts w:ascii="Times New Roman" w:eastAsia="Times New Roman" w:hAnsi="Times New Roman" w:cs="Times New Roman"/>
                <w:sz w:val="24"/>
                <w:szCs w:val="24"/>
                <w:lang w:eastAsia="ru-RU"/>
              </w:rPr>
            </w:pPr>
            <w:r w:rsidRPr="003D3C2A">
              <w:rPr>
                <w:rFonts w:ascii="Times New Roman" w:hAnsi="Times New Roman" w:cs="Times New Roman"/>
                <w:sz w:val="24"/>
                <w:szCs w:val="24"/>
              </w:rPr>
              <w:t>Правила поведения для пешеходов.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C283A" w:rsidP="00DB5D2D">
            <w:pPr>
              <w:rPr>
                <w:rFonts w:ascii="Times New Roman" w:hAnsi="Times New Roman" w:cs="Times New Roman"/>
                <w:sz w:val="24"/>
                <w:szCs w:val="24"/>
              </w:rPr>
            </w:pPr>
            <w:r w:rsidRPr="003D3C2A">
              <w:rPr>
                <w:rFonts w:ascii="Times New Roman" w:hAnsi="Times New Roman" w:cs="Times New Roman"/>
                <w:sz w:val="24"/>
                <w:szCs w:val="24"/>
              </w:rPr>
              <w:t>Объясняют принципы безопасного поведения на дороге и в транспорте.</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DB5D2D">
            <w:pPr>
              <w:rPr>
                <w:rFonts w:ascii="Times New Roman" w:hAnsi="Times New Roman" w:cs="Times New Roman"/>
                <w:sz w:val="24"/>
                <w:szCs w:val="24"/>
              </w:rPr>
            </w:pPr>
            <w:r>
              <w:rPr>
                <w:rFonts w:ascii="Times New Roman" w:hAnsi="Times New Roman" w:cs="Times New Roman"/>
                <w:sz w:val="24"/>
                <w:szCs w:val="24"/>
              </w:rPr>
              <w:t>Устный опрос</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8249F" w:rsidRPr="003D3C2A" w:rsidRDefault="00EB5EA7" w:rsidP="0008249F">
            <w:pPr>
              <w:spacing w:after="0" w:line="240" w:lineRule="auto"/>
              <w:rPr>
                <w:rFonts w:ascii="Times New Roman" w:eastAsia="Times New Roman" w:hAnsi="Times New Roman" w:cs="Times New Roman"/>
                <w:sz w:val="24"/>
                <w:szCs w:val="24"/>
                <w:lang w:eastAsia="ru-RU"/>
              </w:rPr>
            </w:pPr>
            <w:hyperlink r:id="rId11" w:history="1">
              <w:r w:rsidR="00AC72B5" w:rsidRPr="003D3C2A">
                <w:rPr>
                  <w:rStyle w:val="aff1"/>
                  <w:rFonts w:ascii="Times New Roman" w:hAnsi="Times New Roman" w:cs="Times New Roman"/>
                  <w:sz w:val="24"/>
                  <w:szCs w:val="24"/>
                </w:rPr>
                <w:t>https://www.youtube.com/watch?v=o9Ach9_UA0k</w:t>
              </w:r>
            </w:hyperlink>
          </w:p>
          <w:p w:rsidR="00BB2E94" w:rsidRPr="003D3C2A" w:rsidRDefault="00BB2E94" w:rsidP="00C20364">
            <w:pPr>
              <w:spacing w:after="0" w:line="240" w:lineRule="auto"/>
              <w:rPr>
                <w:rFonts w:ascii="Times New Roman" w:eastAsia="Times New Roman" w:hAnsi="Times New Roman" w:cs="Times New Roman"/>
                <w:sz w:val="24"/>
                <w:szCs w:val="24"/>
                <w:lang w:eastAsia="ru-RU"/>
              </w:rPr>
            </w:pP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3.2.</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283A" w:rsidRPr="003D3C2A" w:rsidRDefault="00FC283A" w:rsidP="00FC283A">
            <w:pPr>
              <w:rPr>
                <w:rFonts w:ascii="Times New Roman" w:hAnsi="Times New Roman" w:cs="Times New Roman"/>
                <w:sz w:val="24"/>
                <w:szCs w:val="24"/>
              </w:rPr>
            </w:pPr>
            <w:r w:rsidRPr="003D3C2A">
              <w:rPr>
                <w:rFonts w:ascii="Times New Roman" w:hAnsi="Times New Roman" w:cs="Times New Roman"/>
                <w:sz w:val="24"/>
                <w:szCs w:val="24"/>
              </w:rPr>
              <w:t>Правила поведения для пассажиров.</w:t>
            </w:r>
          </w:p>
          <w:p w:rsidR="00C50DF8" w:rsidRPr="003D3C2A" w:rsidRDefault="00C50DF8" w:rsidP="00B42A25">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2</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0DD3" w:rsidRPr="003D3C2A" w:rsidRDefault="00320DD3"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C283A" w:rsidP="00DB5D2D">
            <w:pPr>
              <w:rPr>
                <w:rFonts w:ascii="Times New Roman" w:hAnsi="Times New Roman" w:cs="Times New Roman"/>
                <w:sz w:val="24"/>
                <w:szCs w:val="24"/>
              </w:rPr>
            </w:pPr>
            <w:r w:rsidRPr="003D3C2A">
              <w:rPr>
                <w:rFonts w:ascii="Times New Roman" w:hAnsi="Times New Roman" w:cs="Times New Roman"/>
                <w:sz w:val="24"/>
                <w:szCs w:val="24"/>
              </w:rPr>
              <w:t>Сравнивают правила поведения для пешехода и пассажира.</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DB5D2D">
            <w:pPr>
              <w:rPr>
                <w:rFonts w:ascii="Times New Roman" w:hAnsi="Times New Roman" w:cs="Times New Roman"/>
                <w:sz w:val="24"/>
                <w:szCs w:val="24"/>
              </w:rPr>
            </w:pPr>
            <w:r>
              <w:rPr>
                <w:rFonts w:ascii="Times New Roman" w:hAnsi="Times New Roman" w:cs="Times New Roman"/>
                <w:sz w:val="24"/>
                <w:szCs w:val="24"/>
              </w:rPr>
              <w:t>Устный опрос</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C72B5" w:rsidRPr="003D3C2A" w:rsidRDefault="00AC72B5" w:rsidP="00AC72B5">
            <w:pPr>
              <w:spacing w:after="0" w:line="240" w:lineRule="auto"/>
              <w:rPr>
                <w:rFonts w:ascii="Times New Roman" w:eastAsia="Times New Roman" w:hAnsi="Times New Roman" w:cs="Times New Roman"/>
                <w:sz w:val="24"/>
                <w:szCs w:val="24"/>
                <w:lang w:eastAsia="ru-RU"/>
              </w:rPr>
            </w:pPr>
          </w:p>
          <w:p w:rsidR="00287C4B" w:rsidRPr="003D3C2A" w:rsidRDefault="00EB5EA7" w:rsidP="00AC72B5">
            <w:pPr>
              <w:spacing w:after="0" w:line="240" w:lineRule="auto"/>
              <w:rPr>
                <w:rFonts w:ascii="Times New Roman" w:eastAsia="Times New Roman" w:hAnsi="Times New Roman" w:cs="Times New Roman"/>
                <w:sz w:val="24"/>
                <w:szCs w:val="24"/>
                <w:lang w:eastAsia="ru-RU"/>
              </w:rPr>
            </w:pPr>
            <w:hyperlink r:id="rId12" w:history="1">
              <w:r w:rsidR="00AC72B5" w:rsidRPr="003D3C2A">
                <w:rPr>
                  <w:rStyle w:val="aff1"/>
                  <w:rFonts w:ascii="Times New Roman" w:hAnsi="Times New Roman" w:cs="Times New Roman"/>
                  <w:sz w:val="24"/>
                  <w:szCs w:val="24"/>
                </w:rPr>
                <w:t>https://onlinetestpad.com/ru/test/511161-bezopasnost-na-doroge</w:t>
              </w:r>
            </w:hyperlink>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3.3.</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C283A" w:rsidP="00B42A25">
            <w:pPr>
              <w:spacing w:after="0" w:line="240" w:lineRule="auto"/>
              <w:rPr>
                <w:rFonts w:ascii="Times New Roman" w:eastAsia="Times New Roman" w:hAnsi="Times New Roman" w:cs="Times New Roman"/>
                <w:sz w:val="24"/>
                <w:szCs w:val="24"/>
                <w:lang w:eastAsia="ru-RU"/>
              </w:rPr>
            </w:pPr>
            <w:r w:rsidRPr="003D3C2A">
              <w:rPr>
                <w:rFonts w:ascii="Times New Roman" w:hAnsi="Times New Roman" w:cs="Times New Roman"/>
                <w:sz w:val="24"/>
                <w:szCs w:val="24"/>
              </w:rPr>
              <w:t>Если вы водитель велосипеда</w:t>
            </w:r>
            <w:r w:rsidR="00741118" w:rsidRPr="003D3C2A">
              <w:rPr>
                <w:rFonts w:ascii="Times New Roman" w:hAnsi="Times New Roman" w:cs="Times New Roman"/>
                <w:sz w:val="24"/>
                <w:szCs w:val="24"/>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2</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20DD3" w:rsidRPr="003D3C2A" w:rsidRDefault="00320DD3"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C283A" w:rsidRPr="003D3C2A" w:rsidRDefault="00FC283A" w:rsidP="00FC283A">
            <w:pPr>
              <w:rPr>
                <w:rFonts w:ascii="Times New Roman" w:hAnsi="Times New Roman" w:cs="Times New Roman"/>
                <w:sz w:val="24"/>
                <w:szCs w:val="24"/>
              </w:rPr>
            </w:pPr>
            <w:r w:rsidRPr="003D3C2A">
              <w:rPr>
                <w:rFonts w:ascii="Times New Roman" w:hAnsi="Times New Roman" w:cs="Times New Roman"/>
                <w:sz w:val="24"/>
                <w:szCs w:val="24"/>
              </w:rPr>
              <w:t>Усваивают элементы дорожной системы.</w:t>
            </w:r>
          </w:p>
          <w:p w:rsidR="00C50DF8" w:rsidRPr="003D3C2A" w:rsidRDefault="00FC283A" w:rsidP="00FC283A">
            <w:pPr>
              <w:rPr>
                <w:rFonts w:ascii="Times New Roman" w:hAnsi="Times New Roman" w:cs="Times New Roman"/>
                <w:sz w:val="24"/>
                <w:szCs w:val="24"/>
              </w:rPr>
            </w:pPr>
            <w:r w:rsidRPr="003D3C2A">
              <w:rPr>
                <w:rFonts w:ascii="Times New Roman" w:hAnsi="Times New Roman" w:cs="Times New Roman"/>
                <w:sz w:val="24"/>
                <w:szCs w:val="24"/>
              </w:rPr>
              <w:t xml:space="preserve">Формулируют правила поведения для велосипедиста. </w:t>
            </w:r>
            <w:r w:rsidRPr="003D3C2A">
              <w:rPr>
                <w:rFonts w:ascii="Times New Roman" w:hAnsi="Times New Roman" w:cs="Times New Roman"/>
                <w:sz w:val="24"/>
                <w:szCs w:val="24"/>
              </w:rPr>
              <w:lastRenderedPageBreak/>
              <w:t>Характеризуют особенности метрополитена как особого вида транспорта. Отвечают на вопросы к главе 3.</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DB5D2D">
            <w:pPr>
              <w:rPr>
                <w:rFonts w:ascii="Times New Roman" w:hAnsi="Times New Roman" w:cs="Times New Roman"/>
                <w:sz w:val="24"/>
                <w:szCs w:val="24"/>
              </w:rPr>
            </w:pPr>
            <w:r>
              <w:rPr>
                <w:rFonts w:ascii="Times New Roman" w:hAnsi="Times New Roman" w:cs="Times New Roman"/>
                <w:sz w:val="24"/>
                <w:szCs w:val="24"/>
              </w:rPr>
              <w:lastRenderedPageBreak/>
              <w:t>Тестирование</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C72B5" w:rsidRPr="003D3C2A" w:rsidRDefault="00EB5EA7" w:rsidP="00AC72B5">
            <w:pPr>
              <w:spacing w:after="0" w:line="240" w:lineRule="auto"/>
              <w:rPr>
                <w:rFonts w:ascii="Times New Roman" w:eastAsia="Times New Roman" w:hAnsi="Times New Roman" w:cs="Times New Roman"/>
                <w:sz w:val="24"/>
                <w:szCs w:val="24"/>
                <w:lang w:eastAsia="ru-RU"/>
              </w:rPr>
            </w:pPr>
            <w:hyperlink r:id="rId13" w:history="1">
              <w:r w:rsidR="00AC72B5" w:rsidRPr="003D3C2A">
                <w:rPr>
                  <w:rStyle w:val="aff1"/>
                  <w:rFonts w:ascii="Times New Roman" w:hAnsi="Times New Roman" w:cs="Times New Roman"/>
                  <w:sz w:val="24"/>
                  <w:szCs w:val="24"/>
                </w:rPr>
                <w:t>https://test-klass.ru/obzh/5/1093-voditel</w:t>
              </w:r>
            </w:hyperlink>
          </w:p>
          <w:p w:rsidR="00287C4B" w:rsidRPr="003D3C2A" w:rsidRDefault="00287C4B" w:rsidP="00AC72B5">
            <w:pPr>
              <w:spacing w:after="0" w:line="240" w:lineRule="auto"/>
              <w:rPr>
                <w:rFonts w:ascii="Times New Roman" w:eastAsia="Times New Roman" w:hAnsi="Times New Roman" w:cs="Times New Roman"/>
                <w:sz w:val="24"/>
                <w:szCs w:val="24"/>
                <w:lang w:eastAsia="ru-RU"/>
              </w:rPr>
            </w:pPr>
          </w:p>
        </w:tc>
      </w:tr>
      <w:tr w:rsidR="00C50DF8" w:rsidRPr="003D3C2A" w:rsidTr="00AE770E">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3</w:t>
            </w:r>
          </w:p>
        </w:tc>
        <w:tc>
          <w:tcPr>
            <w:tcW w:w="11806"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 </w:t>
            </w:r>
          </w:p>
        </w:tc>
      </w:tr>
      <w:tr w:rsidR="00C50DF8" w:rsidRPr="003D3C2A" w:rsidTr="00AE770E">
        <w:tc>
          <w:tcPr>
            <w:tcW w:w="15307" w:type="dxa"/>
            <w:gridSpan w:val="1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FD0B67">
            <w:pPr>
              <w:spacing w:after="0" w:line="240" w:lineRule="auto"/>
              <w:rPr>
                <w:rFonts w:ascii="Times New Roman" w:eastAsia="Times New Roman" w:hAnsi="Times New Roman" w:cs="Times New Roman"/>
                <w:b/>
                <w:bCs/>
                <w:sz w:val="24"/>
                <w:szCs w:val="24"/>
                <w:lang w:eastAsia="ru-RU"/>
              </w:rPr>
            </w:pPr>
            <w:r w:rsidRPr="003D3C2A">
              <w:rPr>
                <w:rFonts w:ascii="Times New Roman" w:eastAsia="Times New Roman" w:hAnsi="Times New Roman" w:cs="Times New Roman"/>
                <w:b/>
                <w:sz w:val="24"/>
                <w:szCs w:val="24"/>
                <w:lang w:eastAsia="ru-RU"/>
              </w:rPr>
              <w:t>Модуль.</w:t>
            </w:r>
            <w:r w:rsidRPr="003D3C2A">
              <w:rPr>
                <w:rFonts w:ascii="Times New Roman" w:eastAsia="Times New Roman" w:hAnsi="Times New Roman" w:cs="Times New Roman"/>
                <w:b/>
                <w:bCs/>
                <w:sz w:val="24"/>
                <w:szCs w:val="24"/>
                <w:lang w:eastAsia="ru-RU"/>
              </w:rPr>
              <w:t> </w:t>
            </w:r>
            <w:r w:rsidR="006E6E84" w:rsidRPr="003D3C2A">
              <w:rPr>
                <w:rFonts w:ascii="Times New Roman" w:eastAsia="Times New Roman" w:hAnsi="Times New Roman" w:cs="Times New Roman"/>
                <w:b/>
                <w:bCs/>
                <w:sz w:val="24"/>
                <w:szCs w:val="24"/>
                <w:lang w:eastAsia="ru-RU"/>
              </w:rPr>
              <w:t>«</w:t>
            </w:r>
            <w:r w:rsidRPr="003D3C2A">
              <w:rPr>
                <w:rFonts w:ascii="Times New Roman" w:eastAsia="Times New Roman" w:hAnsi="Times New Roman" w:cs="Times New Roman"/>
                <w:b/>
                <w:bCs/>
                <w:sz w:val="24"/>
                <w:szCs w:val="24"/>
                <w:lang w:eastAsia="ru-RU"/>
              </w:rPr>
              <w:t>Безопасность</w:t>
            </w:r>
            <w:r w:rsidR="00FD0B67" w:rsidRPr="003D3C2A">
              <w:rPr>
                <w:rFonts w:ascii="Times New Roman" w:eastAsia="Times New Roman" w:hAnsi="Times New Roman" w:cs="Times New Roman"/>
                <w:b/>
                <w:bCs/>
                <w:sz w:val="24"/>
                <w:szCs w:val="24"/>
                <w:lang w:eastAsia="ru-RU"/>
              </w:rPr>
              <w:t xml:space="preserve"> в быту</w:t>
            </w:r>
            <w:r w:rsidR="006E6E84" w:rsidRPr="003D3C2A">
              <w:rPr>
                <w:rFonts w:ascii="Times New Roman" w:eastAsia="Times New Roman" w:hAnsi="Times New Roman" w:cs="Times New Roman"/>
                <w:b/>
                <w:bCs/>
                <w:sz w:val="24"/>
                <w:szCs w:val="24"/>
                <w:lang w:eastAsia="ru-RU"/>
              </w:rPr>
              <w:t>»</w:t>
            </w:r>
            <w:r w:rsidRPr="003D3C2A">
              <w:rPr>
                <w:rFonts w:ascii="Times New Roman" w:eastAsia="Times New Roman" w:hAnsi="Times New Roman" w:cs="Times New Roman"/>
                <w:b/>
                <w:bCs/>
                <w:sz w:val="24"/>
                <w:szCs w:val="24"/>
                <w:lang w:eastAsia="ru-RU"/>
              </w:rPr>
              <w:t>.</w:t>
            </w:r>
          </w:p>
          <w:p w:rsidR="00FD0B67" w:rsidRPr="003D3C2A" w:rsidRDefault="00FD0B67" w:rsidP="00FD0B67">
            <w:pPr>
              <w:rPr>
                <w:rFonts w:ascii="Times New Roman" w:hAnsi="Times New Roman" w:cs="Times New Roman"/>
                <w:sz w:val="24"/>
                <w:szCs w:val="24"/>
              </w:rPr>
            </w:pPr>
            <w:r w:rsidRPr="003D3C2A">
              <w:rPr>
                <w:rFonts w:ascii="Times New Roman" w:eastAsia="Times New Roman" w:hAnsi="Times New Roman" w:cs="Times New Roman"/>
                <w:bCs/>
                <w:sz w:val="24"/>
                <w:szCs w:val="24"/>
                <w:lang w:eastAsia="ru-RU"/>
              </w:rPr>
              <w:t>Тема.</w:t>
            </w:r>
            <w:r w:rsidRPr="003D3C2A">
              <w:rPr>
                <w:rFonts w:ascii="Times New Roman" w:hAnsi="Times New Roman" w:cs="Times New Roman"/>
                <w:sz w:val="24"/>
                <w:szCs w:val="24"/>
              </w:rPr>
              <w:t xml:space="preserve">  Безопасность вашего жилища.</w:t>
            </w:r>
            <w:r w:rsidR="00592439">
              <w:rPr>
                <w:rFonts w:ascii="Times New Roman" w:hAnsi="Times New Roman" w:cs="Times New Roman"/>
                <w:sz w:val="24"/>
                <w:szCs w:val="24"/>
              </w:rPr>
              <w:t xml:space="preserve"> </w:t>
            </w: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4.1.</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FD0B67">
            <w:pPr>
              <w:rPr>
                <w:rFonts w:ascii="Times New Roman" w:hAnsi="Times New Roman" w:cs="Times New Roman"/>
                <w:sz w:val="24"/>
                <w:szCs w:val="24"/>
              </w:rPr>
            </w:pPr>
            <w:r w:rsidRPr="003D3C2A">
              <w:rPr>
                <w:rFonts w:ascii="Times New Roman" w:hAnsi="Times New Roman" w:cs="Times New Roman"/>
                <w:sz w:val="24"/>
                <w:szCs w:val="24"/>
              </w:rPr>
              <w:t>Среда обитания человека.</w:t>
            </w:r>
          </w:p>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5DF8" w:rsidRPr="003D3C2A" w:rsidRDefault="00B05DF8"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030E02">
            <w:pPr>
              <w:rPr>
                <w:rFonts w:ascii="Times New Roman" w:hAnsi="Times New Roman" w:cs="Times New Roman"/>
                <w:sz w:val="24"/>
                <w:szCs w:val="24"/>
              </w:rPr>
            </w:pPr>
            <w:r w:rsidRPr="003D3C2A">
              <w:rPr>
                <w:rFonts w:ascii="Times New Roman" w:hAnsi="Times New Roman" w:cs="Times New Roman"/>
                <w:sz w:val="24"/>
                <w:szCs w:val="24"/>
              </w:rPr>
              <w:t>Характеризуют особенности сельских поселений и городов</w:t>
            </w:r>
            <w:r w:rsidR="00030E02" w:rsidRPr="003D3C2A">
              <w:rPr>
                <w:rFonts w:ascii="Times New Roman" w:hAnsi="Times New Roman" w:cs="Times New Roman"/>
                <w:sz w:val="24"/>
                <w:szCs w:val="24"/>
              </w:rPr>
              <w:t xml:space="preserve"> </w:t>
            </w:r>
            <w:r w:rsidRPr="003D3C2A">
              <w:rPr>
                <w:rFonts w:ascii="Times New Roman" w:hAnsi="Times New Roman" w:cs="Times New Roman"/>
                <w:sz w:val="24"/>
                <w:szCs w:val="24"/>
              </w:rPr>
              <w:t>как среды обитания человека.</w:t>
            </w:r>
          </w:p>
          <w:p w:rsidR="00C50DF8" w:rsidRPr="003D3C2A" w:rsidRDefault="0008249F" w:rsidP="00DB5D2D">
            <w:pPr>
              <w:rPr>
                <w:rFonts w:ascii="Times New Roman" w:hAnsi="Times New Roman" w:cs="Times New Roman"/>
                <w:sz w:val="24"/>
                <w:szCs w:val="24"/>
              </w:rPr>
            </w:pPr>
            <w:r w:rsidRPr="003D3C2A">
              <w:rPr>
                <w:rFonts w:ascii="Times New Roman" w:hAnsi="Times New Roman" w:cs="Times New Roman"/>
                <w:sz w:val="24"/>
                <w:szCs w:val="24"/>
              </w:rPr>
              <w:t>Анализируют факторы, влияющие на жизнедеятельность человека в городе и в сельской местности.</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DB5D2D">
            <w:pPr>
              <w:rPr>
                <w:rFonts w:ascii="Times New Roman" w:hAnsi="Times New Roman" w:cs="Times New Roman"/>
                <w:sz w:val="24"/>
                <w:szCs w:val="24"/>
              </w:rPr>
            </w:pPr>
            <w:r>
              <w:rPr>
                <w:rFonts w:ascii="Times New Roman" w:hAnsi="Times New Roman" w:cs="Times New Roman"/>
                <w:sz w:val="24"/>
                <w:szCs w:val="24"/>
              </w:rPr>
              <w:t>Устный опрос</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E6E84" w:rsidRPr="003D3C2A" w:rsidRDefault="00EB5EA7" w:rsidP="006E6E84">
            <w:pPr>
              <w:spacing w:after="0" w:line="240" w:lineRule="auto"/>
              <w:rPr>
                <w:rFonts w:ascii="Times New Roman" w:eastAsia="Times New Roman" w:hAnsi="Times New Roman" w:cs="Times New Roman"/>
                <w:sz w:val="24"/>
                <w:szCs w:val="24"/>
                <w:lang w:eastAsia="ru-RU"/>
              </w:rPr>
            </w:pPr>
            <w:hyperlink r:id="rId14" w:history="1">
              <w:r w:rsidR="006E6E84" w:rsidRPr="003D3C2A">
                <w:rPr>
                  <w:rStyle w:val="aff1"/>
                  <w:rFonts w:ascii="Times New Roman" w:hAnsi="Times New Roman" w:cs="Times New Roman"/>
                  <w:sz w:val="24"/>
                  <w:szCs w:val="24"/>
                </w:rPr>
                <w:t>https://www.youtube.com/watch?v=hYPfCTFVoRU</w:t>
              </w:r>
            </w:hyperlink>
            <w:r w:rsidR="00592439">
              <w:rPr>
                <w:rStyle w:val="aff1"/>
                <w:rFonts w:ascii="Times New Roman" w:hAnsi="Times New Roman" w:cs="Times New Roman"/>
                <w:sz w:val="24"/>
                <w:szCs w:val="24"/>
              </w:rPr>
              <w:t xml:space="preserve"> </w:t>
            </w:r>
          </w:p>
          <w:p w:rsidR="00287C4B" w:rsidRPr="003D3C2A" w:rsidRDefault="00287C4B" w:rsidP="006E6E84">
            <w:pPr>
              <w:spacing w:after="0" w:line="240" w:lineRule="auto"/>
              <w:rPr>
                <w:rFonts w:ascii="Times New Roman" w:eastAsia="Times New Roman" w:hAnsi="Times New Roman" w:cs="Times New Roman"/>
                <w:sz w:val="24"/>
                <w:szCs w:val="24"/>
                <w:lang w:eastAsia="ru-RU"/>
              </w:rPr>
            </w:pP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4.2.</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FD0B67">
            <w:pPr>
              <w:rPr>
                <w:rFonts w:ascii="Times New Roman" w:hAnsi="Times New Roman" w:cs="Times New Roman"/>
                <w:sz w:val="24"/>
                <w:szCs w:val="24"/>
              </w:rPr>
            </w:pPr>
            <w:r w:rsidRPr="003D3C2A">
              <w:rPr>
                <w:rFonts w:ascii="Times New Roman" w:hAnsi="Times New Roman" w:cs="Times New Roman"/>
                <w:sz w:val="24"/>
                <w:szCs w:val="24"/>
              </w:rPr>
              <w:t xml:space="preserve"> Службы, которые всегда приходят  на помощь.</w:t>
            </w:r>
          </w:p>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5DF8" w:rsidRPr="003D3C2A" w:rsidRDefault="00B05DF8"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030E02">
            <w:pPr>
              <w:rPr>
                <w:rFonts w:ascii="Times New Roman" w:hAnsi="Times New Roman" w:cs="Times New Roman"/>
                <w:sz w:val="24"/>
                <w:szCs w:val="24"/>
              </w:rPr>
            </w:pPr>
            <w:r w:rsidRPr="003D3C2A">
              <w:rPr>
                <w:rFonts w:ascii="Times New Roman" w:hAnsi="Times New Roman" w:cs="Times New Roman"/>
                <w:sz w:val="24"/>
                <w:szCs w:val="24"/>
              </w:rPr>
              <w:t>Усваивают телефоны экстренных служб.</w:t>
            </w:r>
          </w:p>
          <w:p w:rsidR="00C50DF8" w:rsidRPr="003D3C2A" w:rsidRDefault="0008249F" w:rsidP="00DB5D2D">
            <w:pPr>
              <w:rPr>
                <w:rFonts w:ascii="Times New Roman" w:hAnsi="Times New Roman" w:cs="Times New Roman"/>
                <w:sz w:val="24"/>
                <w:szCs w:val="24"/>
              </w:rPr>
            </w:pPr>
            <w:r w:rsidRPr="003D3C2A">
              <w:rPr>
                <w:rFonts w:ascii="Times New Roman" w:hAnsi="Times New Roman" w:cs="Times New Roman"/>
                <w:sz w:val="24"/>
                <w:szCs w:val="24"/>
              </w:rPr>
              <w:t xml:space="preserve">Характеризуют бытовые отравления и причины их </w:t>
            </w:r>
            <w:r w:rsidRPr="003D3C2A">
              <w:rPr>
                <w:rFonts w:ascii="Times New Roman" w:hAnsi="Times New Roman" w:cs="Times New Roman"/>
                <w:sz w:val="24"/>
                <w:szCs w:val="24"/>
              </w:rPr>
              <w:lastRenderedPageBreak/>
              <w:t>возникновения;</w:t>
            </w:r>
            <w:r w:rsidRPr="003D3C2A">
              <w:rPr>
                <w:rFonts w:ascii="Times New Roman" w:hAnsi="Times New Roman" w:cs="Times New Roman"/>
                <w:sz w:val="24"/>
                <w:szCs w:val="24"/>
              </w:rPr>
              <w:br/>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DB5D2D">
            <w:pPr>
              <w:rPr>
                <w:rFonts w:ascii="Times New Roman" w:hAnsi="Times New Roman" w:cs="Times New Roman"/>
                <w:sz w:val="24"/>
                <w:szCs w:val="24"/>
              </w:rPr>
            </w:pPr>
            <w:r>
              <w:rPr>
                <w:rFonts w:ascii="Times New Roman" w:hAnsi="Times New Roman" w:cs="Times New Roman"/>
                <w:sz w:val="24"/>
                <w:szCs w:val="24"/>
              </w:rPr>
              <w:lastRenderedPageBreak/>
              <w:t>Устный опрос</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20364" w:rsidRPr="003D3C2A" w:rsidRDefault="00EB5EA7" w:rsidP="00C20364">
            <w:pPr>
              <w:spacing w:after="0" w:line="240" w:lineRule="auto"/>
              <w:rPr>
                <w:rFonts w:ascii="Times New Roman" w:eastAsia="Times New Roman" w:hAnsi="Times New Roman" w:cs="Times New Roman"/>
                <w:sz w:val="24"/>
                <w:szCs w:val="24"/>
                <w:lang w:eastAsia="ru-RU"/>
              </w:rPr>
            </w:pPr>
            <w:hyperlink r:id="rId15" w:history="1">
              <w:r w:rsidR="00C20364" w:rsidRPr="003D3C2A">
                <w:rPr>
                  <w:rStyle w:val="aff1"/>
                  <w:rFonts w:ascii="Times New Roman" w:hAnsi="Times New Roman" w:cs="Times New Roman"/>
                  <w:sz w:val="24"/>
                  <w:szCs w:val="24"/>
                </w:rPr>
                <w:t>https://17.mchs.gov.ru/deyatelnost/poleznaya-informaciya/rekomendacii-naseleniyu/pravila-povedeniya-pri-razlichnyh-chs/chs-tehnogennogo-haraktera/pravila-povedeniya-pri-avarii-na-kommunalnyh-sistemah</w:t>
              </w:r>
            </w:hyperlink>
          </w:p>
          <w:p w:rsidR="0008249F" w:rsidRPr="003D3C2A" w:rsidRDefault="0008249F" w:rsidP="00C20364">
            <w:pPr>
              <w:spacing w:after="0" w:line="240" w:lineRule="auto"/>
              <w:rPr>
                <w:rFonts w:ascii="Times New Roman" w:eastAsia="Times New Roman" w:hAnsi="Times New Roman" w:cs="Times New Roman"/>
                <w:sz w:val="24"/>
                <w:szCs w:val="24"/>
                <w:lang w:eastAsia="ru-RU"/>
              </w:rPr>
            </w:pPr>
          </w:p>
          <w:p w:rsidR="00287C4B" w:rsidRPr="003D3C2A" w:rsidRDefault="00EB5EA7" w:rsidP="0008249F">
            <w:pPr>
              <w:spacing w:after="0" w:line="240" w:lineRule="auto"/>
              <w:rPr>
                <w:rFonts w:ascii="Times New Roman" w:eastAsia="Times New Roman" w:hAnsi="Times New Roman" w:cs="Times New Roman"/>
                <w:sz w:val="24"/>
                <w:szCs w:val="24"/>
                <w:lang w:eastAsia="ru-RU"/>
              </w:rPr>
            </w:pPr>
            <w:hyperlink r:id="rId16" w:history="1">
              <w:r w:rsidR="0008249F" w:rsidRPr="003D3C2A">
                <w:rPr>
                  <w:rStyle w:val="aff1"/>
                  <w:rFonts w:ascii="Times New Roman" w:hAnsi="Times New Roman" w:cs="Times New Roman"/>
                  <w:sz w:val="24"/>
                  <w:szCs w:val="24"/>
                </w:rPr>
                <w:t>https://www.youtube.com/watch?v=hYPfCTFVoRU</w:t>
              </w:r>
            </w:hyperlink>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4.3.</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FD0B67">
            <w:pPr>
              <w:rPr>
                <w:rFonts w:ascii="Times New Roman" w:hAnsi="Times New Roman" w:cs="Times New Roman"/>
                <w:sz w:val="24"/>
                <w:szCs w:val="24"/>
              </w:rPr>
            </w:pPr>
            <w:r w:rsidRPr="003D3C2A">
              <w:rPr>
                <w:rFonts w:ascii="Times New Roman" w:hAnsi="Times New Roman" w:cs="Times New Roman"/>
                <w:sz w:val="24"/>
                <w:szCs w:val="24"/>
              </w:rPr>
              <w:t>Основные правила безопасности  на улице.</w:t>
            </w:r>
          </w:p>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5DF8" w:rsidRPr="003D3C2A" w:rsidRDefault="00B05DF8"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D0B67" w:rsidP="00FD0B67">
            <w:pPr>
              <w:rPr>
                <w:rFonts w:ascii="Times New Roman" w:hAnsi="Times New Roman" w:cs="Times New Roman"/>
                <w:sz w:val="24"/>
                <w:szCs w:val="24"/>
              </w:rPr>
            </w:pPr>
            <w:r w:rsidRPr="003D3C2A">
              <w:rPr>
                <w:rFonts w:ascii="Times New Roman" w:hAnsi="Times New Roman" w:cs="Times New Roman"/>
                <w:sz w:val="24"/>
                <w:szCs w:val="24"/>
              </w:rPr>
              <w:t>Объясняют причины повышенной опасности жизни в городе,</w:t>
            </w:r>
            <w:r w:rsidR="00030E02" w:rsidRPr="003D3C2A">
              <w:rPr>
                <w:rFonts w:ascii="Times New Roman" w:hAnsi="Times New Roman" w:cs="Times New Roman"/>
                <w:sz w:val="24"/>
                <w:szCs w:val="24"/>
              </w:rPr>
              <w:t xml:space="preserve"> </w:t>
            </w:r>
            <w:r w:rsidRPr="003D3C2A">
              <w:rPr>
                <w:rFonts w:ascii="Times New Roman" w:hAnsi="Times New Roman" w:cs="Times New Roman"/>
                <w:sz w:val="24"/>
                <w:szCs w:val="24"/>
              </w:rPr>
              <w:t>усваивают правила безопасного поведения на улице,</w:t>
            </w:r>
            <w:r w:rsidR="00030E02" w:rsidRPr="003D3C2A">
              <w:rPr>
                <w:rFonts w:ascii="Times New Roman" w:hAnsi="Times New Roman" w:cs="Times New Roman"/>
                <w:sz w:val="24"/>
                <w:szCs w:val="24"/>
              </w:rPr>
              <w:t xml:space="preserve"> </w:t>
            </w:r>
            <w:r w:rsidRPr="003D3C2A">
              <w:rPr>
                <w:rFonts w:ascii="Times New Roman" w:hAnsi="Times New Roman" w:cs="Times New Roman"/>
                <w:sz w:val="24"/>
                <w:szCs w:val="24"/>
              </w:rPr>
              <w:t>в толпе, дома</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7C5557">
            <w:pPr>
              <w:rPr>
                <w:rFonts w:ascii="Times New Roman" w:hAnsi="Times New Roman" w:cs="Times New Roman"/>
                <w:sz w:val="24"/>
                <w:szCs w:val="24"/>
              </w:rPr>
            </w:pPr>
            <w:r>
              <w:rPr>
                <w:rFonts w:ascii="Times New Roman" w:hAnsi="Times New Roman" w:cs="Times New Roman"/>
                <w:sz w:val="24"/>
                <w:szCs w:val="24"/>
              </w:rPr>
              <w:t>Письменный контроль</w:t>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EB5EA7" w:rsidP="00AE770E">
            <w:pPr>
              <w:spacing w:after="0" w:line="240" w:lineRule="auto"/>
              <w:rPr>
                <w:rFonts w:ascii="Times New Roman" w:eastAsia="Times New Roman" w:hAnsi="Times New Roman" w:cs="Times New Roman"/>
                <w:sz w:val="24"/>
                <w:szCs w:val="24"/>
                <w:lang w:eastAsia="ru-RU"/>
              </w:rPr>
            </w:pPr>
            <w:hyperlink r:id="rId17" w:history="1">
              <w:r w:rsidR="00BF1E90" w:rsidRPr="003D3C2A">
                <w:rPr>
                  <w:rStyle w:val="aff1"/>
                  <w:rFonts w:ascii="Times New Roman" w:hAnsi="Times New Roman" w:cs="Times New Roman"/>
                  <w:sz w:val="24"/>
                  <w:szCs w:val="24"/>
                </w:rPr>
                <w:t>https://www.youtube.com/watch?v=VqEomPY2Tf8</w:t>
              </w:r>
            </w:hyperlink>
          </w:p>
          <w:p w:rsidR="00BF1E90" w:rsidRPr="003D3C2A" w:rsidRDefault="00BF1E90" w:rsidP="00AE770E">
            <w:pPr>
              <w:spacing w:after="0" w:line="240" w:lineRule="auto"/>
              <w:rPr>
                <w:rFonts w:ascii="Times New Roman" w:eastAsia="Times New Roman" w:hAnsi="Times New Roman" w:cs="Times New Roman"/>
                <w:sz w:val="24"/>
                <w:szCs w:val="24"/>
                <w:lang w:eastAsia="ru-RU"/>
              </w:rPr>
            </w:pP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4.4.</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FD0B67">
            <w:pPr>
              <w:rPr>
                <w:rFonts w:ascii="Times New Roman" w:hAnsi="Times New Roman" w:cs="Times New Roman"/>
                <w:sz w:val="24"/>
                <w:szCs w:val="24"/>
              </w:rPr>
            </w:pPr>
            <w:r w:rsidRPr="003D3C2A">
              <w:rPr>
                <w:rFonts w:ascii="Times New Roman" w:hAnsi="Times New Roman" w:cs="Times New Roman"/>
                <w:sz w:val="24"/>
                <w:szCs w:val="24"/>
              </w:rPr>
              <w:t>Безопасность дома.</w:t>
            </w:r>
          </w:p>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5DF8" w:rsidRPr="003D3C2A" w:rsidRDefault="00B05DF8"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D0B67" w:rsidP="00FD0B67">
            <w:pPr>
              <w:rPr>
                <w:rFonts w:ascii="Times New Roman" w:hAnsi="Times New Roman" w:cs="Times New Roman"/>
                <w:sz w:val="24"/>
                <w:szCs w:val="24"/>
              </w:rPr>
            </w:pPr>
            <w:r w:rsidRPr="003D3C2A">
              <w:rPr>
                <w:rFonts w:ascii="Times New Roman" w:hAnsi="Times New Roman" w:cs="Times New Roman"/>
                <w:sz w:val="24"/>
                <w:szCs w:val="24"/>
              </w:rPr>
              <w:t>Усваивают правила поль</w:t>
            </w:r>
            <w:r w:rsidR="00030E02" w:rsidRPr="003D3C2A">
              <w:rPr>
                <w:rFonts w:ascii="Times New Roman" w:hAnsi="Times New Roman" w:cs="Times New Roman"/>
                <w:sz w:val="24"/>
                <w:szCs w:val="24"/>
              </w:rPr>
              <w:t>зования бытовым газом во избежа</w:t>
            </w:r>
            <w:r w:rsidRPr="003D3C2A">
              <w:rPr>
                <w:rFonts w:ascii="Times New Roman" w:hAnsi="Times New Roman" w:cs="Times New Roman"/>
                <w:sz w:val="24"/>
                <w:szCs w:val="24"/>
              </w:rPr>
              <w:t>ние опасностей.</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Тестирование</w:t>
            </w:r>
            <w:r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20364" w:rsidRPr="003D3C2A" w:rsidRDefault="00EB5EA7" w:rsidP="00C20364">
            <w:pPr>
              <w:spacing w:after="0" w:line="240" w:lineRule="auto"/>
              <w:rPr>
                <w:rFonts w:ascii="Times New Roman" w:eastAsia="Times New Roman" w:hAnsi="Times New Roman" w:cs="Times New Roman"/>
                <w:sz w:val="24"/>
                <w:szCs w:val="24"/>
                <w:lang w:eastAsia="ru-RU"/>
              </w:rPr>
            </w:pPr>
            <w:hyperlink r:id="rId18" w:history="1">
              <w:r w:rsidR="00C20364" w:rsidRPr="003D3C2A">
                <w:rPr>
                  <w:rStyle w:val="aff1"/>
                  <w:rFonts w:ascii="Times New Roman" w:hAnsi="Times New Roman" w:cs="Times New Roman"/>
                  <w:sz w:val="24"/>
                  <w:szCs w:val="24"/>
                </w:rPr>
                <w:t>https://17.mchs.gov.ru/deyatelnost/poleznaya-informaciya/rekomendacii-naseleniyu/pravila-povedeniya-pri-razlichnyh-chs/chs-tehnogennogo-haraktera/pravila-povedeniya-pri-avarii-na-kommunalnyh-sistemah</w:t>
              </w:r>
            </w:hyperlink>
          </w:p>
          <w:p w:rsidR="00F1194A" w:rsidRPr="003D3C2A" w:rsidRDefault="00F1194A" w:rsidP="00C20364">
            <w:pPr>
              <w:spacing w:after="0" w:line="240" w:lineRule="auto"/>
              <w:rPr>
                <w:rFonts w:ascii="Times New Roman" w:eastAsia="Times New Roman" w:hAnsi="Times New Roman" w:cs="Times New Roman"/>
                <w:sz w:val="24"/>
                <w:szCs w:val="24"/>
                <w:lang w:eastAsia="ru-RU"/>
              </w:rPr>
            </w:pPr>
          </w:p>
        </w:tc>
      </w:tr>
      <w:tr w:rsidR="00FD0B67"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4.5</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FD0B67">
            <w:pPr>
              <w:rPr>
                <w:rFonts w:ascii="Times New Roman" w:hAnsi="Times New Roman" w:cs="Times New Roman"/>
                <w:sz w:val="24"/>
                <w:szCs w:val="24"/>
              </w:rPr>
            </w:pPr>
            <w:r w:rsidRPr="003D3C2A">
              <w:rPr>
                <w:rFonts w:ascii="Times New Roman" w:hAnsi="Times New Roman" w:cs="Times New Roman"/>
                <w:sz w:val="24"/>
                <w:szCs w:val="24"/>
              </w:rPr>
              <w:t>Безопасность в подъезде и на игровой площадке.</w:t>
            </w:r>
          </w:p>
          <w:p w:rsidR="00FD0B67" w:rsidRPr="003D3C2A" w:rsidRDefault="00FD0B67"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0</w:t>
            </w:r>
          </w:p>
          <w:p w:rsidR="00FD0B67" w:rsidRPr="003D3C2A" w:rsidRDefault="00FD0B67" w:rsidP="00DB5D2D">
            <w:pPr>
              <w:rPr>
                <w:rFonts w:ascii="Times New Roman" w:hAnsi="Times New Roman" w:cs="Times New Roman"/>
                <w:sz w:val="24"/>
                <w:szCs w:val="24"/>
              </w:rPr>
            </w:pP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030E02">
            <w:pPr>
              <w:rPr>
                <w:rFonts w:ascii="Times New Roman" w:hAnsi="Times New Roman" w:cs="Times New Roman"/>
                <w:sz w:val="24"/>
                <w:szCs w:val="24"/>
              </w:rPr>
            </w:pPr>
            <w:r w:rsidRPr="003D3C2A">
              <w:rPr>
                <w:rFonts w:ascii="Times New Roman" w:hAnsi="Times New Roman" w:cs="Times New Roman"/>
                <w:sz w:val="24"/>
                <w:szCs w:val="24"/>
              </w:rPr>
              <w:t>Учатся по</w:t>
            </w:r>
            <w:r w:rsidR="00030E02" w:rsidRPr="003D3C2A">
              <w:rPr>
                <w:rFonts w:ascii="Times New Roman" w:hAnsi="Times New Roman" w:cs="Times New Roman"/>
                <w:sz w:val="24"/>
                <w:szCs w:val="24"/>
              </w:rPr>
              <w:t>льзоваться лифтом, безопасно ве</w:t>
            </w:r>
            <w:r w:rsidRPr="003D3C2A">
              <w:rPr>
                <w:rFonts w:ascii="Times New Roman" w:hAnsi="Times New Roman" w:cs="Times New Roman"/>
                <w:sz w:val="24"/>
                <w:szCs w:val="24"/>
              </w:rPr>
              <w:t>сти себя на игровой площадке.</w:t>
            </w:r>
          </w:p>
          <w:p w:rsidR="00FD0B67" w:rsidRPr="003D3C2A" w:rsidRDefault="00FD0B67" w:rsidP="00DB5D2D">
            <w:pPr>
              <w:rPr>
                <w:rFonts w:ascii="Times New Roman" w:hAnsi="Times New Roman" w:cs="Times New Roman"/>
                <w:sz w:val="24"/>
                <w:szCs w:val="24"/>
              </w:rPr>
            </w:pP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DB5D2D">
            <w:pPr>
              <w:rPr>
                <w:rFonts w:ascii="Times New Roman" w:hAnsi="Times New Roman" w:cs="Times New Roman"/>
                <w:sz w:val="24"/>
                <w:szCs w:val="24"/>
              </w:rPr>
            </w:pP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FA0830">
            <w:pPr>
              <w:spacing w:after="0" w:line="240" w:lineRule="auto"/>
              <w:rPr>
                <w:rFonts w:ascii="Times New Roman" w:hAnsi="Times New Roman" w:cs="Times New Roman"/>
                <w:sz w:val="24"/>
                <w:szCs w:val="24"/>
              </w:rPr>
            </w:pPr>
          </w:p>
        </w:tc>
      </w:tr>
      <w:tr w:rsidR="00FD0B67"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4.6</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FD0B67">
            <w:pPr>
              <w:rPr>
                <w:rFonts w:ascii="Times New Roman" w:hAnsi="Times New Roman" w:cs="Times New Roman"/>
                <w:sz w:val="24"/>
                <w:szCs w:val="24"/>
              </w:rPr>
            </w:pPr>
            <w:r w:rsidRPr="003D3C2A">
              <w:rPr>
                <w:rFonts w:ascii="Times New Roman" w:hAnsi="Times New Roman" w:cs="Times New Roman"/>
                <w:sz w:val="24"/>
                <w:szCs w:val="24"/>
              </w:rPr>
              <w:t xml:space="preserve"> Как  вести себя  при пожаре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0</w:t>
            </w:r>
          </w:p>
          <w:p w:rsidR="00FD0B67" w:rsidRPr="003D3C2A" w:rsidRDefault="00FD0B67" w:rsidP="00DB5D2D">
            <w:pPr>
              <w:rPr>
                <w:rFonts w:ascii="Times New Roman" w:hAnsi="Times New Roman" w:cs="Times New Roman"/>
                <w:sz w:val="24"/>
                <w:szCs w:val="24"/>
              </w:rPr>
            </w:pP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30E02" w:rsidRPr="003D3C2A" w:rsidRDefault="00030E02" w:rsidP="00030E02">
            <w:pPr>
              <w:rPr>
                <w:rFonts w:ascii="Times New Roman" w:hAnsi="Times New Roman" w:cs="Times New Roman"/>
                <w:sz w:val="24"/>
                <w:szCs w:val="24"/>
              </w:rPr>
            </w:pPr>
            <w:r w:rsidRPr="003D3C2A">
              <w:rPr>
                <w:rFonts w:ascii="Times New Roman" w:hAnsi="Times New Roman" w:cs="Times New Roman"/>
                <w:sz w:val="24"/>
                <w:szCs w:val="24"/>
              </w:rPr>
              <w:t>Составляют правила поведения во время пожара.</w:t>
            </w:r>
          </w:p>
          <w:p w:rsidR="00FD0B67" w:rsidRPr="003D3C2A" w:rsidRDefault="00030E02" w:rsidP="00030E02">
            <w:pPr>
              <w:rPr>
                <w:rFonts w:ascii="Times New Roman" w:hAnsi="Times New Roman" w:cs="Times New Roman"/>
                <w:sz w:val="24"/>
                <w:szCs w:val="24"/>
              </w:rPr>
            </w:pPr>
            <w:r w:rsidRPr="003D3C2A">
              <w:rPr>
                <w:rFonts w:ascii="Times New Roman" w:hAnsi="Times New Roman" w:cs="Times New Roman"/>
                <w:sz w:val="24"/>
                <w:szCs w:val="24"/>
              </w:rPr>
              <w:lastRenderedPageBreak/>
              <w:t>Выполняют задания и отвечают на вопросы к главе 4</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D0B67" w:rsidRPr="003D3C2A" w:rsidRDefault="00FD0B67" w:rsidP="00DB5D2D">
            <w:pPr>
              <w:rPr>
                <w:rFonts w:ascii="Times New Roman" w:hAnsi="Times New Roman" w:cs="Times New Roman"/>
                <w:sz w:val="24"/>
                <w:szCs w:val="24"/>
              </w:rPr>
            </w:pP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20364" w:rsidRPr="003D3C2A" w:rsidRDefault="00EB5EA7" w:rsidP="00C20364">
            <w:pPr>
              <w:spacing w:after="0" w:line="240" w:lineRule="auto"/>
              <w:rPr>
                <w:rFonts w:ascii="Times New Roman" w:eastAsia="Times New Roman" w:hAnsi="Times New Roman" w:cs="Times New Roman"/>
                <w:sz w:val="24"/>
                <w:szCs w:val="24"/>
                <w:lang w:eastAsia="ru-RU"/>
              </w:rPr>
            </w:pPr>
            <w:hyperlink r:id="rId19" w:history="1">
              <w:r w:rsidR="00C20364" w:rsidRPr="003D3C2A">
                <w:rPr>
                  <w:rStyle w:val="aff1"/>
                  <w:rFonts w:ascii="Times New Roman" w:hAnsi="Times New Roman" w:cs="Times New Roman"/>
                  <w:sz w:val="24"/>
                  <w:szCs w:val="24"/>
                </w:rPr>
                <w:t>https://www.youtube.com/watch?v=6WIbMjnO0oo</w:t>
              </w:r>
            </w:hyperlink>
          </w:p>
          <w:p w:rsidR="00C20364" w:rsidRPr="003D3C2A" w:rsidRDefault="00C20364" w:rsidP="00C20364">
            <w:pPr>
              <w:spacing w:after="0" w:line="240" w:lineRule="auto"/>
              <w:rPr>
                <w:rFonts w:ascii="Times New Roman" w:eastAsia="Times New Roman" w:hAnsi="Times New Roman" w:cs="Times New Roman"/>
                <w:sz w:val="24"/>
                <w:szCs w:val="24"/>
                <w:lang w:eastAsia="ru-RU"/>
              </w:rPr>
            </w:pPr>
          </w:p>
          <w:p w:rsidR="00C20364" w:rsidRPr="003D3C2A" w:rsidRDefault="00EB5EA7" w:rsidP="00C20364">
            <w:pPr>
              <w:spacing w:after="0" w:line="240" w:lineRule="auto"/>
              <w:rPr>
                <w:rFonts w:ascii="Times New Roman" w:eastAsia="Times New Roman" w:hAnsi="Times New Roman" w:cs="Times New Roman"/>
                <w:sz w:val="24"/>
                <w:szCs w:val="24"/>
                <w:lang w:eastAsia="ru-RU"/>
              </w:rPr>
            </w:pPr>
            <w:hyperlink r:id="rId20" w:history="1">
              <w:r w:rsidR="00C20364" w:rsidRPr="003D3C2A">
                <w:rPr>
                  <w:rStyle w:val="aff1"/>
                  <w:rFonts w:ascii="Times New Roman" w:hAnsi="Times New Roman" w:cs="Times New Roman"/>
                  <w:sz w:val="24"/>
                  <w:szCs w:val="24"/>
                </w:rPr>
                <w:t>https://onlinetestpad.com/ru/testv</w:t>
              </w:r>
              <w:r w:rsidR="00C20364" w:rsidRPr="003D3C2A">
                <w:rPr>
                  <w:rStyle w:val="aff1"/>
                  <w:rFonts w:ascii="Times New Roman" w:hAnsi="Times New Roman" w:cs="Times New Roman"/>
                  <w:sz w:val="24"/>
                  <w:szCs w:val="24"/>
                </w:rPr>
                <w:lastRenderedPageBreak/>
                <w:t>iew/10385-pozharnaya-bezopasnost</w:t>
              </w:r>
            </w:hyperlink>
          </w:p>
          <w:p w:rsidR="00FD0B67" w:rsidRPr="003D3C2A" w:rsidRDefault="00FD0B67" w:rsidP="00AE770E">
            <w:pPr>
              <w:spacing w:after="0" w:line="240" w:lineRule="auto"/>
              <w:rPr>
                <w:rFonts w:ascii="Times New Roman" w:hAnsi="Times New Roman" w:cs="Times New Roman"/>
                <w:sz w:val="24"/>
                <w:szCs w:val="24"/>
              </w:rPr>
            </w:pPr>
          </w:p>
        </w:tc>
      </w:tr>
      <w:tr w:rsidR="00C50DF8" w:rsidRPr="003D3C2A" w:rsidTr="00AE770E">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FD0B67" w:rsidP="00DB5D2D">
            <w:pPr>
              <w:rPr>
                <w:rFonts w:ascii="Times New Roman" w:hAnsi="Times New Roman" w:cs="Times New Roman"/>
                <w:sz w:val="24"/>
                <w:szCs w:val="24"/>
              </w:rPr>
            </w:pPr>
            <w:r w:rsidRPr="003D3C2A">
              <w:rPr>
                <w:rFonts w:ascii="Times New Roman" w:hAnsi="Times New Roman" w:cs="Times New Roman"/>
                <w:sz w:val="24"/>
                <w:szCs w:val="24"/>
              </w:rPr>
              <w:t>6</w:t>
            </w:r>
          </w:p>
        </w:tc>
        <w:tc>
          <w:tcPr>
            <w:tcW w:w="11806"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 </w:t>
            </w:r>
          </w:p>
        </w:tc>
      </w:tr>
      <w:tr w:rsidR="00C50DF8" w:rsidRPr="003D3C2A" w:rsidTr="00AE770E">
        <w:tc>
          <w:tcPr>
            <w:tcW w:w="15307" w:type="dxa"/>
            <w:gridSpan w:val="1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030E02" w:rsidP="00030E02">
            <w:pPr>
              <w:spacing w:after="0" w:line="240" w:lineRule="auto"/>
              <w:rPr>
                <w:rFonts w:ascii="Times New Roman" w:eastAsia="Times New Roman" w:hAnsi="Times New Roman" w:cs="Times New Roman"/>
                <w:b/>
                <w:bCs/>
                <w:sz w:val="24"/>
                <w:szCs w:val="24"/>
                <w:lang w:eastAsia="ru-RU"/>
              </w:rPr>
            </w:pPr>
            <w:r w:rsidRPr="003D3C2A">
              <w:rPr>
                <w:rFonts w:ascii="Times New Roman" w:eastAsia="Times New Roman" w:hAnsi="Times New Roman" w:cs="Times New Roman"/>
                <w:b/>
                <w:sz w:val="24"/>
                <w:szCs w:val="24"/>
                <w:lang w:eastAsia="ru-RU"/>
              </w:rPr>
              <w:t>Модуль</w:t>
            </w:r>
            <w:r w:rsidR="00C50DF8" w:rsidRPr="003D3C2A">
              <w:rPr>
                <w:rFonts w:ascii="Times New Roman" w:eastAsia="Times New Roman" w:hAnsi="Times New Roman" w:cs="Times New Roman"/>
                <w:b/>
                <w:sz w:val="24"/>
                <w:szCs w:val="24"/>
                <w:lang w:eastAsia="ru-RU"/>
              </w:rPr>
              <w:t>.</w:t>
            </w:r>
            <w:r w:rsidR="00C50DF8" w:rsidRPr="003D3C2A">
              <w:rPr>
                <w:rFonts w:ascii="Times New Roman" w:eastAsia="Times New Roman" w:hAnsi="Times New Roman" w:cs="Times New Roman"/>
                <w:b/>
                <w:bCs/>
                <w:sz w:val="24"/>
                <w:szCs w:val="24"/>
                <w:lang w:eastAsia="ru-RU"/>
              </w:rPr>
              <w:t> Безопасность в</w:t>
            </w:r>
            <w:r w:rsidRPr="003D3C2A">
              <w:rPr>
                <w:rFonts w:ascii="Times New Roman" w:eastAsia="Times New Roman" w:hAnsi="Times New Roman" w:cs="Times New Roman"/>
                <w:b/>
                <w:bCs/>
                <w:sz w:val="24"/>
                <w:szCs w:val="24"/>
                <w:lang w:eastAsia="ru-RU"/>
              </w:rPr>
              <w:t xml:space="preserve"> социуме.</w:t>
            </w:r>
          </w:p>
          <w:p w:rsidR="00030E02" w:rsidRPr="003D3C2A" w:rsidRDefault="00030E02" w:rsidP="00030E02">
            <w:pPr>
              <w:spacing w:after="0" w:line="240" w:lineRule="auto"/>
              <w:rPr>
                <w:rFonts w:ascii="Times New Roman" w:eastAsia="Times New Roman" w:hAnsi="Times New Roman" w:cs="Times New Roman"/>
                <w:sz w:val="24"/>
                <w:szCs w:val="24"/>
                <w:lang w:eastAsia="ru-RU"/>
              </w:rPr>
            </w:pPr>
            <w:r w:rsidRPr="003D3C2A">
              <w:rPr>
                <w:rFonts w:ascii="Times New Roman" w:hAnsi="Times New Roman" w:cs="Times New Roman"/>
                <w:sz w:val="24"/>
                <w:szCs w:val="24"/>
              </w:rPr>
              <w:t xml:space="preserve">Тема. Безопасность в </w:t>
            </w:r>
            <w:proofErr w:type="gramStart"/>
            <w:r w:rsidRPr="003D3C2A">
              <w:rPr>
                <w:rFonts w:ascii="Times New Roman" w:hAnsi="Times New Roman" w:cs="Times New Roman"/>
                <w:sz w:val="24"/>
                <w:szCs w:val="24"/>
              </w:rPr>
              <w:t>криминогенных ситуациях</w:t>
            </w:r>
            <w:proofErr w:type="gramEnd"/>
            <w:r w:rsidRPr="003D3C2A">
              <w:rPr>
                <w:rFonts w:ascii="Times New Roman" w:hAnsi="Times New Roman" w:cs="Times New Roman"/>
                <w:sz w:val="24"/>
                <w:szCs w:val="24"/>
              </w:rPr>
              <w:t>.</w:t>
            </w: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5.1.</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30E02" w:rsidRPr="003D3C2A" w:rsidRDefault="00030E02" w:rsidP="00030E02">
            <w:pPr>
              <w:rPr>
                <w:rFonts w:ascii="Times New Roman" w:hAnsi="Times New Roman" w:cs="Times New Roman"/>
                <w:sz w:val="24"/>
                <w:szCs w:val="24"/>
              </w:rPr>
            </w:pPr>
            <w:r w:rsidRPr="003D3C2A">
              <w:rPr>
                <w:rFonts w:ascii="Times New Roman" w:hAnsi="Times New Roman" w:cs="Times New Roman"/>
                <w:sz w:val="24"/>
                <w:szCs w:val="24"/>
              </w:rPr>
              <w:t>Как избежать контактов со злоумышленниками и преступной средой.</w:t>
            </w:r>
          </w:p>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5DF8" w:rsidRPr="003D3C2A" w:rsidRDefault="00B05DF8"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030E02" w:rsidP="00DB5D2D">
            <w:pPr>
              <w:rPr>
                <w:rFonts w:ascii="Times New Roman" w:hAnsi="Times New Roman" w:cs="Times New Roman"/>
                <w:sz w:val="24"/>
                <w:szCs w:val="24"/>
              </w:rPr>
            </w:pPr>
            <w:r w:rsidRPr="003D3C2A">
              <w:rPr>
                <w:rFonts w:ascii="Times New Roman" w:hAnsi="Times New Roman" w:cs="Times New Roman"/>
                <w:sz w:val="24"/>
                <w:szCs w:val="24"/>
              </w:rPr>
              <w:t>Характеризуют общее понятие «</w:t>
            </w:r>
            <w:proofErr w:type="gramStart"/>
            <w:r w:rsidRPr="003D3C2A">
              <w:rPr>
                <w:rFonts w:ascii="Times New Roman" w:hAnsi="Times New Roman" w:cs="Times New Roman"/>
                <w:sz w:val="24"/>
                <w:szCs w:val="24"/>
              </w:rPr>
              <w:t>криминогенная ситуация</w:t>
            </w:r>
            <w:proofErr w:type="gramEnd"/>
            <w:r w:rsidRPr="003D3C2A">
              <w:rPr>
                <w:rFonts w:ascii="Times New Roman" w:hAnsi="Times New Roman" w:cs="Times New Roman"/>
                <w:sz w:val="24"/>
                <w:szCs w:val="24"/>
              </w:rPr>
              <w:t xml:space="preserve">». Анализируя содержание учебника, формулируют виды </w:t>
            </w:r>
            <w:proofErr w:type="gramStart"/>
            <w:r w:rsidRPr="003D3C2A">
              <w:rPr>
                <w:rFonts w:ascii="Times New Roman" w:hAnsi="Times New Roman" w:cs="Times New Roman"/>
                <w:sz w:val="24"/>
                <w:szCs w:val="24"/>
              </w:rPr>
              <w:t>криминогенных ситуаций</w:t>
            </w:r>
            <w:proofErr w:type="gramEnd"/>
            <w:r w:rsidRPr="003D3C2A">
              <w:rPr>
                <w:rFonts w:ascii="Times New Roman" w:hAnsi="Times New Roman" w:cs="Times New Roman"/>
                <w:sz w:val="24"/>
                <w:szCs w:val="24"/>
              </w:rPr>
              <w:t>.</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DB5D2D">
            <w:pPr>
              <w:rPr>
                <w:rFonts w:ascii="Times New Roman" w:hAnsi="Times New Roman" w:cs="Times New Roman"/>
                <w:sz w:val="24"/>
                <w:szCs w:val="24"/>
              </w:rPr>
            </w:pPr>
            <w:r>
              <w:rPr>
                <w:rFonts w:ascii="Times New Roman" w:hAnsi="Times New Roman" w:cs="Times New Roman"/>
                <w:sz w:val="24"/>
                <w:szCs w:val="24"/>
              </w:rPr>
              <w:t>Устный опрос</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C72B5" w:rsidRPr="003D3C2A" w:rsidRDefault="00AC72B5" w:rsidP="00AC72B5">
            <w:pPr>
              <w:spacing w:after="0" w:line="240" w:lineRule="auto"/>
              <w:rPr>
                <w:rFonts w:ascii="Times New Roman" w:eastAsia="Times New Roman" w:hAnsi="Times New Roman" w:cs="Times New Roman"/>
                <w:sz w:val="24"/>
                <w:szCs w:val="24"/>
                <w:lang w:eastAsia="ru-RU"/>
              </w:rPr>
            </w:pPr>
          </w:p>
          <w:p w:rsidR="00F1194A" w:rsidRPr="003D3C2A" w:rsidRDefault="00F1194A" w:rsidP="00C20364">
            <w:pPr>
              <w:spacing w:after="0" w:line="240" w:lineRule="auto"/>
              <w:rPr>
                <w:rFonts w:ascii="Times New Roman" w:eastAsia="Times New Roman" w:hAnsi="Times New Roman" w:cs="Times New Roman"/>
                <w:sz w:val="24"/>
                <w:szCs w:val="24"/>
                <w:lang w:eastAsia="ru-RU"/>
              </w:rPr>
            </w:pP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5.2.</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030E02" w:rsidP="00AE770E">
            <w:pPr>
              <w:spacing w:after="0" w:line="240" w:lineRule="auto"/>
              <w:rPr>
                <w:rFonts w:ascii="Times New Roman" w:eastAsia="Times New Roman" w:hAnsi="Times New Roman" w:cs="Times New Roman"/>
                <w:sz w:val="24"/>
                <w:szCs w:val="24"/>
                <w:lang w:eastAsia="ru-RU"/>
              </w:rPr>
            </w:pPr>
            <w:r w:rsidRPr="003D3C2A">
              <w:rPr>
                <w:rFonts w:ascii="Times New Roman" w:hAnsi="Times New Roman" w:cs="Times New Roman"/>
                <w:sz w:val="24"/>
                <w:szCs w:val="24"/>
              </w:rPr>
              <w:t>Советы на всю жизнь.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030E02"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030E02" w:rsidP="00DB5D2D">
            <w:pPr>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5DF8" w:rsidRPr="003D3C2A" w:rsidRDefault="00B05DF8" w:rsidP="00DB5D2D">
            <w:pPr>
              <w:rPr>
                <w:rFonts w:ascii="Times New Roman" w:hAnsi="Times New Roman" w:cs="Times New Roman"/>
                <w:sz w:val="24"/>
                <w:szCs w:val="24"/>
              </w:rPr>
            </w:pPr>
          </w:p>
          <w:p w:rsidR="00B54990" w:rsidRPr="003D3C2A" w:rsidRDefault="00B54990"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30E02" w:rsidRPr="003D3C2A" w:rsidRDefault="00030E02" w:rsidP="00030E02">
            <w:pPr>
              <w:rPr>
                <w:rFonts w:ascii="Times New Roman" w:hAnsi="Times New Roman" w:cs="Times New Roman"/>
                <w:sz w:val="24"/>
                <w:szCs w:val="24"/>
              </w:rPr>
            </w:pPr>
            <w:r w:rsidRPr="003D3C2A">
              <w:rPr>
                <w:rFonts w:ascii="Times New Roman" w:hAnsi="Times New Roman" w:cs="Times New Roman"/>
                <w:sz w:val="24"/>
                <w:szCs w:val="24"/>
              </w:rPr>
              <w:t>Формулируют правила безопасного поведения при встрече с грабителями, компьютерными мошенниками и др.</w:t>
            </w:r>
          </w:p>
          <w:p w:rsidR="00C50DF8" w:rsidRPr="003D3C2A" w:rsidRDefault="00030E02" w:rsidP="00030E02">
            <w:pPr>
              <w:rPr>
                <w:rFonts w:ascii="Times New Roman" w:hAnsi="Times New Roman" w:cs="Times New Roman"/>
                <w:sz w:val="24"/>
                <w:szCs w:val="24"/>
              </w:rPr>
            </w:pPr>
            <w:r w:rsidRPr="003D3C2A">
              <w:rPr>
                <w:rFonts w:ascii="Times New Roman" w:hAnsi="Times New Roman" w:cs="Times New Roman"/>
                <w:sz w:val="24"/>
                <w:szCs w:val="24"/>
              </w:rPr>
              <w:t>Выполняют задания и отвечают на вопросы к главе 5</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DB5D2D">
            <w:pPr>
              <w:rPr>
                <w:rFonts w:ascii="Times New Roman" w:hAnsi="Times New Roman" w:cs="Times New Roman"/>
                <w:sz w:val="24"/>
                <w:szCs w:val="24"/>
              </w:rPr>
            </w:pPr>
            <w:r>
              <w:rPr>
                <w:rFonts w:ascii="Times New Roman" w:hAnsi="Times New Roman" w:cs="Times New Roman"/>
                <w:sz w:val="24"/>
                <w:szCs w:val="24"/>
              </w:rPr>
              <w:t>Письменный контроль</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1194A" w:rsidRPr="003D3C2A" w:rsidRDefault="00F1194A" w:rsidP="00AE770E">
            <w:pPr>
              <w:spacing w:after="0" w:line="240" w:lineRule="auto"/>
              <w:rPr>
                <w:rFonts w:ascii="Times New Roman" w:eastAsia="Times New Roman" w:hAnsi="Times New Roman" w:cs="Times New Roman"/>
                <w:sz w:val="24"/>
                <w:szCs w:val="24"/>
                <w:lang w:eastAsia="ru-RU"/>
              </w:rPr>
            </w:pPr>
          </w:p>
          <w:p w:rsidR="00F1194A" w:rsidRPr="003D3C2A" w:rsidRDefault="00EB5EA7" w:rsidP="00AE770E">
            <w:pPr>
              <w:spacing w:after="0" w:line="240" w:lineRule="auto"/>
              <w:rPr>
                <w:rFonts w:ascii="Times New Roman" w:eastAsia="Times New Roman" w:hAnsi="Times New Roman" w:cs="Times New Roman"/>
                <w:sz w:val="24"/>
                <w:szCs w:val="24"/>
                <w:lang w:eastAsia="ru-RU"/>
              </w:rPr>
            </w:pPr>
            <w:hyperlink r:id="rId21" w:history="1">
              <w:r w:rsidR="00F1194A" w:rsidRPr="003D3C2A">
                <w:rPr>
                  <w:rStyle w:val="aff1"/>
                  <w:rFonts w:ascii="Times New Roman" w:hAnsi="Times New Roman" w:cs="Times New Roman"/>
                  <w:sz w:val="24"/>
                  <w:szCs w:val="24"/>
                </w:rPr>
                <w:t>https://interneturok.ru/lesson/obzh/10-klass/opasnye-i-chrezvychaynye-situatsii-i-pravila-bezopasnogo-povedeniya/pravila-povedeniya-v-usloviyah-vynuzhdennoy-avtonomii-v-prirode</w:t>
              </w:r>
            </w:hyperlink>
          </w:p>
          <w:p w:rsidR="00F1194A" w:rsidRPr="003D3C2A" w:rsidRDefault="00F1194A" w:rsidP="00AE770E">
            <w:pPr>
              <w:spacing w:after="0" w:line="240" w:lineRule="auto"/>
              <w:rPr>
                <w:rFonts w:ascii="Times New Roman" w:eastAsia="Times New Roman" w:hAnsi="Times New Roman" w:cs="Times New Roman"/>
                <w:sz w:val="24"/>
                <w:szCs w:val="24"/>
                <w:lang w:eastAsia="ru-RU"/>
              </w:rPr>
            </w:pPr>
          </w:p>
        </w:tc>
      </w:tr>
      <w:tr w:rsidR="00C50DF8" w:rsidRPr="003D3C2A" w:rsidTr="00AE770E">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030E02" w:rsidP="00DB5D2D">
            <w:pPr>
              <w:rPr>
                <w:rFonts w:ascii="Times New Roman" w:hAnsi="Times New Roman" w:cs="Times New Roman"/>
                <w:sz w:val="24"/>
                <w:szCs w:val="24"/>
              </w:rPr>
            </w:pPr>
            <w:r w:rsidRPr="003D3C2A">
              <w:rPr>
                <w:rFonts w:ascii="Times New Roman" w:hAnsi="Times New Roman" w:cs="Times New Roman"/>
                <w:sz w:val="24"/>
                <w:szCs w:val="24"/>
              </w:rPr>
              <w:t>2</w:t>
            </w:r>
          </w:p>
        </w:tc>
        <w:tc>
          <w:tcPr>
            <w:tcW w:w="11806"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 </w:t>
            </w:r>
          </w:p>
        </w:tc>
      </w:tr>
      <w:tr w:rsidR="00C50DF8" w:rsidRPr="003D3C2A" w:rsidTr="00AE770E">
        <w:tc>
          <w:tcPr>
            <w:tcW w:w="15307" w:type="dxa"/>
            <w:gridSpan w:val="1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030E02" w:rsidP="00030E02">
            <w:pPr>
              <w:spacing w:after="0" w:line="240" w:lineRule="auto"/>
              <w:jc w:val="both"/>
              <w:rPr>
                <w:rFonts w:ascii="Times New Roman" w:hAnsi="Times New Roman" w:cs="Times New Roman"/>
                <w:b/>
                <w:sz w:val="24"/>
                <w:szCs w:val="24"/>
              </w:rPr>
            </w:pPr>
            <w:r w:rsidRPr="003D3C2A">
              <w:rPr>
                <w:rFonts w:ascii="Times New Roman" w:eastAsia="Times New Roman" w:hAnsi="Times New Roman" w:cs="Times New Roman"/>
                <w:b/>
                <w:sz w:val="24"/>
                <w:szCs w:val="24"/>
                <w:lang w:eastAsia="ru-RU"/>
              </w:rPr>
              <w:t xml:space="preserve">  Модуль.</w:t>
            </w:r>
            <w:r w:rsidRPr="003D3C2A">
              <w:rPr>
                <w:rFonts w:ascii="Times New Roman" w:hAnsi="Times New Roman" w:cs="Times New Roman"/>
                <w:b/>
                <w:sz w:val="24"/>
                <w:szCs w:val="24"/>
              </w:rPr>
              <w:t xml:space="preserve"> «Основы противодействия экстремизму и терроризму»</w:t>
            </w:r>
          </w:p>
          <w:p w:rsidR="00030E02" w:rsidRPr="003D3C2A" w:rsidRDefault="00030E02" w:rsidP="00030E02">
            <w:pPr>
              <w:jc w:val="both"/>
              <w:rPr>
                <w:rFonts w:ascii="Times New Roman" w:hAnsi="Times New Roman" w:cs="Times New Roman"/>
                <w:sz w:val="24"/>
                <w:szCs w:val="24"/>
              </w:rPr>
            </w:pPr>
            <w:r w:rsidRPr="003D3C2A">
              <w:rPr>
                <w:rFonts w:ascii="Times New Roman" w:hAnsi="Times New Roman" w:cs="Times New Roman"/>
                <w:sz w:val="24"/>
                <w:szCs w:val="24"/>
              </w:rPr>
              <w:t xml:space="preserve">  Тема. Экстремизм и терроризм — угрозы личности, обществу и государству.</w:t>
            </w: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6.1.</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30E02" w:rsidRPr="003D3C2A" w:rsidRDefault="00030E02" w:rsidP="00030E02">
            <w:pPr>
              <w:rPr>
                <w:rFonts w:ascii="Times New Roman" w:hAnsi="Times New Roman" w:cs="Times New Roman"/>
                <w:sz w:val="24"/>
                <w:szCs w:val="24"/>
              </w:rPr>
            </w:pPr>
            <w:r w:rsidRPr="003D3C2A">
              <w:rPr>
                <w:rFonts w:ascii="Times New Roman" w:hAnsi="Times New Roman" w:cs="Times New Roman"/>
                <w:sz w:val="24"/>
                <w:szCs w:val="24"/>
              </w:rPr>
              <w:t>Что такое экстремизм.</w:t>
            </w:r>
          </w:p>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9E4489"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9E4489" w:rsidP="00DB5D2D">
            <w:pPr>
              <w:rPr>
                <w:rFonts w:ascii="Times New Roman" w:hAnsi="Times New Roman" w:cs="Times New Roman"/>
                <w:sz w:val="24"/>
                <w:szCs w:val="24"/>
              </w:rPr>
            </w:pPr>
            <w:r w:rsidRPr="003D3C2A">
              <w:rPr>
                <w:rFonts w:ascii="Times New Roman" w:hAnsi="Times New Roman" w:cs="Times New Roman"/>
                <w:sz w:val="24"/>
                <w:szCs w:val="24"/>
              </w:rPr>
              <w:t xml:space="preserve"> </w:t>
            </w: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0028" w:rsidRPr="003D3C2A" w:rsidRDefault="00520028" w:rsidP="00520028">
            <w:pPr>
              <w:rPr>
                <w:rFonts w:ascii="Times New Roman" w:hAnsi="Times New Roman" w:cs="Times New Roman"/>
                <w:sz w:val="24"/>
                <w:szCs w:val="24"/>
              </w:rPr>
            </w:pPr>
            <w:r w:rsidRPr="003D3C2A">
              <w:rPr>
                <w:rFonts w:ascii="Times New Roman" w:hAnsi="Times New Roman" w:cs="Times New Roman"/>
                <w:sz w:val="24"/>
                <w:szCs w:val="24"/>
              </w:rPr>
              <w:t>Характеризуют экстремизм и терроризм как идеологию насилия, противоправные социальные деяния.</w:t>
            </w:r>
          </w:p>
          <w:p w:rsidR="00C50DF8" w:rsidRPr="003D3C2A" w:rsidRDefault="00C50DF8" w:rsidP="00DB5D2D">
            <w:pPr>
              <w:rPr>
                <w:rFonts w:ascii="Times New Roman" w:hAnsi="Times New Roman" w:cs="Times New Roman"/>
                <w:sz w:val="24"/>
                <w:szCs w:val="24"/>
              </w:rPr>
            </w:pP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DB5D2D">
            <w:pPr>
              <w:rPr>
                <w:rFonts w:ascii="Times New Roman" w:hAnsi="Times New Roman" w:cs="Times New Roman"/>
                <w:sz w:val="24"/>
                <w:szCs w:val="24"/>
              </w:rPr>
            </w:pPr>
            <w:r>
              <w:rPr>
                <w:rFonts w:ascii="Times New Roman" w:hAnsi="Times New Roman" w:cs="Times New Roman"/>
                <w:sz w:val="24"/>
                <w:szCs w:val="24"/>
              </w:rPr>
              <w:t>Устный опрос</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5BDC" w:rsidRPr="003D3C2A" w:rsidRDefault="00625BDC" w:rsidP="00FA0830">
            <w:pPr>
              <w:spacing w:after="0" w:line="240" w:lineRule="auto"/>
              <w:rPr>
                <w:rFonts w:ascii="Times New Roman" w:eastAsia="Times New Roman" w:hAnsi="Times New Roman" w:cs="Times New Roman"/>
                <w:sz w:val="24"/>
                <w:szCs w:val="24"/>
                <w:lang w:eastAsia="ru-RU"/>
              </w:rPr>
            </w:pP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6.2.</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30E02" w:rsidRPr="003D3C2A" w:rsidRDefault="00030E02" w:rsidP="00520028">
            <w:pPr>
              <w:rPr>
                <w:rFonts w:ascii="Times New Roman" w:hAnsi="Times New Roman" w:cs="Times New Roman"/>
                <w:sz w:val="24"/>
                <w:szCs w:val="24"/>
              </w:rPr>
            </w:pPr>
            <w:r w:rsidRPr="003D3C2A">
              <w:rPr>
                <w:rFonts w:ascii="Times New Roman" w:hAnsi="Times New Roman" w:cs="Times New Roman"/>
                <w:sz w:val="24"/>
                <w:szCs w:val="24"/>
              </w:rPr>
              <w:t>Терроризм —</w:t>
            </w:r>
            <w:r w:rsidR="00520028" w:rsidRPr="003D3C2A">
              <w:rPr>
                <w:rFonts w:ascii="Times New Roman" w:hAnsi="Times New Roman" w:cs="Times New Roman"/>
                <w:sz w:val="24"/>
                <w:szCs w:val="24"/>
              </w:rPr>
              <w:t xml:space="preserve"> крайняя форма экс</w:t>
            </w:r>
            <w:r w:rsidRPr="003D3C2A">
              <w:rPr>
                <w:rFonts w:ascii="Times New Roman" w:hAnsi="Times New Roman" w:cs="Times New Roman"/>
                <w:sz w:val="24"/>
                <w:szCs w:val="24"/>
              </w:rPr>
              <w:t>тремизма.</w:t>
            </w:r>
          </w:p>
          <w:p w:rsidR="00C50DF8" w:rsidRPr="003D3C2A" w:rsidRDefault="00C50DF8"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0028" w:rsidRPr="003D3C2A" w:rsidRDefault="00520028" w:rsidP="00520028">
            <w:pPr>
              <w:rPr>
                <w:rFonts w:ascii="Times New Roman" w:hAnsi="Times New Roman" w:cs="Times New Roman"/>
                <w:sz w:val="24"/>
                <w:szCs w:val="24"/>
              </w:rPr>
            </w:pPr>
            <w:r w:rsidRPr="003D3C2A">
              <w:rPr>
                <w:rFonts w:ascii="Times New Roman" w:hAnsi="Times New Roman" w:cs="Times New Roman"/>
                <w:sz w:val="24"/>
                <w:szCs w:val="24"/>
              </w:rPr>
              <w:t>Учатся распознавать экстремистскую и террористическую опасность. Формируют активную гражданскую позицию в неприятии</w:t>
            </w:r>
          </w:p>
          <w:p w:rsidR="00C50DF8" w:rsidRPr="003D3C2A" w:rsidRDefault="00520028" w:rsidP="00DB5D2D">
            <w:pPr>
              <w:rPr>
                <w:rFonts w:ascii="Times New Roman" w:hAnsi="Times New Roman" w:cs="Times New Roman"/>
                <w:sz w:val="24"/>
                <w:szCs w:val="24"/>
              </w:rPr>
            </w:pPr>
            <w:r w:rsidRPr="003D3C2A">
              <w:rPr>
                <w:rFonts w:ascii="Times New Roman" w:hAnsi="Times New Roman" w:cs="Times New Roman"/>
                <w:sz w:val="24"/>
                <w:szCs w:val="24"/>
              </w:rPr>
              <w:t>экстремистских, террористических идей.</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DB5D2D">
            <w:pPr>
              <w:rPr>
                <w:rFonts w:ascii="Times New Roman" w:hAnsi="Times New Roman" w:cs="Times New Roman"/>
                <w:sz w:val="24"/>
                <w:szCs w:val="24"/>
              </w:rPr>
            </w:pPr>
            <w:r>
              <w:rPr>
                <w:rFonts w:ascii="Times New Roman" w:hAnsi="Times New Roman" w:cs="Times New Roman"/>
                <w:sz w:val="24"/>
                <w:szCs w:val="24"/>
              </w:rPr>
              <w:t>Устный опрос</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25BDC" w:rsidRPr="003D3C2A" w:rsidRDefault="00625BDC" w:rsidP="00FA0830">
            <w:pPr>
              <w:spacing w:after="0" w:line="240" w:lineRule="auto"/>
              <w:rPr>
                <w:rFonts w:ascii="Times New Roman" w:eastAsia="Times New Roman" w:hAnsi="Times New Roman" w:cs="Times New Roman"/>
                <w:sz w:val="24"/>
                <w:szCs w:val="24"/>
                <w:lang w:eastAsia="ru-RU"/>
              </w:rPr>
            </w:pPr>
          </w:p>
        </w:tc>
      </w:tr>
      <w:tr w:rsidR="00C50DF8" w:rsidRPr="003D3C2A" w:rsidTr="00AE770E">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6.3.</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520028" w:rsidP="00520028">
            <w:pPr>
              <w:rPr>
                <w:rFonts w:ascii="Times New Roman" w:hAnsi="Times New Roman" w:cs="Times New Roman"/>
                <w:sz w:val="24"/>
                <w:szCs w:val="24"/>
              </w:rPr>
            </w:pPr>
            <w:r w:rsidRPr="003D3C2A">
              <w:rPr>
                <w:rFonts w:ascii="Times New Roman" w:hAnsi="Times New Roman" w:cs="Times New Roman"/>
                <w:sz w:val="24"/>
                <w:szCs w:val="24"/>
              </w:rPr>
              <w:t xml:space="preserve">Правила безопасного поведения при угрозе или совершении </w:t>
            </w:r>
            <w:r w:rsidRPr="003D3C2A">
              <w:rPr>
                <w:rFonts w:ascii="Times New Roman" w:hAnsi="Times New Roman" w:cs="Times New Roman"/>
                <w:sz w:val="24"/>
                <w:szCs w:val="24"/>
              </w:rPr>
              <w:lastRenderedPageBreak/>
              <w:t>террористического акта</w:t>
            </w:r>
            <w:r w:rsidR="00F61AF4" w:rsidRPr="003D3C2A">
              <w:rPr>
                <w:rFonts w:ascii="Times New Roman" w:hAnsi="Times New Roman" w:cs="Times New Roman"/>
                <w:sz w:val="24"/>
                <w:szCs w:val="24"/>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lastRenderedPageBreak/>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r w:rsidRPr="003D3C2A">
              <w:rPr>
                <w:rFonts w:ascii="Times New Roman" w:hAnsi="Times New Roman" w:cs="Times New Roman"/>
                <w:sz w:val="24"/>
                <w:szCs w:val="24"/>
              </w:rPr>
              <w:t>1</w:t>
            </w:r>
          </w:p>
        </w:tc>
        <w:tc>
          <w:tcPr>
            <w:tcW w:w="118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DB5D2D">
            <w:pPr>
              <w:rPr>
                <w:rFonts w:ascii="Times New Roman" w:hAnsi="Times New Roman" w:cs="Times New Roman"/>
                <w:sz w:val="24"/>
                <w:szCs w:val="24"/>
              </w:rPr>
            </w:pPr>
          </w:p>
        </w:tc>
        <w:tc>
          <w:tcPr>
            <w:tcW w:w="21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0028" w:rsidRPr="003D3C2A" w:rsidRDefault="00520028" w:rsidP="00520028">
            <w:pPr>
              <w:rPr>
                <w:rFonts w:ascii="Times New Roman" w:hAnsi="Times New Roman" w:cs="Times New Roman"/>
                <w:sz w:val="24"/>
                <w:szCs w:val="24"/>
              </w:rPr>
            </w:pPr>
            <w:r w:rsidRPr="003D3C2A">
              <w:rPr>
                <w:rFonts w:ascii="Times New Roman" w:hAnsi="Times New Roman" w:cs="Times New Roman"/>
                <w:sz w:val="24"/>
                <w:szCs w:val="24"/>
              </w:rPr>
              <w:t>Анализируют нормативно-правовые документы, регламентирующи</w:t>
            </w:r>
            <w:r w:rsidRPr="003D3C2A">
              <w:rPr>
                <w:rFonts w:ascii="Times New Roman" w:hAnsi="Times New Roman" w:cs="Times New Roman"/>
                <w:sz w:val="24"/>
                <w:szCs w:val="24"/>
              </w:rPr>
              <w:lastRenderedPageBreak/>
              <w:t>е антитеррористическую деятельность государства. Усваивают правила безопасного поведения при угрозе или возможности совершения террористического акта.</w:t>
            </w:r>
          </w:p>
          <w:p w:rsidR="00C50DF8" w:rsidRPr="003D3C2A" w:rsidRDefault="00520028" w:rsidP="00520028">
            <w:pPr>
              <w:rPr>
                <w:rFonts w:ascii="Times New Roman" w:hAnsi="Times New Roman" w:cs="Times New Roman"/>
                <w:sz w:val="24"/>
                <w:szCs w:val="24"/>
              </w:rPr>
            </w:pPr>
            <w:r w:rsidRPr="003D3C2A">
              <w:rPr>
                <w:rFonts w:ascii="Times New Roman" w:hAnsi="Times New Roman" w:cs="Times New Roman"/>
                <w:sz w:val="24"/>
                <w:szCs w:val="24"/>
              </w:rPr>
              <w:t>Выполняют задания и отвечают на вопросы к главе 6</w:t>
            </w:r>
          </w:p>
        </w:tc>
        <w:tc>
          <w:tcPr>
            <w:tcW w:w="168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7C5557" w:rsidP="00DB5D2D">
            <w:pPr>
              <w:rPr>
                <w:rFonts w:ascii="Times New Roman" w:hAnsi="Times New Roman" w:cs="Times New Roman"/>
                <w:sz w:val="24"/>
                <w:szCs w:val="24"/>
              </w:rPr>
            </w:pPr>
            <w:r>
              <w:rPr>
                <w:rFonts w:ascii="Times New Roman" w:hAnsi="Times New Roman" w:cs="Times New Roman"/>
                <w:sz w:val="24"/>
                <w:szCs w:val="24"/>
              </w:rPr>
              <w:lastRenderedPageBreak/>
              <w:t>Письменный контроль</w:t>
            </w:r>
            <w:r w:rsidR="00C50DF8" w:rsidRPr="003D3C2A">
              <w:rPr>
                <w:rFonts w:ascii="Times New Roman" w:hAnsi="Times New Roman" w:cs="Times New Roman"/>
                <w:sz w:val="24"/>
                <w:szCs w:val="24"/>
              </w:rPr>
              <w:br/>
            </w:r>
          </w:p>
        </w:tc>
        <w:tc>
          <w:tcPr>
            <w:tcW w:w="3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EB5EA7" w:rsidP="00AE770E">
            <w:pPr>
              <w:spacing w:after="0" w:line="240" w:lineRule="auto"/>
              <w:rPr>
                <w:rFonts w:ascii="Times New Roman" w:eastAsia="Times New Roman" w:hAnsi="Times New Roman" w:cs="Times New Roman"/>
                <w:sz w:val="24"/>
                <w:szCs w:val="24"/>
                <w:lang w:eastAsia="ru-RU"/>
              </w:rPr>
            </w:pPr>
            <w:hyperlink r:id="rId22" w:anchor=":~:text=При%20угрозе%20теракта%3A%20-%20Всегда,объекта%2C%20службы%20безопасности%2C%20органов%20милиции" w:history="1">
              <w:r w:rsidR="00FA0830" w:rsidRPr="00B91C03">
                <w:rPr>
                  <w:rStyle w:val="aff1"/>
                  <w:rFonts w:ascii="Times New Roman" w:eastAsia="Times New Roman" w:hAnsi="Times New Roman" w:cs="Times New Roman"/>
                  <w:sz w:val="24"/>
                  <w:szCs w:val="24"/>
                  <w:lang w:eastAsia="ru-RU"/>
                </w:rPr>
                <w:t>https://78.mchs.gov.ru/deyatelnost/propaganda/propaganda-sredi-naseleniya/polezno-znat/pravila-povedeniya-pri-terroristicheskom-</w:t>
              </w:r>
              <w:r w:rsidR="00FA0830" w:rsidRPr="00B91C03">
                <w:rPr>
                  <w:rStyle w:val="aff1"/>
                  <w:rFonts w:ascii="Times New Roman" w:eastAsia="Times New Roman" w:hAnsi="Times New Roman" w:cs="Times New Roman"/>
                  <w:sz w:val="24"/>
                  <w:szCs w:val="24"/>
                  <w:lang w:eastAsia="ru-RU"/>
                </w:rPr>
                <w:lastRenderedPageBreak/>
                <w:t>akte#:~:text=При%20угрозе%20теракта%3A%20-%20Всегда,объекта%2C%20службы%20безопасности%2C%20органов%20милиции</w:t>
              </w:r>
            </w:hyperlink>
            <w:r w:rsidR="00FA0830">
              <w:rPr>
                <w:rFonts w:ascii="Times New Roman" w:eastAsia="Times New Roman" w:hAnsi="Times New Roman" w:cs="Times New Roman"/>
                <w:sz w:val="24"/>
                <w:szCs w:val="24"/>
                <w:lang w:eastAsia="ru-RU"/>
              </w:rPr>
              <w:t xml:space="preserve"> </w:t>
            </w:r>
          </w:p>
        </w:tc>
      </w:tr>
      <w:tr w:rsidR="00C50DF8" w:rsidRPr="003D3C2A" w:rsidTr="00AE770E">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030E02" w:rsidP="00DB5D2D">
            <w:pPr>
              <w:rPr>
                <w:rFonts w:ascii="Times New Roman" w:hAnsi="Times New Roman" w:cs="Times New Roman"/>
                <w:sz w:val="24"/>
                <w:szCs w:val="24"/>
              </w:rPr>
            </w:pPr>
            <w:r w:rsidRPr="003D3C2A">
              <w:rPr>
                <w:rFonts w:ascii="Times New Roman" w:hAnsi="Times New Roman" w:cs="Times New Roman"/>
                <w:sz w:val="24"/>
                <w:szCs w:val="24"/>
              </w:rPr>
              <w:t>3</w:t>
            </w:r>
          </w:p>
        </w:tc>
        <w:tc>
          <w:tcPr>
            <w:tcW w:w="11806"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50DF8" w:rsidRPr="003D3C2A" w:rsidRDefault="00C50DF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 </w:t>
            </w:r>
          </w:p>
        </w:tc>
      </w:tr>
      <w:tr w:rsidR="00520028" w:rsidRPr="003D3C2A" w:rsidTr="0068476E">
        <w:tc>
          <w:tcPr>
            <w:tcW w:w="15307" w:type="dxa"/>
            <w:gridSpan w:val="1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0028" w:rsidRPr="003D3C2A" w:rsidRDefault="00520028" w:rsidP="00AE770E">
            <w:pPr>
              <w:spacing w:after="0" w:line="240" w:lineRule="auto"/>
              <w:rPr>
                <w:rFonts w:ascii="Times New Roman" w:hAnsi="Times New Roman" w:cs="Times New Roman"/>
                <w:b/>
                <w:sz w:val="24"/>
                <w:szCs w:val="24"/>
              </w:rPr>
            </w:pPr>
            <w:r w:rsidRPr="003D3C2A">
              <w:rPr>
                <w:rFonts w:ascii="Times New Roman" w:eastAsia="Times New Roman" w:hAnsi="Times New Roman" w:cs="Times New Roman"/>
                <w:b/>
                <w:sz w:val="24"/>
                <w:szCs w:val="24"/>
                <w:lang w:eastAsia="ru-RU"/>
              </w:rPr>
              <w:t> </w:t>
            </w:r>
            <w:r w:rsidRPr="003D3C2A">
              <w:rPr>
                <w:rFonts w:ascii="Times New Roman" w:hAnsi="Times New Roman" w:cs="Times New Roman"/>
                <w:b/>
                <w:sz w:val="24"/>
                <w:szCs w:val="24"/>
              </w:rPr>
              <w:t>Модуль «Безопасность в информационном пространстве»</w:t>
            </w:r>
          </w:p>
          <w:p w:rsidR="00520028" w:rsidRPr="003D3C2A" w:rsidRDefault="00F61AF4" w:rsidP="00520028">
            <w:pPr>
              <w:rPr>
                <w:rFonts w:ascii="Times New Roman" w:hAnsi="Times New Roman" w:cs="Times New Roman"/>
                <w:sz w:val="24"/>
                <w:szCs w:val="24"/>
              </w:rPr>
            </w:pPr>
            <w:r w:rsidRPr="003D3C2A">
              <w:rPr>
                <w:rFonts w:ascii="Times New Roman" w:hAnsi="Times New Roman" w:cs="Times New Roman"/>
                <w:sz w:val="24"/>
                <w:szCs w:val="24"/>
              </w:rPr>
              <w:t xml:space="preserve"> </w:t>
            </w:r>
            <w:r w:rsidR="00520028" w:rsidRPr="003D3C2A">
              <w:rPr>
                <w:rFonts w:ascii="Times New Roman" w:hAnsi="Times New Roman" w:cs="Times New Roman"/>
                <w:sz w:val="24"/>
                <w:szCs w:val="24"/>
              </w:rPr>
              <w:t>Тема. Безопасность в информационной среде</w:t>
            </w:r>
          </w:p>
        </w:tc>
      </w:tr>
      <w:tr w:rsidR="00520028" w:rsidRPr="003D3C2A" w:rsidTr="00520028">
        <w:tc>
          <w:tcPr>
            <w:tcW w:w="54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20028" w:rsidRPr="003D3C2A" w:rsidRDefault="0052002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7.1</w:t>
            </w:r>
          </w:p>
        </w:tc>
        <w:tc>
          <w:tcPr>
            <w:tcW w:w="2209" w:type="dxa"/>
            <w:gridSpan w:val="3"/>
            <w:tcBorders>
              <w:top w:val="single" w:sz="6" w:space="0" w:color="000000"/>
              <w:left w:val="single" w:sz="4" w:space="0" w:color="auto"/>
              <w:bottom w:val="single" w:sz="6" w:space="0" w:color="000000"/>
              <w:right w:val="single" w:sz="6" w:space="0" w:color="000000"/>
            </w:tcBorders>
          </w:tcPr>
          <w:p w:rsidR="00520028" w:rsidRPr="003D3C2A" w:rsidRDefault="00520028" w:rsidP="00520028">
            <w:pPr>
              <w:rPr>
                <w:rFonts w:ascii="Times New Roman" w:hAnsi="Times New Roman" w:cs="Times New Roman"/>
                <w:sz w:val="24"/>
                <w:szCs w:val="24"/>
              </w:rPr>
            </w:pPr>
            <w:r w:rsidRPr="003D3C2A">
              <w:rPr>
                <w:rFonts w:ascii="Times New Roman" w:hAnsi="Times New Roman" w:cs="Times New Roman"/>
                <w:sz w:val="24"/>
                <w:szCs w:val="24"/>
              </w:rPr>
              <w:t>Что такое информационная среда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0028" w:rsidRPr="003D3C2A" w:rsidRDefault="0052002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0028"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0028"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0</w:t>
            </w:r>
          </w:p>
        </w:tc>
        <w:tc>
          <w:tcPr>
            <w:tcW w:w="1170"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hideMark/>
          </w:tcPr>
          <w:p w:rsidR="00520028" w:rsidRPr="003D3C2A" w:rsidRDefault="00520028" w:rsidP="00AE770E">
            <w:pPr>
              <w:spacing w:after="0" w:line="240" w:lineRule="auto"/>
              <w:rPr>
                <w:rFonts w:ascii="Times New Roman" w:eastAsia="Times New Roman" w:hAnsi="Times New Roman" w:cs="Times New Roman"/>
                <w:sz w:val="24"/>
                <w:szCs w:val="24"/>
                <w:lang w:eastAsia="ru-RU"/>
              </w:rPr>
            </w:pPr>
          </w:p>
        </w:tc>
        <w:tc>
          <w:tcPr>
            <w:tcW w:w="2190" w:type="dxa"/>
            <w:gridSpan w:val="2"/>
            <w:tcBorders>
              <w:top w:val="single" w:sz="4" w:space="0" w:color="auto"/>
              <w:left w:val="single" w:sz="4" w:space="0" w:color="auto"/>
              <w:bottom w:val="single" w:sz="6" w:space="0" w:color="000000"/>
              <w:right w:val="single" w:sz="4" w:space="0" w:color="auto"/>
            </w:tcBorders>
          </w:tcPr>
          <w:p w:rsidR="00520028" w:rsidRPr="003D3C2A" w:rsidRDefault="005C7646" w:rsidP="005C7646">
            <w:pPr>
              <w:rPr>
                <w:rFonts w:ascii="Times New Roman" w:hAnsi="Times New Roman" w:cs="Times New Roman"/>
                <w:sz w:val="24"/>
                <w:szCs w:val="24"/>
              </w:rPr>
            </w:pPr>
            <w:r w:rsidRPr="003D3C2A">
              <w:rPr>
                <w:rFonts w:ascii="Times New Roman" w:hAnsi="Times New Roman" w:cs="Times New Roman"/>
                <w:sz w:val="24"/>
                <w:szCs w:val="24"/>
              </w:rPr>
              <w:t>Характеризуют информационную среду и информационную безопасность. Анализируют источники информации.</w:t>
            </w:r>
          </w:p>
        </w:tc>
        <w:tc>
          <w:tcPr>
            <w:tcW w:w="1680" w:type="dxa"/>
            <w:gridSpan w:val="2"/>
            <w:tcBorders>
              <w:top w:val="single" w:sz="4" w:space="0" w:color="auto"/>
              <w:left w:val="single" w:sz="4" w:space="0" w:color="auto"/>
              <w:bottom w:val="single" w:sz="6" w:space="0" w:color="000000"/>
              <w:right w:val="single" w:sz="4" w:space="0" w:color="auto"/>
            </w:tcBorders>
          </w:tcPr>
          <w:p w:rsidR="00520028" w:rsidRPr="003D3C2A" w:rsidRDefault="00520028" w:rsidP="00AE770E">
            <w:pPr>
              <w:spacing w:after="0" w:line="240" w:lineRule="auto"/>
              <w:rPr>
                <w:rFonts w:ascii="Times New Roman" w:eastAsia="Times New Roman" w:hAnsi="Times New Roman" w:cs="Times New Roman"/>
                <w:sz w:val="24"/>
                <w:szCs w:val="24"/>
                <w:lang w:eastAsia="ru-RU"/>
              </w:rPr>
            </w:pPr>
          </w:p>
        </w:tc>
        <w:tc>
          <w:tcPr>
            <w:tcW w:w="3426" w:type="dxa"/>
            <w:gridSpan w:val="2"/>
            <w:tcBorders>
              <w:top w:val="single" w:sz="4" w:space="0" w:color="auto"/>
              <w:left w:val="single" w:sz="4" w:space="0" w:color="auto"/>
              <w:bottom w:val="single" w:sz="6" w:space="0" w:color="000000"/>
              <w:right w:val="single" w:sz="6" w:space="0" w:color="000000"/>
            </w:tcBorders>
          </w:tcPr>
          <w:p w:rsidR="00520028" w:rsidRPr="003D3C2A" w:rsidRDefault="00520028" w:rsidP="00AE770E">
            <w:pPr>
              <w:spacing w:after="0" w:line="240" w:lineRule="auto"/>
              <w:rPr>
                <w:rFonts w:ascii="Times New Roman" w:eastAsia="Times New Roman" w:hAnsi="Times New Roman" w:cs="Times New Roman"/>
                <w:sz w:val="24"/>
                <w:szCs w:val="24"/>
                <w:lang w:eastAsia="ru-RU"/>
              </w:rPr>
            </w:pPr>
          </w:p>
        </w:tc>
      </w:tr>
      <w:tr w:rsidR="00520028" w:rsidRPr="003D3C2A" w:rsidTr="00520028">
        <w:tc>
          <w:tcPr>
            <w:tcW w:w="54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20028" w:rsidRPr="003D3C2A" w:rsidRDefault="0052002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7.2</w:t>
            </w:r>
          </w:p>
        </w:tc>
        <w:tc>
          <w:tcPr>
            <w:tcW w:w="2209" w:type="dxa"/>
            <w:gridSpan w:val="3"/>
            <w:tcBorders>
              <w:top w:val="single" w:sz="6" w:space="0" w:color="000000"/>
              <w:left w:val="single" w:sz="4" w:space="0" w:color="auto"/>
              <w:bottom w:val="single" w:sz="6" w:space="0" w:color="000000"/>
              <w:right w:val="single" w:sz="6" w:space="0" w:color="000000"/>
            </w:tcBorders>
          </w:tcPr>
          <w:p w:rsidR="00520028" w:rsidRPr="003D3C2A" w:rsidRDefault="00520028" w:rsidP="00520028">
            <w:pPr>
              <w:rPr>
                <w:rFonts w:ascii="Times New Roman" w:hAnsi="Times New Roman" w:cs="Times New Roman"/>
                <w:sz w:val="24"/>
                <w:szCs w:val="24"/>
              </w:rPr>
            </w:pPr>
            <w:r w:rsidRPr="003D3C2A">
              <w:rPr>
                <w:rFonts w:ascii="Times New Roman" w:hAnsi="Times New Roman" w:cs="Times New Roman"/>
                <w:sz w:val="24"/>
                <w:szCs w:val="24"/>
              </w:rPr>
              <w:t xml:space="preserve">Безопасное использование </w:t>
            </w:r>
            <w:r w:rsidRPr="003D3C2A">
              <w:rPr>
                <w:rFonts w:ascii="Times New Roman" w:hAnsi="Times New Roman" w:cs="Times New Roman"/>
                <w:sz w:val="24"/>
                <w:szCs w:val="24"/>
              </w:rPr>
              <w:lastRenderedPageBreak/>
              <w:t>информационных ресурсов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0028" w:rsidRPr="003D3C2A" w:rsidRDefault="00520028"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0028"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0</w:t>
            </w: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0028"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w:t>
            </w:r>
          </w:p>
        </w:tc>
        <w:tc>
          <w:tcPr>
            <w:tcW w:w="117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20028" w:rsidRPr="003D3C2A" w:rsidRDefault="00520028" w:rsidP="00AE770E">
            <w:pPr>
              <w:spacing w:after="0" w:line="240" w:lineRule="auto"/>
              <w:rPr>
                <w:rFonts w:ascii="Times New Roman" w:eastAsia="Times New Roman" w:hAnsi="Times New Roman" w:cs="Times New Roman"/>
                <w:sz w:val="24"/>
                <w:szCs w:val="24"/>
                <w:lang w:eastAsia="ru-RU"/>
              </w:rPr>
            </w:pPr>
          </w:p>
        </w:tc>
        <w:tc>
          <w:tcPr>
            <w:tcW w:w="2190" w:type="dxa"/>
            <w:gridSpan w:val="2"/>
            <w:tcBorders>
              <w:top w:val="single" w:sz="6" w:space="0" w:color="000000"/>
              <w:left w:val="single" w:sz="4" w:space="0" w:color="auto"/>
              <w:bottom w:val="single" w:sz="6" w:space="0" w:color="000000"/>
              <w:right w:val="single" w:sz="4" w:space="0" w:color="auto"/>
            </w:tcBorders>
          </w:tcPr>
          <w:p w:rsidR="005C7646" w:rsidRPr="003D3C2A" w:rsidRDefault="005C7646" w:rsidP="005C7646">
            <w:pPr>
              <w:rPr>
                <w:rFonts w:ascii="Times New Roman" w:hAnsi="Times New Roman" w:cs="Times New Roman"/>
                <w:sz w:val="24"/>
                <w:szCs w:val="24"/>
              </w:rPr>
            </w:pPr>
            <w:r w:rsidRPr="003D3C2A">
              <w:rPr>
                <w:rFonts w:ascii="Times New Roman" w:hAnsi="Times New Roman" w:cs="Times New Roman"/>
                <w:sz w:val="24"/>
                <w:szCs w:val="24"/>
              </w:rPr>
              <w:t xml:space="preserve">Объясняют опасность </w:t>
            </w:r>
            <w:proofErr w:type="spellStart"/>
            <w:r w:rsidRPr="003D3C2A">
              <w:rPr>
                <w:rFonts w:ascii="Times New Roman" w:hAnsi="Times New Roman" w:cs="Times New Roman"/>
                <w:sz w:val="24"/>
                <w:szCs w:val="24"/>
              </w:rPr>
              <w:lastRenderedPageBreak/>
              <w:t>киберзависимости</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кибербуллинга</w:t>
            </w:r>
            <w:proofErr w:type="spellEnd"/>
            <w:r w:rsidRPr="003D3C2A">
              <w:rPr>
                <w:rFonts w:ascii="Times New Roman" w:hAnsi="Times New Roman" w:cs="Times New Roman"/>
                <w:sz w:val="24"/>
                <w:szCs w:val="24"/>
              </w:rPr>
              <w:t>, деструктивных информационных сообществ.</w:t>
            </w:r>
          </w:p>
          <w:p w:rsidR="005C7646" w:rsidRPr="003D3C2A" w:rsidRDefault="005C7646" w:rsidP="005C7646">
            <w:pPr>
              <w:rPr>
                <w:rFonts w:ascii="Times New Roman" w:hAnsi="Times New Roman" w:cs="Times New Roman"/>
                <w:sz w:val="24"/>
                <w:szCs w:val="24"/>
              </w:rPr>
            </w:pPr>
            <w:r w:rsidRPr="003D3C2A">
              <w:rPr>
                <w:rFonts w:ascii="Times New Roman" w:hAnsi="Times New Roman" w:cs="Times New Roman"/>
                <w:sz w:val="24"/>
                <w:szCs w:val="24"/>
              </w:rPr>
              <w:t>Формируют  умение противостоять опасностям информационной среды.</w:t>
            </w:r>
          </w:p>
          <w:p w:rsidR="00520028" w:rsidRPr="003D3C2A" w:rsidRDefault="005C7646" w:rsidP="005C7646">
            <w:pPr>
              <w:spacing w:after="0" w:line="240" w:lineRule="auto"/>
              <w:rPr>
                <w:rFonts w:ascii="Times New Roman" w:eastAsia="Times New Roman" w:hAnsi="Times New Roman" w:cs="Times New Roman"/>
                <w:sz w:val="24"/>
                <w:szCs w:val="24"/>
                <w:lang w:eastAsia="ru-RU"/>
              </w:rPr>
            </w:pPr>
            <w:r w:rsidRPr="003D3C2A">
              <w:rPr>
                <w:rFonts w:ascii="Times New Roman" w:hAnsi="Times New Roman" w:cs="Times New Roman"/>
                <w:sz w:val="24"/>
                <w:szCs w:val="24"/>
              </w:rPr>
              <w:t>Выполняют задания и отвечают на вопросы к главе 7</w:t>
            </w:r>
          </w:p>
        </w:tc>
        <w:tc>
          <w:tcPr>
            <w:tcW w:w="1680" w:type="dxa"/>
            <w:gridSpan w:val="2"/>
            <w:tcBorders>
              <w:top w:val="single" w:sz="6" w:space="0" w:color="000000"/>
              <w:left w:val="single" w:sz="4" w:space="0" w:color="auto"/>
              <w:bottom w:val="single" w:sz="6" w:space="0" w:color="000000"/>
              <w:right w:val="single" w:sz="4" w:space="0" w:color="auto"/>
            </w:tcBorders>
          </w:tcPr>
          <w:p w:rsidR="00520028" w:rsidRPr="003D3C2A" w:rsidRDefault="00520028" w:rsidP="00AE770E">
            <w:pPr>
              <w:spacing w:after="0" w:line="240" w:lineRule="auto"/>
              <w:rPr>
                <w:rFonts w:ascii="Times New Roman" w:eastAsia="Times New Roman" w:hAnsi="Times New Roman" w:cs="Times New Roman"/>
                <w:sz w:val="24"/>
                <w:szCs w:val="24"/>
                <w:lang w:eastAsia="ru-RU"/>
              </w:rPr>
            </w:pPr>
          </w:p>
        </w:tc>
        <w:tc>
          <w:tcPr>
            <w:tcW w:w="3426" w:type="dxa"/>
            <w:gridSpan w:val="2"/>
            <w:tcBorders>
              <w:top w:val="single" w:sz="6" w:space="0" w:color="000000"/>
              <w:left w:val="single" w:sz="4" w:space="0" w:color="auto"/>
              <w:bottom w:val="single" w:sz="6" w:space="0" w:color="000000"/>
              <w:right w:val="single" w:sz="6" w:space="0" w:color="000000"/>
            </w:tcBorders>
          </w:tcPr>
          <w:p w:rsidR="00520028" w:rsidRPr="003D3C2A" w:rsidRDefault="00520028" w:rsidP="00AE770E">
            <w:pPr>
              <w:spacing w:after="0" w:line="240" w:lineRule="auto"/>
              <w:rPr>
                <w:rFonts w:ascii="Times New Roman" w:eastAsia="Times New Roman" w:hAnsi="Times New Roman" w:cs="Times New Roman"/>
                <w:sz w:val="24"/>
                <w:szCs w:val="24"/>
                <w:lang w:eastAsia="ru-RU"/>
              </w:rPr>
            </w:pPr>
          </w:p>
        </w:tc>
      </w:tr>
      <w:tr w:rsidR="005C7646" w:rsidRPr="003D3C2A" w:rsidTr="0068476E">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 xml:space="preserve">Итого по модулю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2</w:t>
            </w:r>
          </w:p>
        </w:tc>
        <w:tc>
          <w:tcPr>
            <w:tcW w:w="11806"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r>
      <w:tr w:rsidR="005C7646" w:rsidRPr="003D3C2A" w:rsidTr="0068476E">
        <w:tc>
          <w:tcPr>
            <w:tcW w:w="11881" w:type="dxa"/>
            <w:gridSpan w:val="15"/>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hAnsi="Times New Roman" w:cs="Times New Roman"/>
                <w:b/>
                <w:sz w:val="24"/>
                <w:szCs w:val="24"/>
              </w:rPr>
            </w:pPr>
            <w:r w:rsidRPr="003D3C2A">
              <w:rPr>
                <w:rFonts w:ascii="Times New Roman" w:hAnsi="Times New Roman" w:cs="Times New Roman"/>
                <w:b/>
                <w:sz w:val="24"/>
                <w:szCs w:val="24"/>
              </w:rPr>
              <w:t>Модуль «Безопасность в природной среде»</w:t>
            </w:r>
          </w:p>
          <w:p w:rsidR="005C7646" w:rsidRPr="003D3C2A" w:rsidRDefault="005C7646" w:rsidP="005C7646">
            <w:pPr>
              <w:rPr>
                <w:rFonts w:ascii="Times New Roman" w:hAnsi="Times New Roman" w:cs="Times New Roman"/>
                <w:sz w:val="24"/>
                <w:szCs w:val="24"/>
              </w:rPr>
            </w:pPr>
            <w:r w:rsidRPr="003D3C2A">
              <w:rPr>
                <w:rFonts w:ascii="Times New Roman" w:hAnsi="Times New Roman" w:cs="Times New Roman"/>
                <w:sz w:val="24"/>
                <w:szCs w:val="24"/>
              </w:rPr>
              <w:t>Тема. Безопасность в различных погодных условиях и при стихийных бедствиях</w:t>
            </w:r>
          </w:p>
        </w:tc>
        <w:tc>
          <w:tcPr>
            <w:tcW w:w="3426" w:type="dxa"/>
            <w:gridSpan w:val="2"/>
            <w:tcBorders>
              <w:top w:val="single" w:sz="6" w:space="0" w:color="000000"/>
              <w:left w:val="single" w:sz="4" w:space="0" w:color="auto"/>
              <w:bottom w:val="single" w:sz="6" w:space="0" w:color="000000"/>
              <w:right w:val="single" w:sz="6" w:space="0" w:color="000000"/>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r>
      <w:tr w:rsidR="005C7646" w:rsidRPr="003D3C2A" w:rsidTr="00520028">
        <w:tc>
          <w:tcPr>
            <w:tcW w:w="54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8.1</w:t>
            </w:r>
          </w:p>
        </w:tc>
        <w:tc>
          <w:tcPr>
            <w:tcW w:w="2209" w:type="dxa"/>
            <w:gridSpan w:val="3"/>
            <w:tcBorders>
              <w:top w:val="single" w:sz="6" w:space="0" w:color="000000"/>
              <w:left w:val="single" w:sz="4" w:space="0" w:color="auto"/>
              <w:bottom w:val="single" w:sz="6" w:space="0" w:color="000000"/>
              <w:right w:val="single" w:sz="6" w:space="0" w:color="000000"/>
            </w:tcBorders>
          </w:tcPr>
          <w:p w:rsidR="005C7646" w:rsidRPr="003D3C2A" w:rsidRDefault="005C7646" w:rsidP="005C7646">
            <w:pPr>
              <w:rPr>
                <w:rFonts w:ascii="Times New Roman" w:hAnsi="Times New Roman" w:cs="Times New Roman"/>
                <w:sz w:val="24"/>
                <w:szCs w:val="24"/>
              </w:rPr>
            </w:pPr>
            <w:r w:rsidRPr="003D3C2A">
              <w:rPr>
                <w:rFonts w:ascii="Times New Roman" w:hAnsi="Times New Roman" w:cs="Times New Roman"/>
                <w:sz w:val="24"/>
                <w:szCs w:val="24"/>
              </w:rPr>
              <w:t>Как погодные условия могут влиять на безопасность че</w:t>
            </w:r>
            <w:r w:rsidR="00152E51" w:rsidRPr="003D3C2A">
              <w:rPr>
                <w:rFonts w:ascii="Times New Roman" w:hAnsi="Times New Roman" w:cs="Times New Roman"/>
                <w:sz w:val="24"/>
                <w:szCs w:val="24"/>
              </w:rPr>
              <w:t>ловека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2190" w:type="dxa"/>
            <w:gridSpan w:val="2"/>
            <w:tcBorders>
              <w:top w:val="single" w:sz="6" w:space="0" w:color="000000"/>
              <w:left w:val="single" w:sz="4" w:space="0" w:color="auto"/>
              <w:bottom w:val="single" w:sz="6" w:space="0" w:color="000000"/>
              <w:right w:val="single" w:sz="4" w:space="0" w:color="auto"/>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80" w:type="dxa"/>
            <w:gridSpan w:val="2"/>
            <w:tcBorders>
              <w:top w:val="single" w:sz="6" w:space="0" w:color="000000"/>
              <w:left w:val="single" w:sz="4" w:space="0" w:color="auto"/>
              <w:bottom w:val="single" w:sz="6" w:space="0" w:color="000000"/>
              <w:right w:val="single" w:sz="4" w:space="0" w:color="auto"/>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3426" w:type="dxa"/>
            <w:gridSpan w:val="2"/>
            <w:tcBorders>
              <w:top w:val="single" w:sz="6" w:space="0" w:color="000000"/>
              <w:left w:val="single" w:sz="4" w:space="0" w:color="auto"/>
              <w:bottom w:val="single" w:sz="6" w:space="0" w:color="000000"/>
              <w:right w:val="single" w:sz="6" w:space="0" w:color="000000"/>
            </w:tcBorders>
          </w:tcPr>
          <w:p w:rsidR="005C7646" w:rsidRPr="003D3C2A" w:rsidRDefault="005C7646" w:rsidP="00B9007D">
            <w:pPr>
              <w:spacing w:after="0" w:line="240" w:lineRule="auto"/>
              <w:rPr>
                <w:rFonts w:ascii="Times New Roman" w:eastAsia="Times New Roman" w:hAnsi="Times New Roman" w:cs="Times New Roman"/>
                <w:sz w:val="24"/>
                <w:szCs w:val="24"/>
                <w:lang w:eastAsia="ru-RU"/>
              </w:rPr>
            </w:pPr>
          </w:p>
        </w:tc>
      </w:tr>
      <w:tr w:rsidR="005C7646" w:rsidRPr="003D3C2A" w:rsidTr="00520028">
        <w:tc>
          <w:tcPr>
            <w:tcW w:w="54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8.2</w:t>
            </w:r>
          </w:p>
        </w:tc>
        <w:tc>
          <w:tcPr>
            <w:tcW w:w="2209" w:type="dxa"/>
            <w:gridSpan w:val="3"/>
            <w:tcBorders>
              <w:top w:val="single" w:sz="6" w:space="0" w:color="000000"/>
              <w:left w:val="single" w:sz="4" w:space="0" w:color="auto"/>
              <w:bottom w:val="single" w:sz="6" w:space="0" w:color="000000"/>
              <w:right w:val="single" w:sz="6" w:space="0" w:color="000000"/>
            </w:tcBorders>
          </w:tcPr>
          <w:p w:rsidR="005C7646" w:rsidRPr="003D3C2A" w:rsidRDefault="005C7646" w:rsidP="005C7646">
            <w:pPr>
              <w:rPr>
                <w:rFonts w:ascii="Times New Roman" w:hAnsi="Times New Roman" w:cs="Times New Roman"/>
                <w:sz w:val="24"/>
                <w:szCs w:val="24"/>
              </w:rPr>
            </w:pPr>
            <w:r w:rsidRPr="003D3C2A">
              <w:rPr>
                <w:rFonts w:ascii="Times New Roman" w:hAnsi="Times New Roman" w:cs="Times New Roman"/>
                <w:sz w:val="24"/>
                <w:szCs w:val="24"/>
              </w:rPr>
              <w:t>Безопасное поведение на водоёмах при различных по</w:t>
            </w:r>
            <w:r w:rsidR="00152E51" w:rsidRPr="003D3C2A">
              <w:rPr>
                <w:rFonts w:ascii="Times New Roman" w:hAnsi="Times New Roman" w:cs="Times New Roman"/>
                <w:sz w:val="24"/>
                <w:szCs w:val="24"/>
              </w:rPr>
              <w:t>годных условиях</w:t>
            </w:r>
          </w:p>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2190" w:type="dxa"/>
            <w:gridSpan w:val="2"/>
            <w:tcBorders>
              <w:top w:val="single" w:sz="6" w:space="0" w:color="000000"/>
              <w:left w:val="single" w:sz="4" w:space="0" w:color="auto"/>
              <w:bottom w:val="single" w:sz="6" w:space="0" w:color="000000"/>
              <w:right w:val="single" w:sz="4" w:space="0" w:color="auto"/>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80" w:type="dxa"/>
            <w:gridSpan w:val="2"/>
            <w:tcBorders>
              <w:top w:val="single" w:sz="6" w:space="0" w:color="000000"/>
              <w:left w:val="single" w:sz="4" w:space="0" w:color="auto"/>
              <w:bottom w:val="single" w:sz="6" w:space="0" w:color="000000"/>
              <w:right w:val="single" w:sz="4" w:space="0" w:color="auto"/>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3426" w:type="dxa"/>
            <w:gridSpan w:val="2"/>
            <w:tcBorders>
              <w:top w:val="single" w:sz="6" w:space="0" w:color="000000"/>
              <w:left w:val="single" w:sz="4" w:space="0" w:color="auto"/>
              <w:bottom w:val="single" w:sz="6" w:space="0" w:color="000000"/>
              <w:right w:val="single" w:sz="6" w:space="0" w:color="000000"/>
            </w:tcBorders>
          </w:tcPr>
          <w:p w:rsidR="0008249F" w:rsidRPr="003D3C2A" w:rsidRDefault="00EB5EA7" w:rsidP="0008249F">
            <w:pPr>
              <w:spacing w:after="0" w:line="240" w:lineRule="auto"/>
              <w:rPr>
                <w:rFonts w:ascii="Times New Roman" w:eastAsia="Times New Roman" w:hAnsi="Times New Roman" w:cs="Times New Roman"/>
                <w:sz w:val="24"/>
                <w:szCs w:val="24"/>
                <w:lang w:eastAsia="ru-RU"/>
              </w:rPr>
            </w:pPr>
            <w:hyperlink r:id="rId23" w:history="1">
              <w:r w:rsidR="0008249F" w:rsidRPr="003D3C2A">
                <w:rPr>
                  <w:rStyle w:val="aff1"/>
                  <w:rFonts w:ascii="Times New Roman" w:hAnsi="Times New Roman" w:cs="Times New Roman"/>
                  <w:sz w:val="24"/>
                  <w:szCs w:val="24"/>
                </w:rPr>
                <w:t>https://10.mchs.gov.ru/deyatelnost/poleznaya-informaciya/rekomendacii-naseleniyu/bezopasnost-na-vodoemah/pravila-bezopasnogo-povedeniya-na-vode</w:t>
              </w:r>
            </w:hyperlink>
          </w:p>
          <w:p w:rsidR="0008249F" w:rsidRPr="003D3C2A" w:rsidRDefault="0008249F" w:rsidP="0008249F">
            <w:pPr>
              <w:spacing w:after="0" w:line="240" w:lineRule="auto"/>
              <w:rPr>
                <w:rFonts w:ascii="Times New Roman" w:eastAsia="Times New Roman" w:hAnsi="Times New Roman" w:cs="Times New Roman"/>
                <w:sz w:val="24"/>
                <w:szCs w:val="24"/>
                <w:lang w:eastAsia="ru-RU"/>
              </w:rPr>
            </w:pPr>
          </w:p>
          <w:p w:rsidR="0008249F" w:rsidRPr="003D3C2A" w:rsidRDefault="00EB5EA7" w:rsidP="0008249F">
            <w:pPr>
              <w:spacing w:after="0" w:line="240" w:lineRule="auto"/>
              <w:rPr>
                <w:rFonts w:ascii="Times New Roman" w:eastAsia="Times New Roman" w:hAnsi="Times New Roman" w:cs="Times New Roman"/>
                <w:sz w:val="24"/>
                <w:szCs w:val="24"/>
                <w:lang w:eastAsia="ru-RU"/>
              </w:rPr>
            </w:pPr>
            <w:hyperlink r:id="rId24" w:history="1">
              <w:r w:rsidR="0008249F" w:rsidRPr="003D3C2A">
                <w:rPr>
                  <w:rStyle w:val="aff1"/>
                  <w:rFonts w:ascii="Times New Roman" w:hAnsi="Times New Roman" w:cs="Times New Roman"/>
                  <w:sz w:val="24"/>
                  <w:szCs w:val="24"/>
                </w:rPr>
                <w:t>https://www.youtube.com/watch?v=zS3AZAU2aXY</w:t>
              </w:r>
            </w:hyperlink>
          </w:p>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r>
      <w:tr w:rsidR="005C7646" w:rsidRPr="003D3C2A" w:rsidTr="00520028">
        <w:tc>
          <w:tcPr>
            <w:tcW w:w="54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8.3</w:t>
            </w:r>
          </w:p>
        </w:tc>
        <w:tc>
          <w:tcPr>
            <w:tcW w:w="2209" w:type="dxa"/>
            <w:gridSpan w:val="3"/>
            <w:tcBorders>
              <w:top w:val="single" w:sz="6" w:space="0" w:color="000000"/>
              <w:left w:val="single" w:sz="4" w:space="0" w:color="auto"/>
              <w:bottom w:val="single" w:sz="6" w:space="0" w:color="000000"/>
              <w:right w:val="single" w:sz="6" w:space="0" w:color="000000"/>
            </w:tcBorders>
          </w:tcPr>
          <w:p w:rsidR="005C7646" w:rsidRPr="003D3C2A" w:rsidRDefault="005C7646" w:rsidP="005C7646">
            <w:pPr>
              <w:rPr>
                <w:rFonts w:ascii="Times New Roman" w:hAnsi="Times New Roman" w:cs="Times New Roman"/>
                <w:sz w:val="24"/>
                <w:szCs w:val="24"/>
              </w:rPr>
            </w:pPr>
            <w:r w:rsidRPr="003D3C2A">
              <w:rPr>
                <w:rFonts w:ascii="Times New Roman" w:hAnsi="Times New Roman" w:cs="Times New Roman"/>
                <w:sz w:val="24"/>
                <w:szCs w:val="24"/>
              </w:rPr>
              <w:t>Стихийные бедствия и их опасности.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2190" w:type="dxa"/>
            <w:gridSpan w:val="2"/>
            <w:tcBorders>
              <w:top w:val="single" w:sz="6" w:space="0" w:color="000000"/>
              <w:left w:val="single" w:sz="4" w:space="0" w:color="auto"/>
              <w:bottom w:val="single" w:sz="6" w:space="0" w:color="000000"/>
              <w:right w:val="single" w:sz="4" w:space="0" w:color="auto"/>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80" w:type="dxa"/>
            <w:gridSpan w:val="2"/>
            <w:tcBorders>
              <w:top w:val="single" w:sz="6" w:space="0" w:color="000000"/>
              <w:left w:val="single" w:sz="4" w:space="0" w:color="auto"/>
              <w:bottom w:val="single" w:sz="6" w:space="0" w:color="000000"/>
              <w:right w:val="single" w:sz="4" w:space="0" w:color="auto"/>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3426" w:type="dxa"/>
            <w:gridSpan w:val="2"/>
            <w:tcBorders>
              <w:top w:val="single" w:sz="6" w:space="0" w:color="000000"/>
              <w:left w:val="single" w:sz="4" w:space="0" w:color="auto"/>
              <w:bottom w:val="single" w:sz="6" w:space="0" w:color="000000"/>
              <w:right w:val="single" w:sz="6" w:space="0" w:color="000000"/>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r>
      <w:tr w:rsidR="005C7646" w:rsidRPr="003D3C2A" w:rsidTr="0068476E">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3</w:t>
            </w:r>
          </w:p>
        </w:tc>
        <w:tc>
          <w:tcPr>
            <w:tcW w:w="11806"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r>
      <w:tr w:rsidR="005C7646" w:rsidRPr="003D3C2A" w:rsidTr="0068476E">
        <w:tc>
          <w:tcPr>
            <w:tcW w:w="15307" w:type="dxa"/>
            <w:gridSpan w:val="1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hAnsi="Times New Roman" w:cs="Times New Roman"/>
                <w:b/>
                <w:sz w:val="24"/>
                <w:szCs w:val="24"/>
              </w:rPr>
            </w:pPr>
            <w:r w:rsidRPr="003D3C2A">
              <w:rPr>
                <w:rFonts w:ascii="Times New Roman" w:hAnsi="Times New Roman" w:cs="Times New Roman"/>
                <w:b/>
                <w:sz w:val="24"/>
                <w:szCs w:val="24"/>
              </w:rPr>
              <w:t>Модуль «Безопасность в чрезвычайных ситуациях техногенного характера».</w:t>
            </w:r>
          </w:p>
          <w:p w:rsidR="005C7646" w:rsidRPr="003D3C2A" w:rsidRDefault="005C7646" w:rsidP="005C7646">
            <w:pPr>
              <w:rPr>
                <w:rFonts w:ascii="Times New Roman" w:hAnsi="Times New Roman" w:cs="Times New Roman"/>
                <w:sz w:val="24"/>
                <w:szCs w:val="24"/>
              </w:rPr>
            </w:pPr>
            <w:r w:rsidRPr="003D3C2A">
              <w:rPr>
                <w:rFonts w:ascii="Times New Roman" w:hAnsi="Times New Roman" w:cs="Times New Roman"/>
                <w:sz w:val="24"/>
                <w:szCs w:val="24"/>
              </w:rPr>
              <w:t>Тема. Производственные аварии и их опасности для жизни, здоровья и благополучия человека.</w:t>
            </w:r>
          </w:p>
        </w:tc>
      </w:tr>
      <w:tr w:rsidR="005C7646" w:rsidRPr="003D3C2A" w:rsidTr="00520028">
        <w:tc>
          <w:tcPr>
            <w:tcW w:w="54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9.1</w:t>
            </w:r>
          </w:p>
        </w:tc>
        <w:tc>
          <w:tcPr>
            <w:tcW w:w="2209" w:type="dxa"/>
            <w:gridSpan w:val="3"/>
            <w:tcBorders>
              <w:top w:val="single" w:sz="6" w:space="0" w:color="000000"/>
              <w:left w:val="single" w:sz="4" w:space="0" w:color="auto"/>
              <w:bottom w:val="single" w:sz="6" w:space="0" w:color="000000"/>
              <w:right w:val="single" w:sz="6" w:space="0" w:color="000000"/>
            </w:tcBorders>
          </w:tcPr>
          <w:p w:rsidR="00152E51" w:rsidRPr="003D3C2A" w:rsidRDefault="00152E51" w:rsidP="00152E51">
            <w:pPr>
              <w:rPr>
                <w:rFonts w:ascii="Times New Roman" w:hAnsi="Times New Roman" w:cs="Times New Roman"/>
                <w:sz w:val="24"/>
                <w:szCs w:val="24"/>
              </w:rPr>
            </w:pPr>
            <w:r w:rsidRPr="003D3C2A">
              <w:rPr>
                <w:rFonts w:ascii="Times New Roman" w:hAnsi="Times New Roman" w:cs="Times New Roman"/>
                <w:sz w:val="24"/>
                <w:szCs w:val="24"/>
              </w:rPr>
              <w:t>Химические производства и связанные с ними опасности.</w:t>
            </w:r>
          </w:p>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2190" w:type="dxa"/>
            <w:gridSpan w:val="2"/>
            <w:tcBorders>
              <w:top w:val="single" w:sz="6" w:space="0" w:color="000000"/>
              <w:left w:val="single" w:sz="4" w:space="0" w:color="auto"/>
              <w:bottom w:val="single" w:sz="6" w:space="0" w:color="000000"/>
              <w:right w:val="single" w:sz="4" w:space="0" w:color="auto"/>
            </w:tcBorders>
          </w:tcPr>
          <w:p w:rsidR="005C7646" w:rsidRPr="003D3C2A" w:rsidRDefault="00152E51" w:rsidP="00152E51">
            <w:pPr>
              <w:rPr>
                <w:rFonts w:ascii="Times New Roman" w:hAnsi="Times New Roman" w:cs="Times New Roman"/>
                <w:sz w:val="24"/>
                <w:szCs w:val="24"/>
              </w:rPr>
            </w:pPr>
            <w:r w:rsidRPr="003D3C2A">
              <w:rPr>
                <w:rFonts w:ascii="Times New Roman" w:hAnsi="Times New Roman" w:cs="Times New Roman"/>
                <w:sz w:val="24"/>
                <w:szCs w:val="24"/>
              </w:rPr>
              <w:t>Характеризуют особенности чрезвычайных ситуаций техногенного характера</w:t>
            </w:r>
          </w:p>
        </w:tc>
        <w:tc>
          <w:tcPr>
            <w:tcW w:w="1680" w:type="dxa"/>
            <w:gridSpan w:val="2"/>
            <w:tcBorders>
              <w:top w:val="single" w:sz="6" w:space="0" w:color="000000"/>
              <w:left w:val="single" w:sz="4" w:space="0" w:color="auto"/>
              <w:bottom w:val="single" w:sz="6" w:space="0" w:color="000000"/>
              <w:right w:val="single" w:sz="4" w:space="0" w:color="auto"/>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3426" w:type="dxa"/>
            <w:gridSpan w:val="2"/>
            <w:tcBorders>
              <w:top w:val="single" w:sz="6" w:space="0" w:color="000000"/>
              <w:left w:val="single" w:sz="4" w:space="0" w:color="auto"/>
              <w:bottom w:val="single" w:sz="6" w:space="0" w:color="000000"/>
              <w:right w:val="single" w:sz="6" w:space="0" w:color="000000"/>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r>
      <w:tr w:rsidR="005C7646" w:rsidRPr="003D3C2A" w:rsidTr="00520028">
        <w:tc>
          <w:tcPr>
            <w:tcW w:w="54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9.2</w:t>
            </w:r>
          </w:p>
        </w:tc>
        <w:tc>
          <w:tcPr>
            <w:tcW w:w="2209" w:type="dxa"/>
            <w:gridSpan w:val="3"/>
            <w:tcBorders>
              <w:top w:val="single" w:sz="6" w:space="0" w:color="000000"/>
              <w:left w:val="single" w:sz="4" w:space="0" w:color="auto"/>
              <w:bottom w:val="single" w:sz="6" w:space="0" w:color="000000"/>
              <w:right w:val="single" w:sz="6" w:space="0" w:color="000000"/>
            </w:tcBorders>
          </w:tcPr>
          <w:p w:rsidR="00152E51" w:rsidRPr="003D3C2A" w:rsidRDefault="00152E51" w:rsidP="00152E51">
            <w:pPr>
              <w:rPr>
                <w:rFonts w:ascii="Times New Roman" w:hAnsi="Times New Roman" w:cs="Times New Roman"/>
                <w:sz w:val="24"/>
                <w:szCs w:val="24"/>
              </w:rPr>
            </w:pPr>
            <w:r w:rsidRPr="003D3C2A">
              <w:rPr>
                <w:rFonts w:ascii="Times New Roman" w:hAnsi="Times New Roman" w:cs="Times New Roman"/>
                <w:sz w:val="24"/>
                <w:szCs w:val="24"/>
              </w:rPr>
              <w:t>Ядерные объекты и их опасности.</w:t>
            </w:r>
          </w:p>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2190" w:type="dxa"/>
            <w:gridSpan w:val="2"/>
            <w:tcBorders>
              <w:top w:val="single" w:sz="6" w:space="0" w:color="000000"/>
              <w:left w:val="single" w:sz="4" w:space="0" w:color="auto"/>
              <w:bottom w:val="single" w:sz="6" w:space="0" w:color="000000"/>
              <w:right w:val="single" w:sz="4" w:space="0" w:color="auto"/>
            </w:tcBorders>
          </w:tcPr>
          <w:p w:rsidR="00152E51" w:rsidRPr="003D3C2A" w:rsidRDefault="00152E51" w:rsidP="00152E51">
            <w:pPr>
              <w:rPr>
                <w:rFonts w:ascii="Times New Roman" w:hAnsi="Times New Roman" w:cs="Times New Roman"/>
                <w:sz w:val="24"/>
                <w:szCs w:val="24"/>
              </w:rPr>
            </w:pPr>
            <w:r w:rsidRPr="003D3C2A">
              <w:rPr>
                <w:rFonts w:ascii="Times New Roman" w:hAnsi="Times New Roman" w:cs="Times New Roman"/>
                <w:sz w:val="24"/>
                <w:szCs w:val="24"/>
              </w:rPr>
              <w:t xml:space="preserve">Узнают средства индивидуальной защиты и правила ими пользования.  </w:t>
            </w:r>
          </w:p>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80" w:type="dxa"/>
            <w:gridSpan w:val="2"/>
            <w:tcBorders>
              <w:top w:val="single" w:sz="6" w:space="0" w:color="000000"/>
              <w:left w:val="single" w:sz="4" w:space="0" w:color="auto"/>
              <w:bottom w:val="single" w:sz="6" w:space="0" w:color="000000"/>
              <w:right w:val="single" w:sz="4" w:space="0" w:color="auto"/>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3426" w:type="dxa"/>
            <w:gridSpan w:val="2"/>
            <w:tcBorders>
              <w:top w:val="single" w:sz="6" w:space="0" w:color="000000"/>
              <w:left w:val="single" w:sz="4" w:space="0" w:color="auto"/>
              <w:bottom w:val="single" w:sz="6" w:space="0" w:color="000000"/>
              <w:right w:val="single" w:sz="6" w:space="0" w:color="000000"/>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r>
      <w:tr w:rsidR="005C7646" w:rsidRPr="003D3C2A" w:rsidTr="00520028">
        <w:tc>
          <w:tcPr>
            <w:tcW w:w="54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9.3</w:t>
            </w:r>
          </w:p>
        </w:tc>
        <w:tc>
          <w:tcPr>
            <w:tcW w:w="2209" w:type="dxa"/>
            <w:gridSpan w:val="3"/>
            <w:tcBorders>
              <w:top w:val="single" w:sz="6" w:space="0" w:color="000000"/>
              <w:left w:val="single" w:sz="4" w:space="0" w:color="auto"/>
              <w:bottom w:val="single" w:sz="6" w:space="0" w:color="000000"/>
              <w:right w:val="single" w:sz="6" w:space="0" w:color="000000"/>
            </w:tcBorders>
          </w:tcPr>
          <w:p w:rsidR="005C7646" w:rsidRPr="003D3C2A" w:rsidRDefault="00152E51" w:rsidP="00152E51">
            <w:pPr>
              <w:rPr>
                <w:rFonts w:ascii="Times New Roman" w:hAnsi="Times New Roman" w:cs="Times New Roman"/>
                <w:sz w:val="24"/>
                <w:szCs w:val="24"/>
              </w:rPr>
            </w:pPr>
            <w:r w:rsidRPr="003D3C2A">
              <w:rPr>
                <w:rFonts w:ascii="Times New Roman" w:hAnsi="Times New Roman" w:cs="Times New Roman"/>
                <w:sz w:val="24"/>
                <w:szCs w:val="24"/>
              </w:rPr>
              <w:t>Гидротехнические сооружения и их опасности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2190" w:type="dxa"/>
            <w:gridSpan w:val="2"/>
            <w:tcBorders>
              <w:top w:val="single" w:sz="6" w:space="0" w:color="000000"/>
              <w:left w:val="single" w:sz="4" w:space="0" w:color="auto"/>
              <w:bottom w:val="single" w:sz="6" w:space="0" w:color="000000"/>
              <w:right w:val="single" w:sz="4" w:space="0" w:color="auto"/>
            </w:tcBorders>
          </w:tcPr>
          <w:p w:rsidR="00152E51" w:rsidRPr="003D3C2A" w:rsidRDefault="00152E51" w:rsidP="00152E51">
            <w:pPr>
              <w:rPr>
                <w:rFonts w:ascii="Times New Roman" w:hAnsi="Times New Roman" w:cs="Times New Roman"/>
                <w:sz w:val="24"/>
                <w:szCs w:val="24"/>
              </w:rPr>
            </w:pPr>
            <w:r w:rsidRPr="003D3C2A">
              <w:rPr>
                <w:rFonts w:ascii="Times New Roman" w:hAnsi="Times New Roman" w:cs="Times New Roman"/>
                <w:sz w:val="24"/>
                <w:szCs w:val="24"/>
              </w:rPr>
              <w:t>Узнают порядок действий во время аварий на химических, радиационных, гидротехнических сооружениях.</w:t>
            </w:r>
          </w:p>
          <w:p w:rsidR="005C7646" w:rsidRPr="003D3C2A" w:rsidRDefault="00152E51" w:rsidP="00152E51">
            <w:pPr>
              <w:spacing w:after="0" w:line="240" w:lineRule="auto"/>
              <w:rPr>
                <w:rFonts w:ascii="Times New Roman" w:eastAsia="Times New Roman" w:hAnsi="Times New Roman" w:cs="Times New Roman"/>
                <w:sz w:val="24"/>
                <w:szCs w:val="24"/>
                <w:lang w:eastAsia="ru-RU"/>
              </w:rPr>
            </w:pPr>
            <w:r w:rsidRPr="003D3C2A">
              <w:rPr>
                <w:rFonts w:ascii="Times New Roman" w:hAnsi="Times New Roman" w:cs="Times New Roman"/>
                <w:sz w:val="24"/>
                <w:szCs w:val="24"/>
              </w:rPr>
              <w:t>Выполняют задания и отвечают на вопросы к главе 9</w:t>
            </w:r>
          </w:p>
        </w:tc>
        <w:tc>
          <w:tcPr>
            <w:tcW w:w="1680" w:type="dxa"/>
            <w:gridSpan w:val="2"/>
            <w:tcBorders>
              <w:top w:val="single" w:sz="6" w:space="0" w:color="000000"/>
              <w:left w:val="single" w:sz="4" w:space="0" w:color="auto"/>
              <w:bottom w:val="single" w:sz="6" w:space="0" w:color="000000"/>
              <w:right w:val="single" w:sz="4" w:space="0" w:color="auto"/>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3426" w:type="dxa"/>
            <w:gridSpan w:val="2"/>
            <w:tcBorders>
              <w:top w:val="single" w:sz="6" w:space="0" w:color="000000"/>
              <w:left w:val="single" w:sz="4" w:space="0" w:color="auto"/>
              <w:bottom w:val="single" w:sz="6" w:space="0" w:color="000000"/>
              <w:right w:val="single" w:sz="6" w:space="0" w:color="000000"/>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r>
      <w:tr w:rsidR="005C7646" w:rsidRPr="003D3C2A" w:rsidTr="0068476E">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3</w:t>
            </w:r>
          </w:p>
        </w:tc>
        <w:tc>
          <w:tcPr>
            <w:tcW w:w="11806"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r>
      <w:tr w:rsidR="00152E51" w:rsidRPr="003D3C2A" w:rsidTr="0068476E">
        <w:tc>
          <w:tcPr>
            <w:tcW w:w="15307" w:type="dxa"/>
            <w:gridSpan w:val="1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52E51" w:rsidRPr="003D3C2A" w:rsidRDefault="00152E51" w:rsidP="00AE770E">
            <w:pPr>
              <w:spacing w:after="0" w:line="240" w:lineRule="auto"/>
              <w:rPr>
                <w:rFonts w:ascii="Times New Roman" w:hAnsi="Times New Roman" w:cs="Times New Roman"/>
                <w:b/>
                <w:sz w:val="24"/>
                <w:szCs w:val="24"/>
              </w:rPr>
            </w:pPr>
            <w:r w:rsidRPr="003D3C2A">
              <w:rPr>
                <w:rFonts w:ascii="Times New Roman" w:hAnsi="Times New Roman" w:cs="Times New Roman"/>
                <w:b/>
                <w:sz w:val="24"/>
                <w:szCs w:val="24"/>
              </w:rPr>
              <w:t>Модуль «Основы медицинских знаний»</w:t>
            </w:r>
          </w:p>
          <w:p w:rsidR="00152E51"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hAnsi="Times New Roman" w:cs="Times New Roman"/>
                <w:sz w:val="24"/>
                <w:szCs w:val="24"/>
              </w:rPr>
              <w:t>Тема. Первая помощь и правила её оказания</w:t>
            </w:r>
          </w:p>
        </w:tc>
      </w:tr>
      <w:tr w:rsidR="005C7646" w:rsidRPr="003D3C2A" w:rsidTr="00152E51">
        <w:tc>
          <w:tcPr>
            <w:tcW w:w="657" w:type="dxa"/>
            <w:gridSpan w:val="3"/>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10.1</w:t>
            </w:r>
          </w:p>
        </w:tc>
        <w:tc>
          <w:tcPr>
            <w:tcW w:w="2092" w:type="dxa"/>
            <w:tcBorders>
              <w:top w:val="single" w:sz="6" w:space="0" w:color="000000"/>
              <w:left w:val="single" w:sz="4" w:space="0" w:color="auto"/>
              <w:bottom w:val="single" w:sz="6" w:space="0" w:color="000000"/>
              <w:right w:val="single" w:sz="6" w:space="0" w:color="000000"/>
            </w:tcBorders>
          </w:tcPr>
          <w:p w:rsidR="00152E51" w:rsidRPr="003D3C2A" w:rsidRDefault="00152E51" w:rsidP="00152E51">
            <w:pPr>
              <w:rPr>
                <w:rFonts w:ascii="Times New Roman" w:hAnsi="Times New Roman" w:cs="Times New Roman"/>
                <w:sz w:val="24"/>
                <w:szCs w:val="24"/>
              </w:rPr>
            </w:pPr>
            <w:r w:rsidRPr="003D3C2A">
              <w:rPr>
                <w:rFonts w:ascii="Times New Roman" w:hAnsi="Times New Roman" w:cs="Times New Roman"/>
                <w:sz w:val="24"/>
                <w:szCs w:val="24"/>
              </w:rPr>
              <w:t>Основные правила оказания первой помощи.</w:t>
            </w:r>
          </w:p>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2190" w:type="dxa"/>
            <w:gridSpan w:val="2"/>
            <w:tcBorders>
              <w:top w:val="single" w:sz="6" w:space="0" w:color="000000"/>
              <w:left w:val="single" w:sz="4" w:space="0" w:color="auto"/>
              <w:bottom w:val="single" w:sz="6" w:space="0" w:color="000000"/>
              <w:right w:val="single" w:sz="4" w:space="0" w:color="auto"/>
            </w:tcBorders>
          </w:tcPr>
          <w:p w:rsidR="005C7646" w:rsidRPr="003D3C2A" w:rsidRDefault="00152E51" w:rsidP="00152E51">
            <w:pPr>
              <w:rPr>
                <w:rFonts w:ascii="Times New Roman" w:hAnsi="Times New Roman" w:cs="Times New Roman"/>
                <w:sz w:val="24"/>
                <w:szCs w:val="24"/>
              </w:rPr>
            </w:pPr>
            <w:r w:rsidRPr="003D3C2A">
              <w:rPr>
                <w:rFonts w:ascii="Times New Roman" w:hAnsi="Times New Roman" w:cs="Times New Roman"/>
                <w:sz w:val="24"/>
                <w:szCs w:val="24"/>
              </w:rPr>
              <w:t>Знакомятся с официальными документами, регламентирующими правила оказания первой помощи.</w:t>
            </w:r>
          </w:p>
        </w:tc>
        <w:tc>
          <w:tcPr>
            <w:tcW w:w="1680" w:type="dxa"/>
            <w:gridSpan w:val="2"/>
            <w:tcBorders>
              <w:top w:val="single" w:sz="6" w:space="0" w:color="000000"/>
              <w:left w:val="single" w:sz="4" w:space="0" w:color="auto"/>
              <w:bottom w:val="single" w:sz="6" w:space="0" w:color="000000"/>
              <w:right w:val="single" w:sz="4" w:space="0" w:color="auto"/>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3426" w:type="dxa"/>
            <w:gridSpan w:val="2"/>
            <w:tcBorders>
              <w:top w:val="single" w:sz="6" w:space="0" w:color="000000"/>
              <w:left w:val="single" w:sz="4" w:space="0" w:color="auto"/>
              <w:bottom w:val="single" w:sz="6" w:space="0" w:color="000000"/>
              <w:right w:val="single" w:sz="6" w:space="0" w:color="000000"/>
            </w:tcBorders>
          </w:tcPr>
          <w:p w:rsidR="005C7646" w:rsidRPr="003D3C2A" w:rsidRDefault="00EB5EA7" w:rsidP="00AE770E">
            <w:pPr>
              <w:spacing w:after="0" w:line="240" w:lineRule="auto"/>
              <w:rPr>
                <w:rFonts w:ascii="Times New Roman" w:eastAsia="Times New Roman" w:hAnsi="Times New Roman" w:cs="Times New Roman"/>
                <w:sz w:val="24"/>
                <w:szCs w:val="24"/>
                <w:lang w:eastAsia="ru-RU"/>
              </w:rPr>
            </w:pPr>
            <w:hyperlink r:id="rId25" w:history="1">
              <w:r w:rsidR="00B9007D" w:rsidRPr="00B91C03">
                <w:rPr>
                  <w:rStyle w:val="aff1"/>
                  <w:rFonts w:ascii="Times New Roman" w:hAnsi="Times New Roman" w:cs="Times New Roman"/>
                </w:rPr>
                <w:t>https://www.mchs.gov.ru/deyatelnost/bezopasnost-grazhdan/universalnyy-algoritm-okazaniya-pervoy-pomoshchi_5</w:t>
              </w:r>
            </w:hyperlink>
            <w:r w:rsidR="00B9007D">
              <w:rPr>
                <w:rFonts w:ascii="Times New Roman" w:hAnsi="Times New Roman" w:cs="Times New Roman"/>
              </w:rPr>
              <w:t xml:space="preserve"> </w:t>
            </w:r>
          </w:p>
        </w:tc>
      </w:tr>
      <w:tr w:rsidR="005C7646" w:rsidRPr="003D3C2A" w:rsidTr="00152E51">
        <w:tc>
          <w:tcPr>
            <w:tcW w:w="657" w:type="dxa"/>
            <w:gridSpan w:val="3"/>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10.2</w:t>
            </w:r>
          </w:p>
        </w:tc>
        <w:tc>
          <w:tcPr>
            <w:tcW w:w="2092" w:type="dxa"/>
            <w:tcBorders>
              <w:top w:val="single" w:sz="6" w:space="0" w:color="000000"/>
              <w:left w:val="single" w:sz="4" w:space="0" w:color="auto"/>
              <w:bottom w:val="single" w:sz="6" w:space="0" w:color="000000"/>
              <w:right w:val="single" w:sz="6" w:space="0" w:color="000000"/>
            </w:tcBorders>
          </w:tcPr>
          <w:p w:rsidR="00152E51" w:rsidRPr="003D3C2A" w:rsidRDefault="00152E51" w:rsidP="00152E51">
            <w:pPr>
              <w:rPr>
                <w:rFonts w:ascii="Times New Roman" w:hAnsi="Times New Roman" w:cs="Times New Roman"/>
                <w:sz w:val="24"/>
                <w:szCs w:val="24"/>
              </w:rPr>
            </w:pPr>
            <w:r w:rsidRPr="003D3C2A">
              <w:rPr>
                <w:rFonts w:ascii="Times New Roman" w:hAnsi="Times New Roman" w:cs="Times New Roman"/>
                <w:sz w:val="24"/>
                <w:szCs w:val="24"/>
              </w:rPr>
              <w:t>Первая помощь и взаимопомощь при ожоге.</w:t>
            </w:r>
          </w:p>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2190" w:type="dxa"/>
            <w:gridSpan w:val="2"/>
            <w:tcBorders>
              <w:top w:val="single" w:sz="6" w:space="0" w:color="000000"/>
              <w:left w:val="single" w:sz="4" w:space="0" w:color="auto"/>
              <w:bottom w:val="single" w:sz="6" w:space="0" w:color="000000"/>
              <w:right w:val="single" w:sz="4" w:space="0" w:color="auto"/>
            </w:tcBorders>
          </w:tcPr>
          <w:p w:rsidR="00571F4F" w:rsidRPr="003D3C2A" w:rsidRDefault="00571F4F" w:rsidP="00571F4F">
            <w:pPr>
              <w:rPr>
                <w:rFonts w:ascii="Times New Roman" w:hAnsi="Times New Roman" w:cs="Times New Roman"/>
                <w:sz w:val="24"/>
                <w:szCs w:val="24"/>
              </w:rPr>
            </w:pPr>
            <w:r w:rsidRPr="003D3C2A">
              <w:rPr>
                <w:rFonts w:ascii="Times New Roman" w:hAnsi="Times New Roman" w:cs="Times New Roman"/>
                <w:sz w:val="24"/>
                <w:szCs w:val="24"/>
              </w:rPr>
              <w:t>Отрабатывают приёмы оказания первой помощи при ожогах.</w:t>
            </w:r>
          </w:p>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80" w:type="dxa"/>
            <w:gridSpan w:val="2"/>
            <w:tcBorders>
              <w:top w:val="single" w:sz="6" w:space="0" w:color="000000"/>
              <w:left w:val="single" w:sz="4" w:space="0" w:color="auto"/>
              <w:bottom w:val="single" w:sz="6" w:space="0" w:color="000000"/>
              <w:right w:val="single" w:sz="4" w:space="0" w:color="auto"/>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3426" w:type="dxa"/>
            <w:gridSpan w:val="2"/>
            <w:tcBorders>
              <w:top w:val="single" w:sz="6" w:space="0" w:color="000000"/>
              <w:left w:val="single" w:sz="4" w:space="0" w:color="auto"/>
              <w:bottom w:val="single" w:sz="6" w:space="0" w:color="000000"/>
              <w:right w:val="single" w:sz="6" w:space="0" w:color="000000"/>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r>
      <w:tr w:rsidR="005C7646" w:rsidRPr="003D3C2A" w:rsidTr="00152E51">
        <w:tc>
          <w:tcPr>
            <w:tcW w:w="657" w:type="dxa"/>
            <w:gridSpan w:val="3"/>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10.3</w:t>
            </w:r>
          </w:p>
        </w:tc>
        <w:tc>
          <w:tcPr>
            <w:tcW w:w="2092" w:type="dxa"/>
            <w:tcBorders>
              <w:top w:val="single" w:sz="6" w:space="0" w:color="000000"/>
              <w:left w:val="single" w:sz="4" w:space="0" w:color="auto"/>
              <w:bottom w:val="single" w:sz="6" w:space="0" w:color="000000"/>
              <w:right w:val="single" w:sz="6" w:space="0" w:color="000000"/>
            </w:tcBorders>
          </w:tcPr>
          <w:p w:rsidR="00152E51" w:rsidRPr="003D3C2A" w:rsidRDefault="00152E51" w:rsidP="00571F4F">
            <w:pPr>
              <w:rPr>
                <w:rFonts w:ascii="Times New Roman" w:hAnsi="Times New Roman" w:cs="Times New Roman"/>
                <w:sz w:val="24"/>
                <w:szCs w:val="24"/>
              </w:rPr>
            </w:pPr>
            <w:r w:rsidRPr="003D3C2A">
              <w:rPr>
                <w:rFonts w:ascii="Times New Roman" w:hAnsi="Times New Roman" w:cs="Times New Roman"/>
                <w:sz w:val="24"/>
                <w:szCs w:val="24"/>
              </w:rPr>
              <w:t>Первая помощь</w:t>
            </w:r>
            <w:r w:rsidR="00571F4F" w:rsidRPr="003D3C2A">
              <w:rPr>
                <w:rFonts w:ascii="Times New Roman" w:hAnsi="Times New Roman" w:cs="Times New Roman"/>
                <w:sz w:val="24"/>
                <w:szCs w:val="24"/>
              </w:rPr>
              <w:t xml:space="preserve"> </w:t>
            </w:r>
            <w:r w:rsidRPr="003D3C2A">
              <w:rPr>
                <w:rFonts w:ascii="Times New Roman" w:hAnsi="Times New Roman" w:cs="Times New Roman"/>
                <w:sz w:val="24"/>
                <w:szCs w:val="24"/>
              </w:rPr>
              <w:t>при отравлениях.</w:t>
            </w:r>
          </w:p>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2190" w:type="dxa"/>
            <w:gridSpan w:val="2"/>
            <w:tcBorders>
              <w:top w:val="single" w:sz="6" w:space="0" w:color="000000"/>
              <w:left w:val="single" w:sz="4" w:space="0" w:color="auto"/>
              <w:bottom w:val="single" w:sz="6" w:space="0" w:color="000000"/>
              <w:right w:val="single" w:sz="4" w:space="0" w:color="auto"/>
            </w:tcBorders>
          </w:tcPr>
          <w:p w:rsidR="00571F4F" w:rsidRPr="003D3C2A" w:rsidRDefault="00571F4F" w:rsidP="00571F4F">
            <w:pPr>
              <w:rPr>
                <w:rFonts w:ascii="Times New Roman" w:hAnsi="Times New Roman" w:cs="Times New Roman"/>
                <w:sz w:val="24"/>
                <w:szCs w:val="24"/>
              </w:rPr>
            </w:pPr>
            <w:r w:rsidRPr="003D3C2A">
              <w:rPr>
                <w:rFonts w:ascii="Times New Roman" w:hAnsi="Times New Roman" w:cs="Times New Roman"/>
                <w:sz w:val="24"/>
                <w:szCs w:val="24"/>
              </w:rPr>
              <w:t>Отрабатывают приёмы оказания первой помощи при отравлениях.</w:t>
            </w:r>
          </w:p>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1680" w:type="dxa"/>
            <w:gridSpan w:val="2"/>
            <w:tcBorders>
              <w:top w:val="single" w:sz="6" w:space="0" w:color="000000"/>
              <w:left w:val="single" w:sz="4" w:space="0" w:color="auto"/>
              <w:bottom w:val="single" w:sz="6" w:space="0" w:color="000000"/>
              <w:right w:val="single" w:sz="4" w:space="0" w:color="auto"/>
            </w:tcBorders>
          </w:tcPr>
          <w:p w:rsidR="005C7646" w:rsidRPr="003D3C2A" w:rsidRDefault="005C7646" w:rsidP="00AE770E">
            <w:pPr>
              <w:spacing w:after="0" w:line="240" w:lineRule="auto"/>
              <w:rPr>
                <w:rFonts w:ascii="Times New Roman" w:eastAsia="Times New Roman" w:hAnsi="Times New Roman" w:cs="Times New Roman"/>
                <w:sz w:val="24"/>
                <w:szCs w:val="24"/>
                <w:lang w:eastAsia="ru-RU"/>
              </w:rPr>
            </w:pPr>
          </w:p>
        </w:tc>
        <w:tc>
          <w:tcPr>
            <w:tcW w:w="3426" w:type="dxa"/>
            <w:gridSpan w:val="2"/>
            <w:tcBorders>
              <w:top w:val="single" w:sz="6" w:space="0" w:color="000000"/>
              <w:left w:val="single" w:sz="4" w:space="0" w:color="auto"/>
              <w:bottom w:val="single" w:sz="6" w:space="0" w:color="000000"/>
              <w:right w:val="single" w:sz="6" w:space="0" w:color="000000"/>
            </w:tcBorders>
          </w:tcPr>
          <w:p w:rsidR="005C7646" w:rsidRPr="003D3C2A" w:rsidRDefault="00EB5EA7" w:rsidP="00AE770E">
            <w:pPr>
              <w:spacing w:after="0" w:line="240" w:lineRule="auto"/>
              <w:rPr>
                <w:rFonts w:ascii="Times New Roman" w:eastAsia="Times New Roman" w:hAnsi="Times New Roman" w:cs="Times New Roman"/>
                <w:sz w:val="24"/>
                <w:szCs w:val="24"/>
                <w:lang w:eastAsia="ru-RU"/>
              </w:rPr>
            </w:pPr>
            <w:hyperlink r:id="rId26" w:history="1">
              <w:r w:rsidR="001A3BC9" w:rsidRPr="00567FFB">
                <w:rPr>
                  <w:rStyle w:val="aff1"/>
                  <w:rFonts w:ascii="Times New Roman" w:eastAsia="Times New Roman" w:hAnsi="Times New Roman" w:cs="Times New Roman"/>
                  <w:sz w:val="24"/>
                  <w:szCs w:val="24"/>
                  <w:lang w:eastAsia="ru-RU"/>
                </w:rPr>
                <w:t>https://infourok.ru/prezentaciya-po-obzh-pervaya-pomosch-pri-otravlenii-2039353.html</w:t>
              </w:r>
            </w:hyperlink>
            <w:r w:rsidR="001A3BC9">
              <w:rPr>
                <w:rFonts w:ascii="Times New Roman" w:eastAsia="Times New Roman" w:hAnsi="Times New Roman" w:cs="Times New Roman"/>
                <w:sz w:val="24"/>
                <w:szCs w:val="24"/>
                <w:lang w:eastAsia="ru-RU"/>
              </w:rPr>
              <w:t xml:space="preserve"> </w:t>
            </w:r>
          </w:p>
        </w:tc>
      </w:tr>
      <w:tr w:rsidR="00152E51" w:rsidRPr="003D3C2A" w:rsidTr="00152E51">
        <w:tc>
          <w:tcPr>
            <w:tcW w:w="657" w:type="dxa"/>
            <w:gridSpan w:val="3"/>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152E51"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10.4</w:t>
            </w:r>
          </w:p>
        </w:tc>
        <w:tc>
          <w:tcPr>
            <w:tcW w:w="2092" w:type="dxa"/>
            <w:tcBorders>
              <w:top w:val="single" w:sz="6" w:space="0" w:color="000000"/>
              <w:left w:val="single" w:sz="4" w:space="0" w:color="auto"/>
              <w:bottom w:val="single" w:sz="6" w:space="0" w:color="000000"/>
              <w:right w:val="single" w:sz="6" w:space="0" w:color="000000"/>
            </w:tcBorders>
          </w:tcPr>
          <w:p w:rsidR="00152E51" w:rsidRPr="003D3C2A" w:rsidRDefault="00152E51" w:rsidP="00571F4F">
            <w:pPr>
              <w:rPr>
                <w:rFonts w:ascii="Times New Roman" w:hAnsi="Times New Roman" w:cs="Times New Roman"/>
                <w:sz w:val="24"/>
                <w:szCs w:val="24"/>
              </w:rPr>
            </w:pPr>
            <w:r w:rsidRPr="003D3C2A">
              <w:rPr>
                <w:rFonts w:ascii="Times New Roman" w:hAnsi="Times New Roman" w:cs="Times New Roman"/>
                <w:sz w:val="24"/>
                <w:szCs w:val="24"/>
              </w:rPr>
              <w:t>Первая помощь</w:t>
            </w:r>
            <w:r w:rsidR="00571F4F" w:rsidRPr="003D3C2A">
              <w:rPr>
                <w:rFonts w:ascii="Times New Roman" w:hAnsi="Times New Roman" w:cs="Times New Roman"/>
                <w:sz w:val="24"/>
                <w:szCs w:val="24"/>
              </w:rPr>
              <w:t xml:space="preserve"> </w:t>
            </w:r>
            <w:r w:rsidRPr="003D3C2A">
              <w:rPr>
                <w:rFonts w:ascii="Times New Roman" w:hAnsi="Times New Roman" w:cs="Times New Roman"/>
                <w:sz w:val="24"/>
                <w:szCs w:val="24"/>
              </w:rPr>
              <w:t>при</w:t>
            </w:r>
            <w:r w:rsidR="00CA7A7E" w:rsidRPr="003D3C2A">
              <w:rPr>
                <w:rFonts w:ascii="Times New Roman" w:hAnsi="Times New Roman" w:cs="Times New Roman"/>
                <w:sz w:val="24"/>
                <w:szCs w:val="24"/>
              </w:rPr>
              <w:t xml:space="preserve"> травмах, при чрезвычайных ситуациях</w:t>
            </w:r>
          </w:p>
          <w:p w:rsidR="00152E51" w:rsidRPr="003D3C2A" w:rsidRDefault="00152E51" w:rsidP="00AE770E">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52E51" w:rsidRPr="003D3C2A" w:rsidRDefault="00152E51"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1</w:t>
            </w:r>
          </w:p>
        </w:tc>
        <w:tc>
          <w:tcPr>
            <w:tcW w:w="16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52E51" w:rsidRPr="003D3C2A" w:rsidRDefault="00152E51" w:rsidP="00AE770E">
            <w:pPr>
              <w:spacing w:after="0" w:line="240" w:lineRule="auto"/>
              <w:rPr>
                <w:rFonts w:ascii="Times New Roman" w:eastAsia="Times New Roman" w:hAnsi="Times New Roman" w:cs="Times New Roman"/>
                <w:sz w:val="24"/>
                <w:szCs w:val="24"/>
                <w:lang w:eastAsia="ru-RU"/>
              </w:rPr>
            </w:pPr>
          </w:p>
        </w:tc>
        <w:tc>
          <w:tcPr>
            <w:tcW w:w="169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52E51" w:rsidRPr="003D3C2A" w:rsidRDefault="00152E51" w:rsidP="00AE770E">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152E51" w:rsidRPr="003D3C2A" w:rsidRDefault="00152E51" w:rsidP="00AE770E">
            <w:pPr>
              <w:spacing w:after="0" w:line="240" w:lineRule="auto"/>
              <w:rPr>
                <w:rFonts w:ascii="Times New Roman" w:eastAsia="Times New Roman" w:hAnsi="Times New Roman" w:cs="Times New Roman"/>
                <w:sz w:val="24"/>
                <w:szCs w:val="24"/>
                <w:lang w:eastAsia="ru-RU"/>
              </w:rPr>
            </w:pPr>
          </w:p>
        </w:tc>
        <w:tc>
          <w:tcPr>
            <w:tcW w:w="2190" w:type="dxa"/>
            <w:gridSpan w:val="2"/>
            <w:tcBorders>
              <w:top w:val="single" w:sz="6" w:space="0" w:color="000000"/>
              <w:left w:val="single" w:sz="4" w:space="0" w:color="auto"/>
              <w:bottom w:val="single" w:sz="6" w:space="0" w:color="000000"/>
              <w:right w:val="single" w:sz="4" w:space="0" w:color="auto"/>
            </w:tcBorders>
          </w:tcPr>
          <w:p w:rsidR="00571F4F" w:rsidRPr="003D3C2A" w:rsidRDefault="00571F4F" w:rsidP="00571F4F">
            <w:pPr>
              <w:rPr>
                <w:rFonts w:ascii="Times New Roman" w:hAnsi="Times New Roman" w:cs="Times New Roman"/>
                <w:sz w:val="24"/>
                <w:szCs w:val="24"/>
              </w:rPr>
            </w:pPr>
            <w:r w:rsidRPr="003D3C2A">
              <w:rPr>
                <w:rFonts w:ascii="Times New Roman" w:hAnsi="Times New Roman" w:cs="Times New Roman"/>
                <w:sz w:val="24"/>
                <w:szCs w:val="24"/>
              </w:rPr>
              <w:t>Отрабатывают приёмы оказания первой помощи при травмах.</w:t>
            </w:r>
          </w:p>
          <w:p w:rsidR="00CA7A7E" w:rsidRPr="003D3C2A" w:rsidRDefault="00CA7A7E" w:rsidP="00CA7A7E">
            <w:pPr>
              <w:rPr>
                <w:rFonts w:ascii="Times New Roman" w:hAnsi="Times New Roman" w:cs="Times New Roman"/>
                <w:sz w:val="24"/>
                <w:szCs w:val="24"/>
              </w:rPr>
            </w:pPr>
            <w:r w:rsidRPr="003D3C2A">
              <w:rPr>
                <w:rFonts w:ascii="Times New Roman" w:hAnsi="Times New Roman" w:cs="Times New Roman"/>
                <w:sz w:val="24"/>
                <w:szCs w:val="24"/>
              </w:rPr>
              <w:t>Анализируют особенности оказания первой помощи при тяжёлых травмах во время чрезвычайных ситуаций. Выполняют задания и отвечают на вопросы к главе 10</w:t>
            </w:r>
          </w:p>
          <w:p w:rsidR="00CA7A7E" w:rsidRPr="003D3C2A" w:rsidRDefault="00CA7A7E" w:rsidP="00CA7A7E">
            <w:pPr>
              <w:rPr>
                <w:rFonts w:ascii="Times New Roman" w:hAnsi="Times New Roman" w:cs="Times New Roman"/>
                <w:sz w:val="24"/>
                <w:szCs w:val="24"/>
              </w:rPr>
            </w:pPr>
          </w:p>
          <w:p w:rsidR="00CA7A7E" w:rsidRPr="003D3C2A" w:rsidRDefault="00CA7A7E" w:rsidP="00571F4F">
            <w:pPr>
              <w:rPr>
                <w:rFonts w:ascii="Times New Roman" w:hAnsi="Times New Roman" w:cs="Times New Roman"/>
                <w:sz w:val="24"/>
                <w:szCs w:val="24"/>
              </w:rPr>
            </w:pPr>
          </w:p>
          <w:p w:rsidR="00152E51" w:rsidRPr="003D3C2A" w:rsidRDefault="00152E51" w:rsidP="00AE770E">
            <w:pPr>
              <w:spacing w:after="0" w:line="240" w:lineRule="auto"/>
              <w:rPr>
                <w:rFonts w:ascii="Times New Roman" w:eastAsia="Times New Roman" w:hAnsi="Times New Roman" w:cs="Times New Roman"/>
                <w:sz w:val="24"/>
                <w:szCs w:val="24"/>
                <w:lang w:eastAsia="ru-RU"/>
              </w:rPr>
            </w:pPr>
          </w:p>
        </w:tc>
        <w:tc>
          <w:tcPr>
            <w:tcW w:w="1680" w:type="dxa"/>
            <w:gridSpan w:val="2"/>
            <w:tcBorders>
              <w:top w:val="single" w:sz="6" w:space="0" w:color="000000"/>
              <w:left w:val="single" w:sz="4" w:space="0" w:color="auto"/>
              <w:bottom w:val="single" w:sz="6" w:space="0" w:color="000000"/>
              <w:right w:val="single" w:sz="4" w:space="0" w:color="auto"/>
            </w:tcBorders>
          </w:tcPr>
          <w:p w:rsidR="00152E51" w:rsidRPr="003D3C2A" w:rsidRDefault="00152E51" w:rsidP="00AE770E">
            <w:pPr>
              <w:spacing w:after="0" w:line="240" w:lineRule="auto"/>
              <w:rPr>
                <w:rFonts w:ascii="Times New Roman" w:eastAsia="Times New Roman" w:hAnsi="Times New Roman" w:cs="Times New Roman"/>
                <w:sz w:val="24"/>
                <w:szCs w:val="24"/>
                <w:lang w:eastAsia="ru-RU"/>
              </w:rPr>
            </w:pPr>
          </w:p>
        </w:tc>
        <w:tc>
          <w:tcPr>
            <w:tcW w:w="3426" w:type="dxa"/>
            <w:gridSpan w:val="2"/>
            <w:tcBorders>
              <w:top w:val="single" w:sz="6" w:space="0" w:color="000000"/>
              <w:left w:val="single" w:sz="4" w:space="0" w:color="auto"/>
              <w:bottom w:val="single" w:sz="6" w:space="0" w:color="000000"/>
              <w:right w:val="single" w:sz="6" w:space="0" w:color="000000"/>
            </w:tcBorders>
          </w:tcPr>
          <w:p w:rsidR="00152E51" w:rsidRPr="003D3C2A" w:rsidRDefault="00152E51" w:rsidP="00AE770E">
            <w:pPr>
              <w:spacing w:after="0" w:line="240" w:lineRule="auto"/>
              <w:rPr>
                <w:rFonts w:ascii="Times New Roman" w:eastAsia="Times New Roman" w:hAnsi="Times New Roman" w:cs="Times New Roman"/>
                <w:sz w:val="24"/>
                <w:szCs w:val="24"/>
                <w:lang w:eastAsia="ru-RU"/>
              </w:rPr>
            </w:pPr>
          </w:p>
        </w:tc>
      </w:tr>
      <w:tr w:rsidR="00613674" w:rsidRPr="003D3C2A" w:rsidTr="00613674">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13674" w:rsidRPr="003D3C2A" w:rsidRDefault="00613674"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lastRenderedPageBreak/>
              <w:t>Итого по модулю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13674" w:rsidRPr="003D3C2A" w:rsidRDefault="00613674"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4</w:t>
            </w:r>
          </w:p>
        </w:tc>
        <w:tc>
          <w:tcPr>
            <w:tcW w:w="1650" w:type="dxa"/>
            <w:gridSpan w:val="3"/>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613674" w:rsidRPr="003D3C2A" w:rsidRDefault="00613674" w:rsidP="00AE770E">
            <w:pPr>
              <w:spacing w:after="0" w:line="240" w:lineRule="auto"/>
              <w:rPr>
                <w:rFonts w:ascii="Times New Roman" w:eastAsia="Times New Roman" w:hAnsi="Times New Roman" w:cs="Times New Roman"/>
                <w:sz w:val="24"/>
                <w:szCs w:val="24"/>
                <w:lang w:eastAsia="ru-RU"/>
              </w:rPr>
            </w:pPr>
          </w:p>
        </w:tc>
        <w:tc>
          <w:tcPr>
            <w:tcW w:w="10156" w:type="dxa"/>
            <w:gridSpan w:val="9"/>
            <w:tcBorders>
              <w:top w:val="single" w:sz="6" w:space="0" w:color="000000"/>
              <w:left w:val="single" w:sz="4" w:space="0" w:color="auto"/>
              <w:bottom w:val="single" w:sz="6" w:space="0" w:color="000000"/>
              <w:right w:val="single" w:sz="4" w:space="0" w:color="auto"/>
            </w:tcBorders>
          </w:tcPr>
          <w:p w:rsidR="00613674" w:rsidRPr="003D3C2A" w:rsidRDefault="00613674" w:rsidP="00AE770E">
            <w:pPr>
              <w:spacing w:after="0" w:line="240" w:lineRule="auto"/>
              <w:rPr>
                <w:rFonts w:ascii="Times New Roman" w:eastAsia="Times New Roman" w:hAnsi="Times New Roman" w:cs="Times New Roman"/>
                <w:sz w:val="24"/>
                <w:szCs w:val="24"/>
                <w:lang w:eastAsia="ru-RU"/>
              </w:rPr>
            </w:pPr>
          </w:p>
        </w:tc>
      </w:tr>
      <w:tr w:rsidR="00571F4F" w:rsidRPr="003D3C2A" w:rsidTr="00571F4F">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1F4F" w:rsidRPr="003D3C2A" w:rsidRDefault="00571F4F"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 xml:space="preserve"> 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1F4F" w:rsidRPr="003D3C2A" w:rsidRDefault="00CA7A7E" w:rsidP="00AE770E">
            <w:pPr>
              <w:spacing w:after="0" w:line="240" w:lineRule="auto"/>
              <w:rPr>
                <w:rFonts w:ascii="Times New Roman" w:eastAsia="Times New Roman" w:hAnsi="Times New Roman" w:cs="Times New Roman"/>
                <w:sz w:val="24"/>
                <w:szCs w:val="24"/>
                <w:lang w:eastAsia="ru-RU"/>
              </w:rPr>
            </w:pPr>
            <w:r w:rsidRPr="003D3C2A">
              <w:rPr>
                <w:rFonts w:ascii="Times New Roman" w:eastAsia="Times New Roman" w:hAnsi="Times New Roman" w:cs="Times New Roman"/>
                <w:sz w:val="24"/>
                <w:szCs w:val="24"/>
                <w:lang w:eastAsia="ru-RU"/>
              </w:rPr>
              <w:t>34</w:t>
            </w:r>
          </w:p>
        </w:tc>
        <w:tc>
          <w:tcPr>
            <w:tcW w:w="1635"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71F4F" w:rsidRPr="003D3C2A" w:rsidRDefault="00571F4F" w:rsidP="00AE770E">
            <w:pPr>
              <w:spacing w:after="0" w:line="240" w:lineRule="auto"/>
              <w:rPr>
                <w:rFonts w:ascii="Times New Roman" w:eastAsia="Times New Roman" w:hAnsi="Times New Roman" w:cs="Times New Roman"/>
                <w:sz w:val="24"/>
                <w:szCs w:val="24"/>
                <w:lang w:eastAsia="ru-RU"/>
              </w:rPr>
            </w:pPr>
          </w:p>
        </w:tc>
        <w:tc>
          <w:tcPr>
            <w:tcW w:w="1695" w:type="dxa"/>
            <w:gridSpan w:val="3"/>
            <w:tcBorders>
              <w:top w:val="single" w:sz="4" w:space="0" w:color="auto"/>
              <w:left w:val="single" w:sz="4" w:space="0" w:color="auto"/>
              <w:bottom w:val="single" w:sz="6" w:space="0" w:color="000000"/>
              <w:right w:val="single" w:sz="4" w:space="0" w:color="auto"/>
            </w:tcBorders>
          </w:tcPr>
          <w:p w:rsidR="00571F4F" w:rsidRPr="003D3C2A" w:rsidRDefault="00571F4F" w:rsidP="00AE770E">
            <w:pPr>
              <w:spacing w:after="0" w:line="240" w:lineRule="auto"/>
              <w:rPr>
                <w:rFonts w:ascii="Times New Roman" w:eastAsia="Times New Roman" w:hAnsi="Times New Roman" w:cs="Times New Roman"/>
                <w:sz w:val="24"/>
                <w:szCs w:val="24"/>
                <w:lang w:eastAsia="ru-RU"/>
              </w:rPr>
            </w:pPr>
          </w:p>
        </w:tc>
        <w:tc>
          <w:tcPr>
            <w:tcW w:w="8476" w:type="dxa"/>
            <w:gridSpan w:val="8"/>
            <w:tcBorders>
              <w:top w:val="single" w:sz="4" w:space="0" w:color="auto"/>
              <w:left w:val="single" w:sz="4" w:space="0" w:color="auto"/>
              <w:bottom w:val="single" w:sz="6" w:space="0" w:color="000000"/>
              <w:right w:val="single" w:sz="6" w:space="0" w:color="000000"/>
            </w:tcBorders>
          </w:tcPr>
          <w:p w:rsidR="00571F4F" w:rsidRPr="003D3C2A" w:rsidRDefault="00571F4F" w:rsidP="00AE770E">
            <w:pPr>
              <w:spacing w:after="0" w:line="240" w:lineRule="auto"/>
              <w:rPr>
                <w:rFonts w:ascii="Times New Roman" w:eastAsia="Times New Roman" w:hAnsi="Times New Roman" w:cs="Times New Roman"/>
                <w:sz w:val="24"/>
                <w:szCs w:val="24"/>
                <w:lang w:eastAsia="ru-RU"/>
              </w:rPr>
            </w:pPr>
          </w:p>
        </w:tc>
      </w:tr>
    </w:tbl>
    <w:p w:rsidR="00C50DF8" w:rsidRPr="003D3C2A" w:rsidRDefault="00C50DF8" w:rsidP="00C50DF8">
      <w:pPr>
        <w:rPr>
          <w:rFonts w:ascii="Times New Roman" w:hAnsi="Times New Roman" w:cs="Times New Roman"/>
          <w:sz w:val="24"/>
          <w:szCs w:val="24"/>
        </w:rPr>
      </w:pPr>
    </w:p>
    <w:p w:rsidR="00C50DF8" w:rsidRPr="003D3C2A" w:rsidRDefault="00C50DF8" w:rsidP="00C50DF8">
      <w:pPr>
        <w:rPr>
          <w:rFonts w:ascii="Times New Roman" w:hAnsi="Times New Roman" w:cs="Times New Roman"/>
          <w:sz w:val="24"/>
          <w:szCs w:val="24"/>
        </w:rPr>
      </w:pPr>
      <w:r w:rsidRPr="003D3C2A">
        <w:rPr>
          <w:rFonts w:ascii="Times New Roman" w:eastAsia="Times New Roman" w:hAnsi="Times New Roman" w:cs="Times New Roman"/>
          <w:color w:val="000000"/>
          <w:sz w:val="24"/>
          <w:szCs w:val="24"/>
        </w:rPr>
        <w:t xml:space="preserve"> </w:t>
      </w:r>
    </w:p>
    <w:p w:rsidR="00C50DF8" w:rsidRPr="003D3C2A" w:rsidRDefault="00C50DF8" w:rsidP="00C50DF8">
      <w:pPr>
        <w:autoSpaceDE w:val="0"/>
        <w:autoSpaceDN w:val="0"/>
        <w:spacing w:after="0" w:line="14" w:lineRule="exact"/>
        <w:rPr>
          <w:rFonts w:ascii="Times New Roman" w:eastAsia="MS Mincho" w:hAnsi="Times New Roman" w:cs="Times New Roman"/>
          <w:sz w:val="24"/>
          <w:szCs w:val="24"/>
        </w:rPr>
      </w:pPr>
    </w:p>
    <w:p w:rsidR="00C50DF8" w:rsidRPr="003D3C2A" w:rsidRDefault="00C50DF8" w:rsidP="00C50DF8">
      <w:pPr>
        <w:autoSpaceDE w:val="0"/>
        <w:autoSpaceDN w:val="0"/>
        <w:spacing w:after="66" w:line="220" w:lineRule="exact"/>
        <w:rPr>
          <w:rFonts w:ascii="Times New Roman" w:eastAsia="MS Mincho" w:hAnsi="Times New Roman" w:cs="Times New Roman"/>
          <w:sz w:val="24"/>
          <w:szCs w:val="24"/>
        </w:rPr>
      </w:pPr>
    </w:p>
    <w:p w:rsidR="00C50DF8" w:rsidRPr="003D3C2A" w:rsidRDefault="00C50DF8" w:rsidP="00C50DF8">
      <w:pPr>
        <w:rPr>
          <w:rFonts w:ascii="Times New Roman" w:hAnsi="Times New Roman" w:cs="Times New Roman"/>
          <w:sz w:val="24"/>
          <w:szCs w:val="24"/>
        </w:rPr>
      </w:pPr>
      <w:r w:rsidRPr="003D3C2A">
        <w:rPr>
          <w:rFonts w:ascii="Times New Roman" w:eastAsia="Times New Roman" w:hAnsi="Times New Roman" w:cs="Times New Roman"/>
          <w:color w:val="000000"/>
          <w:sz w:val="24"/>
          <w:szCs w:val="24"/>
        </w:rPr>
        <w:t xml:space="preserve"> </w:t>
      </w:r>
    </w:p>
    <w:p w:rsidR="00C50DF8" w:rsidRPr="003D3C2A" w:rsidRDefault="00C50DF8" w:rsidP="00C50DF8">
      <w:pPr>
        <w:spacing w:after="200" w:line="276" w:lineRule="auto"/>
        <w:rPr>
          <w:rFonts w:ascii="Times New Roman" w:eastAsia="MS Mincho" w:hAnsi="Times New Roman" w:cs="Times New Roman"/>
          <w:sz w:val="24"/>
          <w:szCs w:val="24"/>
        </w:rPr>
        <w:sectPr w:rsidR="00C50DF8" w:rsidRPr="003D3C2A">
          <w:pgSz w:w="16840" w:h="11900"/>
          <w:pgMar w:top="284" w:right="640" w:bottom="736" w:left="666" w:header="720" w:footer="720" w:gutter="0"/>
          <w:cols w:space="720" w:equalWidth="0">
            <w:col w:w="15534" w:space="0"/>
          </w:cols>
          <w:docGrid w:linePitch="360"/>
        </w:sectPr>
      </w:pPr>
    </w:p>
    <w:p w:rsidR="00C50DF8" w:rsidRPr="003D3C2A" w:rsidRDefault="00C50DF8" w:rsidP="00C50DF8">
      <w:pPr>
        <w:autoSpaceDE w:val="0"/>
        <w:autoSpaceDN w:val="0"/>
        <w:spacing w:after="66" w:line="220" w:lineRule="exact"/>
        <w:rPr>
          <w:rFonts w:ascii="Times New Roman" w:eastAsia="MS Mincho" w:hAnsi="Times New Roman" w:cs="Times New Roman"/>
          <w:sz w:val="24"/>
          <w:szCs w:val="24"/>
        </w:rPr>
      </w:pPr>
    </w:p>
    <w:p w:rsidR="00CA7A7E" w:rsidRPr="003D3C2A" w:rsidRDefault="00CA7A7E" w:rsidP="00CA7A7E">
      <w:pPr>
        <w:autoSpaceDE w:val="0"/>
        <w:autoSpaceDN w:val="0"/>
        <w:spacing w:after="316" w:line="230" w:lineRule="auto"/>
        <w:rPr>
          <w:rFonts w:ascii="Times New Roman" w:eastAsia="Times New Roman" w:hAnsi="Times New Roman" w:cs="Times New Roman"/>
          <w:b/>
          <w:color w:val="000000"/>
          <w:w w:val="98"/>
          <w:sz w:val="24"/>
          <w:szCs w:val="24"/>
        </w:rPr>
      </w:pPr>
      <w:r w:rsidRPr="003D3C2A">
        <w:rPr>
          <w:rFonts w:ascii="Times New Roman" w:eastAsia="Times New Roman" w:hAnsi="Times New Roman" w:cs="Times New Roman"/>
          <w:b/>
          <w:color w:val="000000"/>
          <w:w w:val="98"/>
          <w:sz w:val="24"/>
          <w:szCs w:val="24"/>
        </w:rPr>
        <w:t>ПОУРОЧНОЕ ПЛАНИРОВАНИЕ</w:t>
      </w:r>
    </w:p>
    <w:tbl>
      <w:tblPr>
        <w:tblStyle w:val="afb"/>
        <w:tblW w:w="10632" w:type="dxa"/>
        <w:tblInd w:w="-885" w:type="dxa"/>
        <w:tblLayout w:type="fixed"/>
        <w:tblLook w:val="04A0" w:firstRow="1" w:lastRow="0" w:firstColumn="1" w:lastColumn="0" w:noHBand="0" w:noVBand="1"/>
      </w:tblPr>
      <w:tblGrid>
        <w:gridCol w:w="562"/>
        <w:gridCol w:w="2977"/>
        <w:gridCol w:w="851"/>
        <w:gridCol w:w="1275"/>
        <w:gridCol w:w="1843"/>
        <w:gridCol w:w="1276"/>
        <w:gridCol w:w="1848"/>
      </w:tblGrid>
      <w:tr w:rsidR="00CA7A7E" w:rsidRPr="003D3C2A" w:rsidTr="00CA7A7E">
        <w:tc>
          <w:tcPr>
            <w:tcW w:w="562" w:type="dxa"/>
            <w:vMerge w:val="restart"/>
          </w:tcPr>
          <w:p w:rsidR="00CA7A7E" w:rsidRPr="003D3C2A" w:rsidRDefault="00CA7A7E" w:rsidP="00CA7A7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3D3C2A">
              <w:rPr>
                <w:rFonts w:ascii="Times New Roman" w:eastAsia="Times New Roman" w:hAnsi="Times New Roman" w:cs="Times New Roman"/>
                <w:b/>
                <w:color w:val="000000"/>
                <w:w w:val="98"/>
                <w:sz w:val="24"/>
                <w:szCs w:val="24"/>
                <w:lang w:val="ru-RU"/>
              </w:rPr>
              <w:t>№</w:t>
            </w:r>
          </w:p>
        </w:tc>
        <w:tc>
          <w:tcPr>
            <w:tcW w:w="2977" w:type="dxa"/>
            <w:vMerge w:val="restart"/>
          </w:tcPr>
          <w:p w:rsidR="00CA7A7E" w:rsidRPr="003D3C2A" w:rsidRDefault="00CA7A7E" w:rsidP="00CA7A7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3D3C2A">
              <w:rPr>
                <w:rFonts w:ascii="Times New Roman" w:eastAsia="Times New Roman" w:hAnsi="Times New Roman" w:cs="Times New Roman"/>
                <w:b/>
                <w:color w:val="000000"/>
                <w:w w:val="98"/>
                <w:sz w:val="24"/>
                <w:szCs w:val="24"/>
                <w:lang w:val="ru-RU"/>
              </w:rPr>
              <w:t>Тема  урока</w:t>
            </w:r>
          </w:p>
        </w:tc>
        <w:tc>
          <w:tcPr>
            <w:tcW w:w="3969" w:type="dxa"/>
            <w:gridSpan w:val="3"/>
          </w:tcPr>
          <w:p w:rsidR="00CA7A7E" w:rsidRPr="003D3C2A" w:rsidRDefault="00CA7A7E" w:rsidP="00CA7A7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3D3C2A">
              <w:rPr>
                <w:rFonts w:ascii="Times New Roman" w:eastAsia="Times New Roman" w:hAnsi="Times New Roman" w:cs="Times New Roman"/>
                <w:b/>
                <w:color w:val="000000"/>
                <w:w w:val="98"/>
                <w:sz w:val="24"/>
                <w:szCs w:val="24"/>
                <w:lang w:val="ru-RU"/>
              </w:rPr>
              <w:t>Количество  часов</w:t>
            </w:r>
          </w:p>
        </w:tc>
        <w:tc>
          <w:tcPr>
            <w:tcW w:w="1276" w:type="dxa"/>
            <w:vMerge w:val="restart"/>
          </w:tcPr>
          <w:p w:rsidR="00CA7A7E" w:rsidRPr="003D3C2A" w:rsidRDefault="00CA7A7E" w:rsidP="00CA7A7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3D3C2A">
              <w:rPr>
                <w:rFonts w:ascii="Times New Roman" w:eastAsia="Times New Roman" w:hAnsi="Times New Roman" w:cs="Times New Roman"/>
                <w:b/>
                <w:color w:val="000000"/>
                <w:w w:val="98"/>
                <w:sz w:val="24"/>
                <w:szCs w:val="24"/>
                <w:lang w:val="ru-RU"/>
              </w:rPr>
              <w:t>Дата  изучения</w:t>
            </w:r>
          </w:p>
        </w:tc>
        <w:tc>
          <w:tcPr>
            <w:tcW w:w="1848" w:type="dxa"/>
            <w:vMerge w:val="restart"/>
          </w:tcPr>
          <w:p w:rsidR="00CA7A7E" w:rsidRPr="003D3C2A" w:rsidRDefault="00CA7A7E" w:rsidP="00CA7A7E">
            <w:pPr>
              <w:autoSpaceDE w:val="0"/>
              <w:autoSpaceDN w:val="0"/>
              <w:spacing w:after="316" w:line="230" w:lineRule="auto"/>
              <w:rPr>
                <w:rFonts w:ascii="Times New Roman" w:eastAsia="Times New Roman" w:hAnsi="Times New Roman" w:cs="Times New Roman"/>
                <w:b/>
                <w:color w:val="000000"/>
                <w:w w:val="98"/>
                <w:sz w:val="24"/>
                <w:szCs w:val="24"/>
              </w:rPr>
            </w:pPr>
            <w:proofErr w:type="spellStart"/>
            <w:r w:rsidRPr="003D3C2A">
              <w:rPr>
                <w:rFonts w:ascii="Times New Roman" w:eastAsia="Times New Roman" w:hAnsi="Times New Roman" w:cs="Times New Roman"/>
                <w:b/>
                <w:color w:val="000000"/>
                <w:w w:val="98"/>
                <w:sz w:val="24"/>
                <w:szCs w:val="24"/>
              </w:rPr>
              <w:t>Виды</w:t>
            </w:r>
            <w:proofErr w:type="spellEnd"/>
            <w:r w:rsidRPr="003D3C2A">
              <w:rPr>
                <w:rFonts w:ascii="Times New Roman" w:eastAsia="Times New Roman" w:hAnsi="Times New Roman" w:cs="Times New Roman"/>
                <w:b/>
                <w:color w:val="000000"/>
                <w:w w:val="98"/>
                <w:sz w:val="24"/>
                <w:szCs w:val="24"/>
              </w:rPr>
              <w:t xml:space="preserve">, </w:t>
            </w:r>
            <w:proofErr w:type="spellStart"/>
            <w:r w:rsidRPr="003D3C2A">
              <w:rPr>
                <w:rFonts w:ascii="Times New Roman" w:eastAsia="Times New Roman" w:hAnsi="Times New Roman" w:cs="Times New Roman"/>
                <w:b/>
                <w:color w:val="000000"/>
                <w:w w:val="98"/>
                <w:sz w:val="24"/>
                <w:szCs w:val="24"/>
              </w:rPr>
              <w:t>формы</w:t>
            </w:r>
            <w:proofErr w:type="spellEnd"/>
            <w:r w:rsidRPr="003D3C2A">
              <w:rPr>
                <w:rFonts w:ascii="Times New Roman" w:eastAsia="Times New Roman" w:hAnsi="Times New Roman" w:cs="Times New Roman"/>
                <w:b/>
                <w:color w:val="000000"/>
                <w:w w:val="98"/>
                <w:sz w:val="24"/>
                <w:szCs w:val="24"/>
              </w:rPr>
              <w:t xml:space="preserve"> </w:t>
            </w:r>
            <w:r w:rsidRPr="003D3C2A">
              <w:rPr>
                <w:rFonts w:ascii="Times New Roman" w:hAnsi="Times New Roman" w:cs="Times New Roman"/>
                <w:sz w:val="24"/>
                <w:szCs w:val="24"/>
              </w:rPr>
              <w:br/>
            </w:r>
            <w:proofErr w:type="spellStart"/>
            <w:r w:rsidRPr="003D3C2A">
              <w:rPr>
                <w:rFonts w:ascii="Times New Roman" w:eastAsia="Times New Roman" w:hAnsi="Times New Roman" w:cs="Times New Roman"/>
                <w:b/>
                <w:color w:val="000000"/>
                <w:w w:val="98"/>
                <w:sz w:val="24"/>
                <w:szCs w:val="24"/>
              </w:rPr>
              <w:t>контроля</w:t>
            </w:r>
            <w:proofErr w:type="spellEnd"/>
          </w:p>
        </w:tc>
      </w:tr>
      <w:tr w:rsidR="00CA7A7E" w:rsidRPr="003D3C2A" w:rsidTr="00CA7A7E">
        <w:tc>
          <w:tcPr>
            <w:tcW w:w="562" w:type="dxa"/>
            <w:vMerge/>
          </w:tcPr>
          <w:p w:rsidR="00CA7A7E" w:rsidRPr="003D3C2A" w:rsidRDefault="00CA7A7E" w:rsidP="00CA7A7E">
            <w:pPr>
              <w:autoSpaceDE w:val="0"/>
              <w:autoSpaceDN w:val="0"/>
              <w:spacing w:after="316" w:line="230" w:lineRule="auto"/>
              <w:rPr>
                <w:rFonts w:ascii="Times New Roman" w:eastAsia="Times New Roman" w:hAnsi="Times New Roman" w:cs="Times New Roman"/>
                <w:b/>
                <w:color w:val="000000"/>
                <w:w w:val="98"/>
                <w:sz w:val="24"/>
                <w:szCs w:val="24"/>
              </w:rPr>
            </w:pPr>
          </w:p>
        </w:tc>
        <w:tc>
          <w:tcPr>
            <w:tcW w:w="2977" w:type="dxa"/>
            <w:vMerge/>
          </w:tcPr>
          <w:p w:rsidR="00CA7A7E" w:rsidRPr="003D3C2A" w:rsidRDefault="00CA7A7E" w:rsidP="00CA7A7E">
            <w:pPr>
              <w:autoSpaceDE w:val="0"/>
              <w:autoSpaceDN w:val="0"/>
              <w:spacing w:after="316" w:line="230" w:lineRule="auto"/>
              <w:rPr>
                <w:rFonts w:ascii="Times New Roman" w:eastAsia="Times New Roman" w:hAnsi="Times New Roman" w:cs="Times New Roman"/>
                <w:b/>
                <w:color w:val="000000"/>
                <w:w w:val="98"/>
                <w:sz w:val="24"/>
                <w:szCs w:val="24"/>
              </w:rPr>
            </w:pP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3D3C2A">
              <w:rPr>
                <w:rFonts w:ascii="Times New Roman" w:eastAsia="Times New Roman" w:hAnsi="Times New Roman" w:cs="Times New Roman"/>
                <w:b/>
                <w:color w:val="000000"/>
                <w:w w:val="98"/>
                <w:sz w:val="24"/>
                <w:szCs w:val="24"/>
                <w:lang w:val="ru-RU"/>
              </w:rPr>
              <w:t>Всего</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3D3C2A">
              <w:rPr>
                <w:rFonts w:ascii="Times New Roman" w:eastAsia="Times New Roman" w:hAnsi="Times New Roman" w:cs="Times New Roman"/>
                <w:b/>
                <w:color w:val="000000"/>
                <w:w w:val="98"/>
                <w:sz w:val="24"/>
                <w:szCs w:val="24"/>
                <w:lang w:val="ru-RU"/>
              </w:rPr>
              <w:t>Контрольные  работы</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b/>
                <w:color w:val="000000"/>
                <w:w w:val="98"/>
                <w:sz w:val="24"/>
                <w:szCs w:val="24"/>
                <w:lang w:val="ru-RU"/>
              </w:rPr>
            </w:pPr>
            <w:r w:rsidRPr="003D3C2A">
              <w:rPr>
                <w:rFonts w:ascii="Times New Roman" w:eastAsia="Times New Roman" w:hAnsi="Times New Roman" w:cs="Times New Roman"/>
                <w:b/>
                <w:color w:val="000000"/>
                <w:w w:val="98"/>
                <w:sz w:val="24"/>
                <w:szCs w:val="24"/>
                <w:lang w:val="ru-RU"/>
              </w:rPr>
              <w:t xml:space="preserve">Практические  работы  </w:t>
            </w:r>
          </w:p>
        </w:tc>
        <w:tc>
          <w:tcPr>
            <w:tcW w:w="1276" w:type="dxa"/>
            <w:vMerge/>
          </w:tcPr>
          <w:p w:rsidR="00CA7A7E" w:rsidRPr="003D3C2A" w:rsidRDefault="00CA7A7E" w:rsidP="00CA7A7E">
            <w:pPr>
              <w:autoSpaceDE w:val="0"/>
              <w:autoSpaceDN w:val="0"/>
              <w:spacing w:after="316" w:line="230" w:lineRule="auto"/>
              <w:rPr>
                <w:rFonts w:ascii="Times New Roman" w:eastAsia="Times New Roman" w:hAnsi="Times New Roman" w:cs="Times New Roman"/>
                <w:b/>
                <w:color w:val="000000"/>
                <w:w w:val="98"/>
                <w:sz w:val="24"/>
                <w:szCs w:val="24"/>
              </w:rPr>
            </w:pPr>
          </w:p>
        </w:tc>
        <w:tc>
          <w:tcPr>
            <w:tcW w:w="1848" w:type="dxa"/>
            <w:vMerge/>
          </w:tcPr>
          <w:p w:rsidR="00CA7A7E" w:rsidRPr="003D3C2A" w:rsidRDefault="00CA7A7E" w:rsidP="00CA7A7E">
            <w:pPr>
              <w:autoSpaceDE w:val="0"/>
              <w:autoSpaceDN w:val="0"/>
              <w:spacing w:after="316" w:line="230" w:lineRule="auto"/>
              <w:rPr>
                <w:rFonts w:ascii="Times New Roman" w:eastAsia="Times New Roman" w:hAnsi="Times New Roman" w:cs="Times New Roman"/>
                <w:b/>
                <w:color w:val="000000"/>
                <w:w w:val="98"/>
                <w:sz w:val="24"/>
                <w:szCs w:val="24"/>
              </w:rPr>
            </w:pPr>
          </w:p>
        </w:tc>
      </w:tr>
      <w:tr w:rsidR="00CA7A7E" w:rsidRPr="003D3C2A" w:rsidTr="00CA7A7E">
        <w:tc>
          <w:tcPr>
            <w:tcW w:w="10632" w:type="dxa"/>
            <w:gridSpan w:val="7"/>
          </w:tcPr>
          <w:p w:rsidR="00CA7A7E" w:rsidRPr="003D3C2A" w:rsidRDefault="00CA7A7E" w:rsidP="00CA7A7E">
            <w:pPr>
              <w:rPr>
                <w:rFonts w:ascii="Times New Roman" w:hAnsi="Times New Roman" w:cs="Times New Roman"/>
                <w:b/>
                <w:sz w:val="24"/>
                <w:szCs w:val="24"/>
                <w:lang w:val="ru-RU"/>
              </w:rPr>
            </w:pPr>
            <w:r w:rsidRPr="003D3C2A">
              <w:rPr>
                <w:rFonts w:ascii="Times New Roman" w:eastAsia="Times New Roman" w:hAnsi="Times New Roman" w:cs="Times New Roman"/>
                <w:b/>
                <w:sz w:val="24"/>
                <w:szCs w:val="24"/>
                <w:lang w:val="ru-RU" w:eastAsia="ru-RU"/>
              </w:rPr>
              <w:t>Модуль</w:t>
            </w:r>
            <w:r w:rsidRPr="003D3C2A">
              <w:rPr>
                <w:rFonts w:ascii="Times New Roman" w:eastAsia="Times New Roman" w:hAnsi="Times New Roman" w:cs="Times New Roman"/>
                <w:b/>
                <w:sz w:val="24"/>
                <w:szCs w:val="24"/>
                <w:lang w:eastAsia="ru-RU"/>
              </w:rPr>
              <w:t> </w:t>
            </w:r>
            <w:r w:rsidRPr="003D3C2A">
              <w:rPr>
                <w:rFonts w:ascii="Times New Roman" w:eastAsia="Times New Roman" w:hAnsi="Times New Roman" w:cs="Times New Roman"/>
                <w:b/>
                <w:sz w:val="24"/>
                <w:szCs w:val="24"/>
                <w:lang w:val="ru-RU" w:eastAsia="ru-RU"/>
              </w:rPr>
              <w:t>«</w:t>
            </w:r>
            <w:r w:rsidRPr="003D3C2A">
              <w:rPr>
                <w:rFonts w:ascii="Times New Roman" w:eastAsia="Times New Roman" w:hAnsi="Times New Roman" w:cs="Times New Roman"/>
                <w:b/>
                <w:bCs/>
                <w:sz w:val="24"/>
                <w:szCs w:val="24"/>
                <w:lang w:val="ru-RU" w:eastAsia="ru-RU"/>
              </w:rPr>
              <w:t xml:space="preserve">Культура безопасности жизнедеятельности в современном обществе»  </w:t>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2977" w:type="dxa"/>
          </w:tcPr>
          <w:p w:rsidR="00CA7A7E" w:rsidRPr="003D3C2A" w:rsidRDefault="00CA7A7E" w:rsidP="00CA7A7E">
            <w:pPr>
              <w:spacing w:after="160" w:line="259" w:lineRule="auto"/>
              <w:rPr>
                <w:rFonts w:ascii="Times New Roman" w:eastAsiaTheme="minorHAnsi" w:hAnsi="Times New Roman" w:cs="Times New Roman"/>
                <w:sz w:val="24"/>
                <w:szCs w:val="24"/>
                <w:lang w:val="ru-RU"/>
              </w:rPr>
            </w:pPr>
            <w:proofErr w:type="spellStart"/>
            <w:r w:rsidRPr="003D3C2A">
              <w:rPr>
                <w:rFonts w:ascii="Times New Roman" w:hAnsi="Times New Roman" w:cs="Times New Roman"/>
                <w:sz w:val="24"/>
                <w:szCs w:val="24"/>
              </w:rPr>
              <w:t>Опасности</w:t>
            </w:r>
            <w:proofErr w:type="spellEnd"/>
            <w:r w:rsidRPr="003D3C2A">
              <w:rPr>
                <w:rFonts w:ascii="Times New Roman" w:hAnsi="Times New Roman" w:cs="Times New Roman"/>
                <w:sz w:val="24"/>
                <w:szCs w:val="24"/>
              </w:rPr>
              <w:t xml:space="preserve"> в </w:t>
            </w:r>
            <w:proofErr w:type="spellStart"/>
            <w:r w:rsidRPr="003D3C2A">
              <w:rPr>
                <w:rFonts w:ascii="Times New Roman" w:hAnsi="Times New Roman" w:cs="Times New Roman"/>
                <w:sz w:val="24"/>
                <w:szCs w:val="24"/>
              </w:rPr>
              <w:t>жизни</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человека</w:t>
            </w:r>
            <w:proofErr w:type="spellEnd"/>
            <w:r w:rsidRPr="003D3C2A">
              <w:rPr>
                <w:rFonts w:ascii="Times New Roman" w:hAnsi="Times New Roman" w:cs="Times New Roman"/>
                <w:sz w:val="24"/>
                <w:szCs w:val="24"/>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7C5557" w:rsidP="00CA7A7E">
            <w:pPr>
              <w:rPr>
                <w:rFonts w:ascii="Times New Roman" w:hAnsi="Times New Roman" w:cs="Times New Roman"/>
                <w:sz w:val="24"/>
                <w:szCs w:val="24"/>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r w:rsidR="00CA7A7E" w:rsidRPr="003D3C2A">
              <w:rPr>
                <w:rFonts w:ascii="Times New Roman" w:hAnsi="Times New Roman" w:cs="Times New Roman"/>
                <w:sz w:val="24"/>
                <w:szCs w:val="24"/>
              </w:rPr>
              <w:br/>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2</w:t>
            </w:r>
          </w:p>
        </w:tc>
        <w:tc>
          <w:tcPr>
            <w:tcW w:w="2977"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hAnsi="Times New Roman" w:cs="Times New Roman"/>
                <w:sz w:val="24"/>
                <w:szCs w:val="24"/>
                <w:lang w:val="ru-RU"/>
              </w:rPr>
              <w:t>Основные правила безопасного поведения в различных ситуациях.</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7C5557" w:rsidP="00CA7A7E">
            <w:pPr>
              <w:rPr>
                <w:rFonts w:ascii="Times New Roman" w:hAnsi="Times New Roman" w:cs="Times New Roman"/>
                <w:sz w:val="24"/>
                <w:szCs w:val="24"/>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r w:rsidR="00CA7A7E" w:rsidRPr="003D3C2A">
              <w:rPr>
                <w:rFonts w:ascii="Times New Roman" w:hAnsi="Times New Roman" w:cs="Times New Roman"/>
                <w:sz w:val="24"/>
                <w:szCs w:val="24"/>
              </w:rPr>
              <w:br/>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3</w:t>
            </w:r>
          </w:p>
        </w:tc>
        <w:tc>
          <w:tcPr>
            <w:tcW w:w="2977" w:type="dxa"/>
          </w:tcPr>
          <w:p w:rsidR="00CA7A7E" w:rsidRPr="003D3C2A" w:rsidRDefault="00CA7A7E" w:rsidP="00CA7A7E">
            <w:pPr>
              <w:autoSpaceDE w:val="0"/>
              <w:autoSpaceDN w:val="0"/>
              <w:spacing w:after="316" w:line="230" w:lineRule="auto"/>
              <w:rPr>
                <w:rFonts w:ascii="Times New Roman" w:hAnsi="Times New Roman" w:cs="Times New Roman"/>
                <w:sz w:val="24"/>
                <w:szCs w:val="24"/>
              </w:rPr>
            </w:pPr>
            <w:proofErr w:type="spellStart"/>
            <w:r w:rsidRPr="003D3C2A">
              <w:rPr>
                <w:rFonts w:ascii="Times New Roman" w:hAnsi="Times New Roman" w:cs="Times New Roman"/>
                <w:sz w:val="24"/>
                <w:szCs w:val="24"/>
              </w:rPr>
              <w:t>Разновидности</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чрезвычайных</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ситуаций</w:t>
            </w:r>
            <w:proofErr w:type="spellEnd"/>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CA7A7E" w:rsidP="00CA7A7E">
            <w:pPr>
              <w:rPr>
                <w:rFonts w:ascii="Times New Roman" w:hAnsi="Times New Roman" w:cs="Times New Roman"/>
                <w:sz w:val="24"/>
                <w:szCs w:val="24"/>
              </w:rPr>
            </w:pPr>
            <w:proofErr w:type="spellStart"/>
            <w:r w:rsidRPr="003D3C2A">
              <w:rPr>
                <w:rFonts w:ascii="Times New Roman" w:hAnsi="Times New Roman" w:cs="Times New Roman"/>
                <w:sz w:val="24"/>
                <w:szCs w:val="24"/>
              </w:rPr>
              <w:t>Письменный</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опрос</w:t>
            </w:r>
            <w:proofErr w:type="spellEnd"/>
            <w:r w:rsidRPr="003D3C2A">
              <w:rPr>
                <w:rFonts w:ascii="Times New Roman" w:hAnsi="Times New Roman" w:cs="Times New Roman"/>
                <w:sz w:val="24"/>
                <w:szCs w:val="24"/>
              </w:rPr>
              <w:t xml:space="preserve">  </w:t>
            </w:r>
          </w:p>
        </w:tc>
      </w:tr>
      <w:tr w:rsidR="00CA7A7E" w:rsidRPr="003D3C2A" w:rsidTr="00CA7A7E">
        <w:tc>
          <w:tcPr>
            <w:tcW w:w="10632" w:type="dxa"/>
            <w:gridSpan w:val="7"/>
          </w:tcPr>
          <w:p w:rsidR="00CA7A7E" w:rsidRPr="003D3C2A" w:rsidRDefault="00CA7A7E" w:rsidP="00CA7A7E">
            <w:pPr>
              <w:rPr>
                <w:rFonts w:ascii="Times New Roman" w:hAnsi="Times New Roman" w:cs="Times New Roman"/>
                <w:b/>
                <w:sz w:val="24"/>
                <w:szCs w:val="24"/>
                <w:lang w:val="ru-RU"/>
              </w:rPr>
            </w:pPr>
            <w:r w:rsidRPr="003D3C2A">
              <w:rPr>
                <w:rFonts w:ascii="Times New Roman" w:eastAsia="Times New Roman" w:hAnsi="Times New Roman" w:cs="Times New Roman"/>
                <w:b/>
                <w:sz w:val="24"/>
                <w:szCs w:val="24"/>
                <w:lang w:val="ru-RU" w:eastAsia="ru-RU"/>
              </w:rPr>
              <w:t>Модуль</w:t>
            </w:r>
            <w:r w:rsidRPr="003D3C2A">
              <w:rPr>
                <w:rFonts w:ascii="Times New Roman" w:eastAsia="Times New Roman" w:hAnsi="Times New Roman" w:cs="Times New Roman"/>
                <w:bCs/>
                <w:sz w:val="24"/>
                <w:szCs w:val="24"/>
                <w:lang w:eastAsia="ru-RU"/>
              </w:rPr>
              <w:t> </w:t>
            </w:r>
            <w:r w:rsidRPr="003D3C2A">
              <w:rPr>
                <w:rFonts w:ascii="Times New Roman" w:hAnsi="Times New Roman" w:cs="Times New Roman"/>
                <w:b/>
                <w:sz w:val="24"/>
                <w:szCs w:val="24"/>
                <w:lang w:val="ru-RU"/>
              </w:rPr>
              <w:t>«Здоровье и как его сохранить»</w:t>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4</w:t>
            </w:r>
          </w:p>
        </w:tc>
        <w:tc>
          <w:tcPr>
            <w:tcW w:w="2977" w:type="dxa"/>
          </w:tcPr>
          <w:p w:rsidR="00CA7A7E" w:rsidRPr="003D3C2A" w:rsidRDefault="00CA7A7E" w:rsidP="00CA7A7E">
            <w:pPr>
              <w:rPr>
                <w:rFonts w:ascii="Times New Roman" w:eastAsiaTheme="minorHAnsi" w:hAnsi="Times New Roman" w:cs="Times New Roman"/>
                <w:sz w:val="24"/>
                <w:szCs w:val="24"/>
                <w:lang w:val="ru-RU"/>
              </w:rPr>
            </w:pPr>
            <w:r w:rsidRPr="003D3C2A">
              <w:rPr>
                <w:rFonts w:ascii="Times New Roman" w:hAnsi="Times New Roman" w:cs="Times New Roman"/>
                <w:sz w:val="24"/>
                <w:szCs w:val="24"/>
                <w:lang w:val="ru-RU"/>
              </w:rPr>
              <w:t>Что такое здоровье и здоровый образ жизни.</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7C5557" w:rsidRDefault="007C5557" w:rsidP="00CA7A7E">
            <w:pPr>
              <w:rPr>
                <w:rFonts w:ascii="Times New Roman" w:hAnsi="Times New Roman" w:cs="Times New Roman"/>
                <w:sz w:val="24"/>
                <w:szCs w:val="24"/>
                <w:lang w:val="ru-RU"/>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5</w:t>
            </w:r>
          </w:p>
        </w:tc>
        <w:tc>
          <w:tcPr>
            <w:tcW w:w="2977" w:type="dxa"/>
          </w:tcPr>
          <w:p w:rsidR="00CA7A7E" w:rsidRPr="003D3C2A" w:rsidRDefault="00CA7A7E" w:rsidP="00CA7A7E">
            <w:pPr>
              <w:rPr>
                <w:rFonts w:ascii="Times New Roman" w:eastAsiaTheme="minorHAnsi" w:hAnsi="Times New Roman" w:cs="Times New Roman"/>
                <w:sz w:val="24"/>
                <w:szCs w:val="24"/>
              </w:rPr>
            </w:pPr>
            <w:proofErr w:type="spellStart"/>
            <w:r w:rsidRPr="003D3C2A">
              <w:rPr>
                <w:rFonts w:ascii="Times New Roman" w:hAnsi="Times New Roman" w:cs="Times New Roman"/>
                <w:sz w:val="24"/>
                <w:szCs w:val="24"/>
              </w:rPr>
              <w:t>Как</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сохранить</w:t>
            </w:r>
            <w:proofErr w:type="spellEnd"/>
            <w:r w:rsidRPr="003D3C2A">
              <w:rPr>
                <w:rFonts w:ascii="Times New Roman" w:hAnsi="Times New Roman" w:cs="Times New Roman"/>
                <w:sz w:val="24"/>
                <w:szCs w:val="24"/>
                <w:lang w:val="ru-RU"/>
              </w:rPr>
              <w:t xml:space="preserve"> з</w:t>
            </w:r>
            <w:proofErr w:type="spellStart"/>
            <w:r w:rsidRPr="003D3C2A">
              <w:rPr>
                <w:rFonts w:ascii="Times New Roman" w:hAnsi="Times New Roman" w:cs="Times New Roman"/>
                <w:sz w:val="24"/>
                <w:szCs w:val="24"/>
              </w:rPr>
              <w:t>доровье</w:t>
            </w:r>
            <w:proofErr w:type="spellEnd"/>
            <w:r w:rsidRPr="003D3C2A">
              <w:rPr>
                <w:rFonts w:ascii="Times New Roman" w:hAnsi="Times New Roman" w:cs="Times New Roman"/>
                <w:sz w:val="24"/>
                <w:szCs w:val="24"/>
                <w:lang w:val="ru-RU"/>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7C5557" w:rsidP="00CA7A7E">
            <w:pPr>
              <w:rPr>
                <w:rFonts w:ascii="Times New Roman" w:hAnsi="Times New Roman" w:cs="Times New Roman"/>
                <w:sz w:val="24"/>
                <w:szCs w:val="24"/>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r w:rsidR="00CA7A7E" w:rsidRPr="003D3C2A">
              <w:rPr>
                <w:rFonts w:ascii="Times New Roman" w:hAnsi="Times New Roman" w:cs="Times New Roman"/>
                <w:sz w:val="24"/>
                <w:szCs w:val="24"/>
              </w:rPr>
              <w:br/>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6</w:t>
            </w:r>
          </w:p>
        </w:tc>
        <w:tc>
          <w:tcPr>
            <w:tcW w:w="2977" w:type="dxa"/>
          </w:tcPr>
          <w:p w:rsidR="00CA7A7E" w:rsidRPr="003D3C2A" w:rsidRDefault="00CA7A7E" w:rsidP="00CA7A7E">
            <w:pPr>
              <w:rPr>
                <w:rFonts w:ascii="Times New Roman" w:eastAsiaTheme="minorHAnsi" w:hAnsi="Times New Roman" w:cs="Times New Roman"/>
                <w:sz w:val="24"/>
                <w:szCs w:val="24"/>
                <w:lang w:val="ru-RU"/>
              </w:rPr>
            </w:pPr>
            <w:proofErr w:type="spellStart"/>
            <w:r w:rsidRPr="003D3C2A">
              <w:rPr>
                <w:rFonts w:ascii="Times New Roman" w:hAnsi="Times New Roman" w:cs="Times New Roman"/>
                <w:sz w:val="24"/>
                <w:szCs w:val="24"/>
              </w:rPr>
              <w:t>Личная</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гигиена</w:t>
            </w:r>
            <w:proofErr w:type="spellEnd"/>
            <w:r w:rsidRPr="003D3C2A">
              <w:rPr>
                <w:rFonts w:ascii="Times New Roman" w:hAnsi="Times New Roman" w:cs="Times New Roman"/>
                <w:sz w:val="24"/>
                <w:szCs w:val="24"/>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7C5557" w:rsidP="00CA7A7E">
            <w:pPr>
              <w:rPr>
                <w:rFonts w:ascii="Times New Roman" w:hAnsi="Times New Roman" w:cs="Times New Roman"/>
                <w:sz w:val="24"/>
                <w:szCs w:val="24"/>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r w:rsidR="00CA7A7E" w:rsidRPr="003D3C2A">
              <w:rPr>
                <w:rFonts w:ascii="Times New Roman" w:hAnsi="Times New Roman" w:cs="Times New Roman"/>
                <w:sz w:val="24"/>
                <w:szCs w:val="24"/>
              </w:rPr>
              <w:br/>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7</w:t>
            </w:r>
          </w:p>
        </w:tc>
        <w:tc>
          <w:tcPr>
            <w:tcW w:w="2977" w:type="dxa"/>
          </w:tcPr>
          <w:p w:rsidR="00CA7A7E" w:rsidRPr="003D3C2A" w:rsidRDefault="00CA7A7E" w:rsidP="00CA7A7E">
            <w:pPr>
              <w:rPr>
                <w:rFonts w:ascii="Times New Roman" w:hAnsi="Times New Roman" w:cs="Times New Roman"/>
                <w:sz w:val="24"/>
                <w:szCs w:val="24"/>
              </w:rPr>
            </w:pPr>
            <w:proofErr w:type="spellStart"/>
            <w:r w:rsidRPr="003D3C2A">
              <w:rPr>
                <w:rFonts w:ascii="Times New Roman" w:hAnsi="Times New Roman" w:cs="Times New Roman"/>
                <w:sz w:val="24"/>
                <w:szCs w:val="24"/>
              </w:rPr>
              <w:t>Предупреждение</w:t>
            </w:r>
            <w:proofErr w:type="spellEnd"/>
          </w:p>
          <w:p w:rsidR="00CA7A7E" w:rsidRPr="003D3C2A" w:rsidRDefault="00CA7A7E" w:rsidP="00CA7A7E">
            <w:pPr>
              <w:rPr>
                <w:rFonts w:ascii="Times New Roman" w:eastAsiaTheme="minorHAnsi" w:hAnsi="Times New Roman" w:cs="Times New Roman"/>
                <w:sz w:val="24"/>
                <w:szCs w:val="24"/>
                <w:lang w:val="ru-RU"/>
              </w:rPr>
            </w:pPr>
            <w:proofErr w:type="spellStart"/>
            <w:proofErr w:type="gramStart"/>
            <w:r w:rsidRPr="003D3C2A">
              <w:rPr>
                <w:rFonts w:ascii="Times New Roman" w:hAnsi="Times New Roman" w:cs="Times New Roman"/>
                <w:sz w:val="24"/>
                <w:szCs w:val="24"/>
              </w:rPr>
              <w:t>вредных</w:t>
            </w:r>
            <w:proofErr w:type="spellEnd"/>
            <w:proofErr w:type="gram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привычек</w:t>
            </w:r>
            <w:proofErr w:type="spellEnd"/>
            <w:r w:rsidRPr="003D3C2A">
              <w:rPr>
                <w:rFonts w:ascii="Times New Roman" w:hAnsi="Times New Roman" w:cs="Times New Roman"/>
                <w:sz w:val="24"/>
                <w:szCs w:val="24"/>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CA7A7E" w:rsidP="00CA7A7E">
            <w:pPr>
              <w:rPr>
                <w:rFonts w:ascii="Times New Roman" w:hAnsi="Times New Roman" w:cs="Times New Roman"/>
                <w:sz w:val="24"/>
                <w:szCs w:val="24"/>
              </w:rPr>
            </w:pPr>
            <w:proofErr w:type="spellStart"/>
            <w:r w:rsidRPr="003D3C2A">
              <w:rPr>
                <w:rFonts w:ascii="Times New Roman" w:hAnsi="Times New Roman" w:cs="Times New Roman"/>
                <w:sz w:val="24"/>
                <w:szCs w:val="24"/>
              </w:rPr>
              <w:t>Тестирование</w:t>
            </w:r>
            <w:proofErr w:type="spellEnd"/>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8</w:t>
            </w:r>
          </w:p>
        </w:tc>
        <w:tc>
          <w:tcPr>
            <w:tcW w:w="2977" w:type="dxa"/>
          </w:tcPr>
          <w:p w:rsidR="00CA7A7E" w:rsidRPr="003D3C2A" w:rsidRDefault="00CA7A7E" w:rsidP="00CA7A7E">
            <w:pPr>
              <w:autoSpaceDE w:val="0"/>
              <w:autoSpaceDN w:val="0"/>
              <w:spacing w:after="316" w:line="230" w:lineRule="auto"/>
              <w:rPr>
                <w:rFonts w:ascii="Times New Roman" w:eastAsia="Times New Roman" w:hAnsi="Times New Roman" w:cs="Times New Roman"/>
                <w:bCs/>
                <w:color w:val="FF0000"/>
                <w:sz w:val="24"/>
                <w:szCs w:val="24"/>
                <w:lang w:val="ru-RU" w:eastAsia="ru-RU"/>
              </w:rPr>
            </w:pPr>
            <w:r w:rsidRPr="003D3C2A">
              <w:rPr>
                <w:rFonts w:ascii="Times New Roman" w:hAnsi="Times New Roman" w:cs="Times New Roman"/>
                <w:sz w:val="24"/>
                <w:szCs w:val="24"/>
                <w:lang w:val="ru-RU"/>
              </w:rPr>
              <w:t>Основные правила здорового образа жизни.</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7C5557" w:rsidRDefault="007C5557" w:rsidP="00CA7A7E">
            <w:pPr>
              <w:rPr>
                <w:rFonts w:ascii="Times New Roman" w:hAnsi="Times New Roman" w:cs="Times New Roman"/>
                <w:sz w:val="24"/>
                <w:szCs w:val="24"/>
                <w:lang w:val="ru-RU"/>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p>
        </w:tc>
      </w:tr>
      <w:tr w:rsidR="00CA7A7E" w:rsidRPr="003D3C2A" w:rsidTr="00CA7A7E">
        <w:tc>
          <w:tcPr>
            <w:tcW w:w="10632" w:type="dxa"/>
            <w:gridSpan w:val="7"/>
          </w:tcPr>
          <w:p w:rsidR="00CA7A7E" w:rsidRPr="003D3C2A" w:rsidRDefault="00CA7A7E" w:rsidP="00CA7A7E">
            <w:pPr>
              <w:rPr>
                <w:rFonts w:ascii="Times New Roman" w:hAnsi="Times New Roman" w:cs="Times New Roman"/>
                <w:b/>
                <w:sz w:val="24"/>
                <w:szCs w:val="24"/>
                <w:lang w:val="ru-RU"/>
              </w:rPr>
            </w:pPr>
            <w:proofErr w:type="spellStart"/>
            <w:r w:rsidRPr="003D3C2A">
              <w:rPr>
                <w:rFonts w:ascii="Times New Roman" w:hAnsi="Times New Roman" w:cs="Times New Roman"/>
                <w:b/>
                <w:sz w:val="24"/>
                <w:szCs w:val="24"/>
              </w:rPr>
              <w:t>Модуль</w:t>
            </w:r>
            <w:proofErr w:type="spellEnd"/>
            <w:r w:rsidRPr="003D3C2A">
              <w:rPr>
                <w:rFonts w:ascii="Times New Roman" w:hAnsi="Times New Roman" w:cs="Times New Roman"/>
                <w:b/>
                <w:sz w:val="24"/>
                <w:szCs w:val="24"/>
                <w:lang w:val="ru-RU"/>
              </w:rPr>
              <w:t xml:space="preserve"> </w:t>
            </w:r>
            <w:r w:rsidRPr="003D3C2A">
              <w:rPr>
                <w:rFonts w:ascii="Times New Roman" w:hAnsi="Times New Roman" w:cs="Times New Roman"/>
                <w:b/>
                <w:sz w:val="24"/>
                <w:szCs w:val="24"/>
              </w:rPr>
              <w:t>«</w:t>
            </w:r>
            <w:proofErr w:type="spellStart"/>
            <w:r w:rsidRPr="003D3C2A">
              <w:rPr>
                <w:rFonts w:ascii="Times New Roman" w:hAnsi="Times New Roman" w:cs="Times New Roman"/>
                <w:b/>
                <w:sz w:val="24"/>
                <w:szCs w:val="24"/>
              </w:rPr>
              <w:t>Безопасность</w:t>
            </w:r>
            <w:proofErr w:type="spellEnd"/>
            <w:r w:rsidRPr="003D3C2A">
              <w:rPr>
                <w:rFonts w:ascii="Times New Roman" w:hAnsi="Times New Roman" w:cs="Times New Roman"/>
                <w:b/>
                <w:sz w:val="24"/>
                <w:szCs w:val="24"/>
              </w:rPr>
              <w:t xml:space="preserve"> </w:t>
            </w:r>
            <w:proofErr w:type="spellStart"/>
            <w:r w:rsidRPr="003D3C2A">
              <w:rPr>
                <w:rFonts w:ascii="Times New Roman" w:hAnsi="Times New Roman" w:cs="Times New Roman"/>
                <w:b/>
                <w:sz w:val="24"/>
                <w:szCs w:val="24"/>
              </w:rPr>
              <w:t>на</w:t>
            </w:r>
            <w:proofErr w:type="spellEnd"/>
            <w:r w:rsidRPr="003D3C2A">
              <w:rPr>
                <w:rFonts w:ascii="Times New Roman" w:hAnsi="Times New Roman" w:cs="Times New Roman"/>
                <w:b/>
                <w:sz w:val="24"/>
                <w:szCs w:val="24"/>
              </w:rPr>
              <w:t xml:space="preserve"> </w:t>
            </w:r>
            <w:proofErr w:type="spellStart"/>
            <w:r w:rsidRPr="003D3C2A">
              <w:rPr>
                <w:rFonts w:ascii="Times New Roman" w:hAnsi="Times New Roman" w:cs="Times New Roman"/>
                <w:b/>
                <w:sz w:val="24"/>
                <w:szCs w:val="24"/>
              </w:rPr>
              <w:t>транспорте</w:t>
            </w:r>
            <w:proofErr w:type="spellEnd"/>
            <w:r w:rsidRPr="003D3C2A">
              <w:rPr>
                <w:rFonts w:ascii="Times New Roman" w:hAnsi="Times New Roman" w:cs="Times New Roman"/>
                <w:b/>
                <w:sz w:val="24"/>
                <w:szCs w:val="24"/>
              </w:rPr>
              <w:t>».</w:t>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9</w:t>
            </w:r>
          </w:p>
        </w:tc>
        <w:tc>
          <w:tcPr>
            <w:tcW w:w="2977"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FF0000"/>
                <w:sz w:val="24"/>
                <w:szCs w:val="24"/>
                <w:lang w:val="ru-RU" w:eastAsia="ru-RU"/>
              </w:rPr>
            </w:pPr>
            <w:proofErr w:type="spellStart"/>
            <w:r w:rsidRPr="003D3C2A">
              <w:rPr>
                <w:rFonts w:ascii="Times New Roman" w:hAnsi="Times New Roman" w:cs="Times New Roman"/>
                <w:sz w:val="24"/>
                <w:szCs w:val="24"/>
              </w:rPr>
              <w:t>Правила</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поведения</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для</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пешеходов</w:t>
            </w:r>
            <w:proofErr w:type="spellEnd"/>
            <w:r w:rsidRPr="003D3C2A">
              <w:rPr>
                <w:rFonts w:ascii="Times New Roman" w:hAnsi="Times New Roman" w:cs="Times New Roman"/>
                <w:sz w:val="24"/>
                <w:szCs w:val="24"/>
                <w:lang w:val="ru-RU"/>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7C5557" w:rsidRDefault="007C5557" w:rsidP="00CA7A7E">
            <w:pPr>
              <w:rPr>
                <w:rFonts w:ascii="Times New Roman" w:hAnsi="Times New Roman" w:cs="Times New Roman"/>
                <w:sz w:val="24"/>
                <w:szCs w:val="24"/>
                <w:lang w:val="ru-RU"/>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10</w:t>
            </w:r>
          </w:p>
        </w:tc>
        <w:tc>
          <w:tcPr>
            <w:tcW w:w="2977" w:type="dxa"/>
          </w:tcPr>
          <w:p w:rsidR="00CA7A7E" w:rsidRPr="003D3C2A" w:rsidRDefault="00CA7A7E" w:rsidP="00CA7A7E">
            <w:pPr>
              <w:spacing w:after="160" w:line="259" w:lineRule="auto"/>
              <w:rPr>
                <w:rFonts w:ascii="Times New Roman" w:eastAsiaTheme="minorHAnsi" w:hAnsi="Times New Roman" w:cs="Times New Roman"/>
                <w:sz w:val="24"/>
                <w:szCs w:val="24"/>
                <w:lang w:val="ru-RU"/>
              </w:rPr>
            </w:pPr>
            <w:r w:rsidRPr="003D3C2A">
              <w:rPr>
                <w:rFonts w:ascii="Times New Roman" w:eastAsia="Times New Roman" w:hAnsi="Times New Roman" w:cs="Times New Roman"/>
                <w:sz w:val="24"/>
                <w:szCs w:val="24"/>
                <w:lang w:val="ru-RU" w:eastAsia="ru-RU"/>
              </w:rPr>
              <w:t xml:space="preserve"> </w:t>
            </w:r>
            <w:proofErr w:type="spellStart"/>
            <w:r w:rsidRPr="003D3C2A">
              <w:rPr>
                <w:rFonts w:ascii="Times New Roman" w:hAnsi="Times New Roman" w:cs="Times New Roman"/>
                <w:sz w:val="24"/>
                <w:szCs w:val="24"/>
              </w:rPr>
              <w:t>Правила</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поведения</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для</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пассажиров</w:t>
            </w:r>
            <w:proofErr w:type="spellEnd"/>
            <w:r w:rsidRPr="003D3C2A">
              <w:rPr>
                <w:rFonts w:ascii="Times New Roman" w:hAnsi="Times New Roman" w:cs="Times New Roman"/>
                <w:sz w:val="24"/>
                <w:szCs w:val="24"/>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7C5557" w:rsidP="00CA7A7E">
            <w:pPr>
              <w:rPr>
                <w:rFonts w:ascii="Times New Roman" w:hAnsi="Times New Roman" w:cs="Times New Roman"/>
                <w:sz w:val="24"/>
                <w:szCs w:val="24"/>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r w:rsidR="00CA7A7E" w:rsidRPr="003D3C2A">
              <w:rPr>
                <w:rFonts w:ascii="Times New Roman" w:hAnsi="Times New Roman" w:cs="Times New Roman"/>
                <w:sz w:val="24"/>
                <w:szCs w:val="24"/>
              </w:rPr>
              <w:br/>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11</w:t>
            </w:r>
          </w:p>
        </w:tc>
        <w:tc>
          <w:tcPr>
            <w:tcW w:w="2977"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proofErr w:type="spellStart"/>
            <w:r w:rsidRPr="003D3C2A">
              <w:rPr>
                <w:rFonts w:ascii="Times New Roman" w:hAnsi="Times New Roman" w:cs="Times New Roman"/>
                <w:sz w:val="24"/>
                <w:szCs w:val="24"/>
              </w:rPr>
              <w:t>Если</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вы</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водитель</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велосипеда</w:t>
            </w:r>
            <w:proofErr w:type="spellEnd"/>
            <w:r w:rsidRPr="003D3C2A">
              <w:rPr>
                <w:rFonts w:ascii="Times New Roman" w:hAnsi="Times New Roman" w:cs="Times New Roman"/>
                <w:sz w:val="24"/>
                <w:szCs w:val="24"/>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CA7A7E" w:rsidP="00CA7A7E">
            <w:pPr>
              <w:rPr>
                <w:rFonts w:ascii="Times New Roman" w:hAnsi="Times New Roman" w:cs="Times New Roman"/>
                <w:sz w:val="24"/>
                <w:szCs w:val="24"/>
              </w:rPr>
            </w:pPr>
            <w:proofErr w:type="spellStart"/>
            <w:r w:rsidRPr="003D3C2A">
              <w:rPr>
                <w:rFonts w:ascii="Times New Roman" w:hAnsi="Times New Roman" w:cs="Times New Roman"/>
                <w:sz w:val="24"/>
                <w:szCs w:val="24"/>
              </w:rPr>
              <w:t>Письменный</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контроль</w:t>
            </w:r>
            <w:proofErr w:type="spellEnd"/>
            <w:r w:rsidRPr="003D3C2A">
              <w:rPr>
                <w:rFonts w:ascii="Times New Roman" w:hAnsi="Times New Roman" w:cs="Times New Roman"/>
                <w:sz w:val="24"/>
                <w:szCs w:val="24"/>
              </w:rPr>
              <w:t>;</w:t>
            </w:r>
          </w:p>
        </w:tc>
      </w:tr>
      <w:tr w:rsidR="00CA7A7E" w:rsidRPr="003D3C2A" w:rsidTr="00CA7A7E">
        <w:trPr>
          <w:trHeight w:val="317"/>
        </w:trPr>
        <w:tc>
          <w:tcPr>
            <w:tcW w:w="10632" w:type="dxa"/>
            <w:gridSpan w:val="7"/>
          </w:tcPr>
          <w:p w:rsidR="00CA7A7E" w:rsidRPr="003D3C2A" w:rsidRDefault="00CA7A7E" w:rsidP="00CA7A7E">
            <w:pPr>
              <w:rPr>
                <w:rFonts w:ascii="Times New Roman" w:eastAsia="Times New Roman" w:hAnsi="Times New Roman" w:cs="Times New Roman"/>
                <w:b/>
                <w:bCs/>
                <w:sz w:val="24"/>
                <w:szCs w:val="24"/>
                <w:lang w:val="ru-RU" w:eastAsia="ru-RU"/>
              </w:rPr>
            </w:pPr>
            <w:proofErr w:type="spellStart"/>
            <w:r w:rsidRPr="003D3C2A">
              <w:rPr>
                <w:rFonts w:ascii="Times New Roman" w:eastAsia="Times New Roman" w:hAnsi="Times New Roman" w:cs="Times New Roman"/>
                <w:b/>
                <w:sz w:val="24"/>
                <w:szCs w:val="24"/>
                <w:lang w:eastAsia="ru-RU"/>
              </w:rPr>
              <w:t>Модуль</w:t>
            </w:r>
            <w:proofErr w:type="spellEnd"/>
            <w:r w:rsidRPr="003D3C2A">
              <w:rPr>
                <w:rFonts w:ascii="Times New Roman" w:eastAsia="Times New Roman" w:hAnsi="Times New Roman" w:cs="Times New Roman"/>
                <w:b/>
                <w:bCs/>
                <w:sz w:val="24"/>
                <w:szCs w:val="24"/>
                <w:lang w:eastAsia="ru-RU"/>
              </w:rPr>
              <w:t> «</w:t>
            </w:r>
            <w:proofErr w:type="spellStart"/>
            <w:r w:rsidRPr="003D3C2A">
              <w:rPr>
                <w:rFonts w:ascii="Times New Roman" w:eastAsia="Times New Roman" w:hAnsi="Times New Roman" w:cs="Times New Roman"/>
                <w:b/>
                <w:bCs/>
                <w:sz w:val="24"/>
                <w:szCs w:val="24"/>
                <w:lang w:eastAsia="ru-RU"/>
              </w:rPr>
              <w:t>Безопасность</w:t>
            </w:r>
            <w:proofErr w:type="spellEnd"/>
            <w:r w:rsidRPr="003D3C2A">
              <w:rPr>
                <w:rFonts w:ascii="Times New Roman" w:eastAsia="Times New Roman" w:hAnsi="Times New Roman" w:cs="Times New Roman"/>
                <w:b/>
                <w:bCs/>
                <w:sz w:val="24"/>
                <w:szCs w:val="24"/>
                <w:lang w:eastAsia="ru-RU"/>
              </w:rPr>
              <w:t xml:space="preserve"> в </w:t>
            </w:r>
            <w:proofErr w:type="spellStart"/>
            <w:r w:rsidRPr="003D3C2A">
              <w:rPr>
                <w:rFonts w:ascii="Times New Roman" w:eastAsia="Times New Roman" w:hAnsi="Times New Roman" w:cs="Times New Roman"/>
                <w:b/>
                <w:bCs/>
                <w:sz w:val="24"/>
                <w:szCs w:val="24"/>
                <w:lang w:eastAsia="ru-RU"/>
              </w:rPr>
              <w:t>быту</w:t>
            </w:r>
            <w:proofErr w:type="spellEnd"/>
            <w:r w:rsidRPr="003D3C2A">
              <w:rPr>
                <w:rFonts w:ascii="Times New Roman" w:eastAsia="Times New Roman" w:hAnsi="Times New Roman" w:cs="Times New Roman"/>
                <w:b/>
                <w:bCs/>
                <w:sz w:val="24"/>
                <w:szCs w:val="24"/>
                <w:lang w:eastAsia="ru-RU"/>
              </w:rPr>
              <w:t>».</w:t>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12</w:t>
            </w:r>
          </w:p>
        </w:tc>
        <w:tc>
          <w:tcPr>
            <w:tcW w:w="2977" w:type="dxa"/>
          </w:tcPr>
          <w:p w:rsidR="00CA7A7E" w:rsidRPr="003D3C2A" w:rsidRDefault="00CA7A7E" w:rsidP="00CA7A7E">
            <w:pPr>
              <w:spacing w:after="160" w:line="259" w:lineRule="auto"/>
              <w:rPr>
                <w:rFonts w:ascii="Times New Roman" w:eastAsiaTheme="minorHAnsi" w:hAnsi="Times New Roman" w:cs="Times New Roman"/>
                <w:sz w:val="24"/>
                <w:szCs w:val="24"/>
                <w:lang w:val="ru-RU"/>
              </w:rPr>
            </w:pPr>
            <w:proofErr w:type="spellStart"/>
            <w:r w:rsidRPr="003D3C2A">
              <w:rPr>
                <w:rFonts w:ascii="Times New Roman" w:hAnsi="Times New Roman" w:cs="Times New Roman"/>
                <w:sz w:val="24"/>
                <w:szCs w:val="24"/>
              </w:rPr>
              <w:t>Среда</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обитания</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человека</w:t>
            </w:r>
            <w:proofErr w:type="spellEnd"/>
            <w:r w:rsidRPr="003D3C2A">
              <w:rPr>
                <w:rFonts w:ascii="Times New Roman" w:hAnsi="Times New Roman" w:cs="Times New Roman"/>
                <w:sz w:val="24"/>
                <w:szCs w:val="24"/>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7C5557" w:rsidP="00CA7A7E">
            <w:pPr>
              <w:rPr>
                <w:rFonts w:ascii="Times New Roman" w:hAnsi="Times New Roman" w:cs="Times New Roman"/>
                <w:sz w:val="24"/>
                <w:szCs w:val="24"/>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r w:rsidR="00CA7A7E" w:rsidRPr="003D3C2A">
              <w:rPr>
                <w:rFonts w:ascii="Times New Roman" w:hAnsi="Times New Roman" w:cs="Times New Roman"/>
                <w:sz w:val="24"/>
                <w:szCs w:val="24"/>
              </w:rPr>
              <w:br/>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13</w:t>
            </w:r>
          </w:p>
        </w:tc>
        <w:tc>
          <w:tcPr>
            <w:tcW w:w="2977"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FF0000"/>
                <w:w w:val="98"/>
                <w:sz w:val="24"/>
                <w:szCs w:val="24"/>
                <w:lang w:val="ru-RU"/>
              </w:rPr>
            </w:pPr>
            <w:r w:rsidRPr="003D3C2A">
              <w:rPr>
                <w:rFonts w:ascii="Times New Roman" w:hAnsi="Times New Roman" w:cs="Times New Roman"/>
                <w:sz w:val="24"/>
                <w:szCs w:val="24"/>
                <w:lang w:val="ru-RU"/>
              </w:rPr>
              <w:t>Службы, которые всегда приходят  на помощь.</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7C5557" w:rsidP="00CA7A7E">
            <w:pPr>
              <w:rPr>
                <w:rFonts w:ascii="Times New Roman" w:hAnsi="Times New Roman" w:cs="Times New Roman"/>
                <w:sz w:val="24"/>
                <w:szCs w:val="24"/>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r w:rsidR="00CA7A7E" w:rsidRPr="003D3C2A">
              <w:rPr>
                <w:rFonts w:ascii="Times New Roman" w:hAnsi="Times New Roman" w:cs="Times New Roman"/>
                <w:sz w:val="24"/>
                <w:szCs w:val="24"/>
              </w:rPr>
              <w:br/>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14</w:t>
            </w:r>
          </w:p>
        </w:tc>
        <w:tc>
          <w:tcPr>
            <w:tcW w:w="2977" w:type="dxa"/>
          </w:tcPr>
          <w:p w:rsidR="00CA7A7E" w:rsidRPr="003D3C2A" w:rsidRDefault="00CA7A7E" w:rsidP="00CA7A7E">
            <w:pPr>
              <w:spacing w:after="160" w:line="259" w:lineRule="auto"/>
              <w:rPr>
                <w:rFonts w:ascii="Times New Roman" w:eastAsiaTheme="minorHAnsi" w:hAnsi="Times New Roman" w:cs="Times New Roman"/>
                <w:sz w:val="24"/>
                <w:szCs w:val="24"/>
                <w:lang w:val="ru-RU"/>
              </w:rPr>
            </w:pPr>
            <w:r w:rsidRPr="003D3C2A">
              <w:rPr>
                <w:rFonts w:ascii="Times New Roman" w:hAnsi="Times New Roman" w:cs="Times New Roman"/>
                <w:sz w:val="24"/>
                <w:szCs w:val="24"/>
                <w:lang w:val="ru-RU"/>
              </w:rPr>
              <w:t>Основные правила безопасности  на улице.</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7C5557" w:rsidRDefault="007C5557" w:rsidP="00CA7A7E">
            <w:pPr>
              <w:rPr>
                <w:rFonts w:ascii="Times New Roman" w:hAnsi="Times New Roman" w:cs="Times New Roman"/>
                <w:sz w:val="24"/>
                <w:szCs w:val="24"/>
                <w:lang w:val="ru-RU"/>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15</w:t>
            </w:r>
          </w:p>
        </w:tc>
        <w:tc>
          <w:tcPr>
            <w:tcW w:w="2977" w:type="dxa"/>
          </w:tcPr>
          <w:p w:rsidR="00CA7A7E" w:rsidRPr="003D3C2A" w:rsidRDefault="00CA7A7E" w:rsidP="00CA7A7E">
            <w:pPr>
              <w:spacing w:line="259" w:lineRule="auto"/>
              <w:rPr>
                <w:rFonts w:ascii="Times New Roman" w:eastAsiaTheme="minorHAnsi" w:hAnsi="Times New Roman" w:cs="Times New Roman"/>
                <w:sz w:val="24"/>
                <w:szCs w:val="24"/>
                <w:lang w:val="ru-RU"/>
              </w:rPr>
            </w:pPr>
            <w:proofErr w:type="spellStart"/>
            <w:r w:rsidRPr="003D3C2A">
              <w:rPr>
                <w:rFonts w:ascii="Times New Roman" w:hAnsi="Times New Roman" w:cs="Times New Roman"/>
                <w:sz w:val="24"/>
                <w:szCs w:val="24"/>
              </w:rPr>
              <w:t>Безопасность</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дома</w:t>
            </w:r>
            <w:proofErr w:type="spellEnd"/>
            <w:r w:rsidRPr="003D3C2A">
              <w:rPr>
                <w:rFonts w:ascii="Times New Roman" w:hAnsi="Times New Roman" w:cs="Times New Roman"/>
                <w:sz w:val="24"/>
                <w:szCs w:val="24"/>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7C5557" w:rsidP="00CA7A7E">
            <w:pPr>
              <w:rPr>
                <w:rFonts w:ascii="Times New Roman" w:hAnsi="Times New Roman" w:cs="Times New Roman"/>
                <w:sz w:val="24"/>
                <w:szCs w:val="24"/>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r w:rsidR="00CA7A7E" w:rsidRPr="003D3C2A">
              <w:rPr>
                <w:rFonts w:ascii="Times New Roman" w:hAnsi="Times New Roman" w:cs="Times New Roman"/>
                <w:sz w:val="24"/>
                <w:szCs w:val="24"/>
              </w:rPr>
              <w:br/>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16</w:t>
            </w:r>
          </w:p>
        </w:tc>
        <w:tc>
          <w:tcPr>
            <w:tcW w:w="2977" w:type="dxa"/>
          </w:tcPr>
          <w:p w:rsidR="00CA7A7E" w:rsidRPr="003D3C2A" w:rsidRDefault="00CA7A7E" w:rsidP="00CA7A7E">
            <w:pPr>
              <w:spacing w:line="259" w:lineRule="auto"/>
              <w:rPr>
                <w:rFonts w:ascii="Times New Roman" w:eastAsiaTheme="minorHAnsi" w:hAnsi="Times New Roman" w:cs="Times New Roman"/>
                <w:sz w:val="24"/>
                <w:szCs w:val="24"/>
                <w:lang w:val="ru-RU"/>
              </w:rPr>
            </w:pPr>
            <w:r w:rsidRPr="003D3C2A">
              <w:rPr>
                <w:rFonts w:ascii="Times New Roman" w:hAnsi="Times New Roman" w:cs="Times New Roman"/>
                <w:sz w:val="24"/>
                <w:szCs w:val="24"/>
                <w:lang w:val="ru-RU"/>
              </w:rPr>
              <w:t>Безопасность в подъезде и на игровой площадке.</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7C5557" w:rsidRDefault="007C5557" w:rsidP="00CA7A7E">
            <w:pPr>
              <w:rPr>
                <w:rFonts w:ascii="Times New Roman" w:hAnsi="Times New Roman" w:cs="Times New Roman"/>
                <w:sz w:val="24"/>
                <w:szCs w:val="24"/>
                <w:lang w:val="ru-RU"/>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lastRenderedPageBreak/>
              <w:t>17</w:t>
            </w:r>
          </w:p>
        </w:tc>
        <w:tc>
          <w:tcPr>
            <w:tcW w:w="2977" w:type="dxa"/>
          </w:tcPr>
          <w:p w:rsidR="00CA7A7E" w:rsidRPr="003D3C2A" w:rsidRDefault="00CA7A7E" w:rsidP="00CA7A7E">
            <w:pPr>
              <w:autoSpaceDE w:val="0"/>
              <w:autoSpaceDN w:val="0"/>
              <w:spacing w:line="230" w:lineRule="auto"/>
              <w:rPr>
                <w:rFonts w:ascii="Times New Roman" w:eastAsia="Times New Roman" w:hAnsi="Times New Roman" w:cs="Times New Roman"/>
                <w:color w:val="00B050"/>
                <w:w w:val="98"/>
                <w:sz w:val="24"/>
                <w:szCs w:val="24"/>
                <w:lang w:val="ru-RU"/>
              </w:rPr>
            </w:pPr>
            <w:r w:rsidRPr="003D3C2A">
              <w:rPr>
                <w:rFonts w:ascii="Times New Roman" w:hAnsi="Times New Roman" w:cs="Times New Roman"/>
                <w:sz w:val="24"/>
                <w:szCs w:val="24"/>
                <w:lang w:val="ru-RU"/>
              </w:rPr>
              <w:t>Как  вести себя  при пожаре.</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CA7A7E" w:rsidP="00CA7A7E">
            <w:pPr>
              <w:rPr>
                <w:rFonts w:ascii="Times New Roman" w:hAnsi="Times New Roman" w:cs="Times New Roman"/>
                <w:sz w:val="24"/>
                <w:szCs w:val="24"/>
              </w:rPr>
            </w:pPr>
            <w:proofErr w:type="spellStart"/>
            <w:r w:rsidRPr="003D3C2A">
              <w:rPr>
                <w:rFonts w:ascii="Times New Roman" w:hAnsi="Times New Roman" w:cs="Times New Roman"/>
                <w:sz w:val="24"/>
                <w:szCs w:val="24"/>
              </w:rPr>
              <w:t>Тестирование</w:t>
            </w:r>
            <w:proofErr w:type="spellEnd"/>
          </w:p>
        </w:tc>
      </w:tr>
      <w:tr w:rsidR="00CA7A7E" w:rsidRPr="003D3C2A" w:rsidTr="00CA7A7E">
        <w:tc>
          <w:tcPr>
            <w:tcW w:w="10632" w:type="dxa"/>
            <w:gridSpan w:val="7"/>
          </w:tcPr>
          <w:p w:rsidR="00CA7A7E" w:rsidRPr="003D3C2A" w:rsidRDefault="00CA7A7E" w:rsidP="00CA7A7E">
            <w:pPr>
              <w:rPr>
                <w:rFonts w:ascii="Times New Roman" w:eastAsia="Times New Roman" w:hAnsi="Times New Roman" w:cs="Times New Roman"/>
                <w:b/>
                <w:bCs/>
                <w:sz w:val="24"/>
                <w:szCs w:val="24"/>
                <w:lang w:val="ru-RU" w:eastAsia="ru-RU"/>
              </w:rPr>
            </w:pPr>
            <w:proofErr w:type="spellStart"/>
            <w:r w:rsidRPr="003D3C2A">
              <w:rPr>
                <w:rFonts w:ascii="Times New Roman" w:eastAsia="Times New Roman" w:hAnsi="Times New Roman" w:cs="Times New Roman"/>
                <w:b/>
                <w:sz w:val="24"/>
                <w:szCs w:val="24"/>
                <w:lang w:eastAsia="ru-RU"/>
              </w:rPr>
              <w:t>Модуль</w:t>
            </w:r>
            <w:proofErr w:type="spellEnd"/>
            <w:r w:rsidRPr="003D3C2A">
              <w:rPr>
                <w:rFonts w:ascii="Times New Roman" w:eastAsia="Times New Roman" w:hAnsi="Times New Roman" w:cs="Times New Roman"/>
                <w:b/>
                <w:bCs/>
                <w:sz w:val="24"/>
                <w:szCs w:val="24"/>
                <w:lang w:eastAsia="ru-RU"/>
              </w:rPr>
              <w:t> </w:t>
            </w:r>
            <w:r w:rsidRPr="003D3C2A">
              <w:rPr>
                <w:rFonts w:ascii="Times New Roman" w:eastAsia="Times New Roman" w:hAnsi="Times New Roman" w:cs="Times New Roman"/>
                <w:b/>
                <w:bCs/>
                <w:sz w:val="24"/>
                <w:szCs w:val="24"/>
                <w:lang w:val="ru-RU" w:eastAsia="ru-RU"/>
              </w:rPr>
              <w:t>«</w:t>
            </w:r>
            <w:proofErr w:type="spellStart"/>
            <w:r w:rsidRPr="003D3C2A">
              <w:rPr>
                <w:rFonts w:ascii="Times New Roman" w:eastAsia="Times New Roman" w:hAnsi="Times New Roman" w:cs="Times New Roman"/>
                <w:b/>
                <w:bCs/>
                <w:sz w:val="24"/>
                <w:szCs w:val="24"/>
                <w:lang w:eastAsia="ru-RU"/>
              </w:rPr>
              <w:t>Безопасность</w:t>
            </w:r>
            <w:proofErr w:type="spellEnd"/>
            <w:r w:rsidRPr="003D3C2A">
              <w:rPr>
                <w:rFonts w:ascii="Times New Roman" w:eastAsia="Times New Roman" w:hAnsi="Times New Roman" w:cs="Times New Roman"/>
                <w:b/>
                <w:bCs/>
                <w:sz w:val="24"/>
                <w:szCs w:val="24"/>
                <w:lang w:eastAsia="ru-RU"/>
              </w:rPr>
              <w:t xml:space="preserve"> в </w:t>
            </w:r>
            <w:proofErr w:type="spellStart"/>
            <w:r w:rsidRPr="003D3C2A">
              <w:rPr>
                <w:rFonts w:ascii="Times New Roman" w:eastAsia="Times New Roman" w:hAnsi="Times New Roman" w:cs="Times New Roman"/>
                <w:b/>
                <w:bCs/>
                <w:sz w:val="24"/>
                <w:szCs w:val="24"/>
                <w:lang w:eastAsia="ru-RU"/>
              </w:rPr>
              <w:t>социуме</w:t>
            </w:r>
            <w:proofErr w:type="spellEnd"/>
            <w:r w:rsidRPr="003D3C2A">
              <w:rPr>
                <w:rFonts w:ascii="Times New Roman" w:eastAsia="Times New Roman" w:hAnsi="Times New Roman" w:cs="Times New Roman"/>
                <w:b/>
                <w:bCs/>
                <w:sz w:val="24"/>
                <w:szCs w:val="24"/>
                <w:lang w:val="ru-RU" w:eastAsia="ru-RU"/>
              </w:rPr>
              <w:t>»</w:t>
            </w:r>
            <w:r w:rsidRPr="003D3C2A">
              <w:rPr>
                <w:rFonts w:ascii="Times New Roman" w:eastAsia="Times New Roman" w:hAnsi="Times New Roman" w:cs="Times New Roman"/>
                <w:b/>
                <w:bCs/>
                <w:sz w:val="24"/>
                <w:szCs w:val="24"/>
                <w:lang w:eastAsia="ru-RU"/>
              </w:rPr>
              <w:t>.</w:t>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18</w:t>
            </w:r>
          </w:p>
        </w:tc>
        <w:tc>
          <w:tcPr>
            <w:tcW w:w="2977" w:type="dxa"/>
          </w:tcPr>
          <w:p w:rsidR="00CA7A7E" w:rsidRPr="003D3C2A" w:rsidRDefault="00CA7A7E" w:rsidP="00CA7A7E">
            <w:pPr>
              <w:spacing w:line="259" w:lineRule="auto"/>
              <w:rPr>
                <w:rFonts w:ascii="Times New Roman" w:eastAsiaTheme="minorHAnsi" w:hAnsi="Times New Roman" w:cs="Times New Roman"/>
                <w:sz w:val="24"/>
                <w:szCs w:val="24"/>
                <w:lang w:val="ru-RU"/>
              </w:rPr>
            </w:pPr>
            <w:r w:rsidRPr="003D3C2A">
              <w:rPr>
                <w:rFonts w:ascii="Times New Roman" w:hAnsi="Times New Roman" w:cs="Times New Roman"/>
                <w:sz w:val="24"/>
                <w:szCs w:val="24"/>
                <w:lang w:val="ru-RU"/>
              </w:rPr>
              <w:t>Как избежать контактов со злоумышленниками и преступной средой.</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CA7A7E" w:rsidP="00CA7A7E">
            <w:pPr>
              <w:rPr>
                <w:rFonts w:ascii="Times New Roman" w:hAnsi="Times New Roman" w:cs="Times New Roman"/>
                <w:sz w:val="24"/>
                <w:szCs w:val="24"/>
              </w:rPr>
            </w:pPr>
            <w:proofErr w:type="spellStart"/>
            <w:r w:rsidRPr="003D3C2A">
              <w:rPr>
                <w:rFonts w:ascii="Times New Roman" w:hAnsi="Times New Roman" w:cs="Times New Roman"/>
                <w:sz w:val="24"/>
                <w:szCs w:val="24"/>
              </w:rPr>
              <w:t>Устный</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опрос</w:t>
            </w:r>
            <w:proofErr w:type="spellEnd"/>
            <w:r w:rsidRPr="003D3C2A">
              <w:rPr>
                <w:rFonts w:ascii="Times New Roman" w:hAnsi="Times New Roman" w:cs="Times New Roman"/>
                <w:sz w:val="24"/>
                <w:szCs w:val="24"/>
              </w:rPr>
              <w:t>;</w:t>
            </w:r>
            <w:r w:rsidRPr="003D3C2A">
              <w:rPr>
                <w:rFonts w:ascii="Times New Roman" w:hAnsi="Times New Roman" w:cs="Times New Roman"/>
                <w:sz w:val="24"/>
                <w:szCs w:val="24"/>
              </w:rPr>
              <w:br/>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19</w:t>
            </w:r>
          </w:p>
        </w:tc>
        <w:tc>
          <w:tcPr>
            <w:tcW w:w="2977" w:type="dxa"/>
          </w:tcPr>
          <w:p w:rsidR="00CA7A7E" w:rsidRPr="003D3C2A" w:rsidRDefault="00CA7A7E" w:rsidP="00CA7A7E">
            <w:pPr>
              <w:autoSpaceDE w:val="0"/>
              <w:autoSpaceDN w:val="0"/>
              <w:spacing w:line="230" w:lineRule="auto"/>
              <w:rPr>
                <w:rFonts w:ascii="Times New Roman" w:eastAsia="Times New Roman" w:hAnsi="Times New Roman" w:cs="Times New Roman"/>
                <w:color w:val="000000"/>
                <w:w w:val="98"/>
                <w:sz w:val="24"/>
                <w:szCs w:val="24"/>
                <w:highlight w:val="yellow"/>
                <w:lang w:val="ru-RU"/>
              </w:rPr>
            </w:pPr>
            <w:proofErr w:type="spellStart"/>
            <w:r w:rsidRPr="003D3C2A">
              <w:rPr>
                <w:rFonts w:ascii="Times New Roman" w:hAnsi="Times New Roman" w:cs="Times New Roman"/>
                <w:sz w:val="24"/>
                <w:szCs w:val="24"/>
              </w:rPr>
              <w:t>Советы</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на</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всю</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жизнь</w:t>
            </w:r>
            <w:proofErr w:type="spellEnd"/>
            <w:r w:rsidRPr="003D3C2A">
              <w:rPr>
                <w:rFonts w:ascii="Times New Roman" w:hAnsi="Times New Roman" w:cs="Times New Roman"/>
                <w:sz w:val="24"/>
                <w:szCs w:val="24"/>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CA7A7E" w:rsidP="00CA7A7E">
            <w:pPr>
              <w:rPr>
                <w:rFonts w:ascii="Times New Roman" w:hAnsi="Times New Roman" w:cs="Times New Roman"/>
                <w:sz w:val="24"/>
                <w:szCs w:val="24"/>
              </w:rPr>
            </w:pPr>
            <w:proofErr w:type="spellStart"/>
            <w:r w:rsidRPr="003D3C2A">
              <w:rPr>
                <w:rFonts w:ascii="Times New Roman" w:hAnsi="Times New Roman" w:cs="Times New Roman"/>
                <w:sz w:val="24"/>
                <w:szCs w:val="24"/>
              </w:rPr>
              <w:t>Письменный</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контроль</w:t>
            </w:r>
            <w:proofErr w:type="spellEnd"/>
            <w:r w:rsidRPr="003D3C2A">
              <w:rPr>
                <w:rFonts w:ascii="Times New Roman" w:hAnsi="Times New Roman" w:cs="Times New Roman"/>
                <w:sz w:val="24"/>
                <w:szCs w:val="24"/>
              </w:rPr>
              <w:t>;</w:t>
            </w:r>
            <w:r w:rsidRPr="003D3C2A">
              <w:rPr>
                <w:rFonts w:ascii="Times New Roman" w:hAnsi="Times New Roman" w:cs="Times New Roman"/>
                <w:sz w:val="24"/>
                <w:szCs w:val="24"/>
              </w:rPr>
              <w:br/>
            </w:r>
          </w:p>
        </w:tc>
      </w:tr>
      <w:tr w:rsidR="00CA7A7E" w:rsidRPr="003D3C2A" w:rsidTr="00CA7A7E">
        <w:tc>
          <w:tcPr>
            <w:tcW w:w="10632" w:type="dxa"/>
            <w:gridSpan w:val="7"/>
          </w:tcPr>
          <w:p w:rsidR="00CA7A7E" w:rsidRPr="003D3C2A" w:rsidRDefault="00CA7A7E" w:rsidP="00CA7A7E">
            <w:pPr>
              <w:jc w:val="both"/>
              <w:rPr>
                <w:rFonts w:ascii="Times New Roman" w:hAnsi="Times New Roman" w:cs="Times New Roman"/>
                <w:b/>
                <w:sz w:val="24"/>
                <w:szCs w:val="24"/>
                <w:lang w:val="ru-RU"/>
              </w:rPr>
            </w:pPr>
            <w:r w:rsidRPr="003D3C2A">
              <w:rPr>
                <w:rFonts w:ascii="Times New Roman" w:eastAsia="Times New Roman" w:hAnsi="Times New Roman" w:cs="Times New Roman"/>
                <w:b/>
                <w:sz w:val="24"/>
                <w:szCs w:val="24"/>
                <w:lang w:val="ru-RU" w:eastAsia="ru-RU"/>
              </w:rPr>
              <w:t>Модуль</w:t>
            </w:r>
            <w:r w:rsidRPr="003D3C2A">
              <w:rPr>
                <w:rFonts w:ascii="Times New Roman" w:hAnsi="Times New Roman" w:cs="Times New Roman"/>
                <w:b/>
                <w:sz w:val="24"/>
                <w:szCs w:val="24"/>
                <w:lang w:val="ru-RU"/>
              </w:rPr>
              <w:t xml:space="preserve"> «Основы противодействия экстремизму и терроризму»</w:t>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20</w:t>
            </w:r>
          </w:p>
        </w:tc>
        <w:tc>
          <w:tcPr>
            <w:tcW w:w="2977" w:type="dxa"/>
          </w:tcPr>
          <w:tbl>
            <w:tblPr>
              <w:tblW w:w="1557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579"/>
            </w:tblGrid>
            <w:tr w:rsidR="00CA7A7E" w:rsidRPr="003D3C2A" w:rsidTr="00CA7A7E">
              <w:tc>
                <w:tcPr>
                  <w:tcW w:w="15579" w:type="dxa"/>
                  <w:tcBorders>
                    <w:top w:val="single" w:sz="6" w:space="0" w:color="000000"/>
                    <w:left w:val="nil"/>
                    <w:bottom w:val="nil"/>
                    <w:right w:val="single" w:sz="6" w:space="0" w:color="000000"/>
                  </w:tcBorders>
                  <w:tcMar>
                    <w:top w:w="90" w:type="dxa"/>
                    <w:left w:w="90" w:type="dxa"/>
                    <w:bottom w:w="90" w:type="dxa"/>
                    <w:right w:w="90" w:type="dxa"/>
                  </w:tcMar>
                  <w:hideMark/>
                </w:tcPr>
                <w:p w:rsidR="00CA7A7E" w:rsidRPr="003D3C2A" w:rsidRDefault="00CA7A7E" w:rsidP="00CA7A7E">
                  <w:pPr>
                    <w:rPr>
                      <w:rFonts w:ascii="Times New Roman" w:hAnsi="Times New Roman" w:cs="Times New Roman"/>
                      <w:sz w:val="24"/>
                      <w:szCs w:val="24"/>
                    </w:rPr>
                  </w:pPr>
                  <w:r w:rsidRPr="003D3C2A">
                    <w:rPr>
                      <w:rFonts w:ascii="Times New Roman" w:hAnsi="Times New Roman" w:cs="Times New Roman"/>
                      <w:color w:val="FFFFFF" w:themeColor="background1"/>
                      <w:sz w:val="24"/>
                      <w:szCs w:val="24"/>
                    </w:rPr>
                    <w:t xml:space="preserve"> </w:t>
                  </w:r>
                  <w:r w:rsidRPr="003D3C2A">
                    <w:rPr>
                      <w:rFonts w:ascii="Times New Roman" w:hAnsi="Times New Roman" w:cs="Times New Roman"/>
                      <w:sz w:val="24"/>
                      <w:szCs w:val="24"/>
                    </w:rPr>
                    <w:t>Что такое экстремизм.</w:t>
                  </w:r>
                </w:p>
              </w:tc>
            </w:tr>
          </w:tbl>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highlight w:val="cyan"/>
                <w:lang w:val="ru-RU"/>
              </w:rPr>
            </w:pP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7C5557" w:rsidP="00CA7A7E">
            <w:pPr>
              <w:rPr>
                <w:rFonts w:ascii="Times New Roman" w:hAnsi="Times New Roman" w:cs="Times New Roman"/>
                <w:sz w:val="24"/>
                <w:szCs w:val="24"/>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r w:rsidR="00CA7A7E" w:rsidRPr="003D3C2A">
              <w:rPr>
                <w:rFonts w:ascii="Times New Roman" w:hAnsi="Times New Roman" w:cs="Times New Roman"/>
                <w:sz w:val="24"/>
                <w:szCs w:val="24"/>
              </w:rPr>
              <w:br/>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21</w:t>
            </w:r>
          </w:p>
        </w:tc>
        <w:tc>
          <w:tcPr>
            <w:tcW w:w="2977" w:type="dxa"/>
          </w:tcPr>
          <w:p w:rsidR="00CA7A7E" w:rsidRPr="003D3C2A" w:rsidRDefault="00CA7A7E" w:rsidP="00CA7A7E">
            <w:pPr>
              <w:spacing w:line="259" w:lineRule="auto"/>
              <w:rPr>
                <w:rFonts w:ascii="Times New Roman" w:eastAsiaTheme="minorHAnsi" w:hAnsi="Times New Roman" w:cs="Times New Roman"/>
                <w:sz w:val="24"/>
                <w:szCs w:val="24"/>
                <w:lang w:val="ru-RU"/>
              </w:rPr>
            </w:pPr>
            <w:proofErr w:type="spellStart"/>
            <w:r w:rsidRPr="003D3C2A">
              <w:rPr>
                <w:rFonts w:ascii="Times New Roman" w:hAnsi="Times New Roman" w:cs="Times New Roman"/>
                <w:sz w:val="24"/>
                <w:szCs w:val="24"/>
              </w:rPr>
              <w:t>Терроризм</w:t>
            </w:r>
            <w:proofErr w:type="spellEnd"/>
            <w:r w:rsidRPr="003D3C2A">
              <w:rPr>
                <w:rFonts w:ascii="Times New Roman" w:hAnsi="Times New Roman" w:cs="Times New Roman"/>
                <w:sz w:val="24"/>
                <w:szCs w:val="24"/>
              </w:rPr>
              <w:t xml:space="preserve"> — </w:t>
            </w:r>
            <w:proofErr w:type="spellStart"/>
            <w:r w:rsidRPr="003D3C2A">
              <w:rPr>
                <w:rFonts w:ascii="Times New Roman" w:hAnsi="Times New Roman" w:cs="Times New Roman"/>
                <w:sz w:val="24"/>
                <w:szCs w:val="24"/>
              </w:rPr>
              <w:t>крайняя</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форма</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экстремизма</w:t>
            </w:r>
            <w:proofErr w:type="spellEnd"/>
            <w:r w:rsidRPr="003D3C2A">
              <w:rPr>
                <w:rFonts w:ascii="Times New Roman" w:hAnsi="Times New Roman" w:cs="Times New Roman"/>
                <w:sz w:val="24"/>
                <w:szCs w:val="24"/>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7C5557" w:rsidRDefault="007C5557" w:rsidP="00CA7A7E">
            <w:pPr>
              <w:rPr>
                <w:rFonts w:ascii="Times New Roman" w:hAnsi="Times New Roman" w:cs="Times New Roman"/>
                <w:sz w:val="24"/>
                <w:szCs w:val="24"/>
                <w:lang w:val="ru-RU"/>
              </w:rPr>
            </w:pPr>
            <w:proofErr w:type="spellStart"/>
            <w:r>
              <w:rPr>
                <w:rFonts w:ascii="Times New Roman" w:hAnsi="Times New Roman" w:cs="Times New Roman"/>
                <w:sz w:val="24"/>
                <w:szCs w:val="24"/>
              </w:rPr>
              <w:t>Письменный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контроль</w:t>
            </w:r>
            <w:proofErr w:type="spellEnd"/>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22</w:t>
            </w:r>
          </w:p>
        </w:tc>
        <w:tc>
          <w:tcPr>
            <w:tcW w:w="2977" w:type="dxa"/>
          </w:tcPr>
          <w:p w:rsidR="00CA7A7E" w:rsidRPr="003D3C2A" w:rsidRDefault="00CA7A7E" w:rsidP="00CA7A7E">
            <w:pPr>
              <w:autoSpaceDE w:val="0"/>
              <w:autoSpaceDN w:val="0"/>
              <w:spacing w:line="230" w:lineRule="auto"/>
              <w:rPr>
                <w:rFonts w:ascii="Times New Roman" w:eastAsia="Times New Roman" w:hAnsi="Times New Roman" w:cs="Times New Roman"/>
                <w:b/>
                <w:bCs/>
                <w:color w:val="2E74B5" w:themeColor="accent1" w:themeShade="BF"/>
                <w:sz w:val="24"/>
                <w:szCs w:val="24"/>
                <w:lang w:val="ru-RU" w:eastAsia="ru-RU"/>
              </w:rPr>
            </w:pPr>
            <w:r w:rsidRPr="003D3C2A">
              <w:rPr>
                <w:rFonts w:ascii="Times New Roman" w:hAnsi="Times New Roman" w:cs="Times New Roman"/>
                <w:sz w:val="24"/>
                <w:szCs w:val="24"/>
                <w:lang w:val="ru-RU"/>
              </w:rPr>
              <w:t>Правила безопасного поведения при угрозе или совершении террористического акта.</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7C5557" w:rsidP="00CA7A7E">
            <w:pPr>
              <w:rPr>
                <w:rFonts w:ascii="Times New Roman" w:hAnsi="Times New Roman" w:cs="Times New Roman"/>
                <w:sz w:val="24"/>
                <w:szCs w:val="24"/>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r w:rsidR="00CA7A7E" w:rsidRPr="003D3C2A">
              <w:rPr>
                <w:rFonts w:ascii="Times New Roman" w:hAnsi="Times New Roman" w:cs="Times New Roman"/>
                <w:sz w:val="24"/>
                <w:szCs w:val="24"/>
              </w:rPr>
              <w:br/>
            </w:r>
          </w:p>
        </w:tc>
      </w:tr>
      <w:tr w:rsidR="00CA7A7E" w:rsidRPr="003D3C2A" w:rsidTr="00CA7A7E">
        <w:tc>
          <w:tcPr>
            <w:tcW w:w="10632" w:type="dxa"/>
            <w:gridSpan w:val="7"/>
          </w:tcPr>
          <w:p w:rsidR="00CA7A7E" w:rsidRPr="003D3C2A" w:rsidRDefault="00CA7A7E" w:rsidP="00CA7A7E">
            <w:pPr>
              <w:rPr>
                <w:rFonts w:ascii="Times New Roman" w:hAnsi="Times New Roman" w:cs="Times New Roman"/>
                <w:b/>
                <w:sz w:val="24"/>
                <w:szCs w:val="24"/>
                <w:lang w:val="ru-RU"/>
              </w:rPr>
            </w:pPr>
            <w:r w:rsidRPr="003D3C2A">
              <w:rPr>
                <w:rFonts w:ascii="Times New Roman" w:eastAsia="Times New Roman" w:hAnsi="Times New Roman" w:cs="Times New Roman"/>
                <w:b/>
                <w:sz w:val="24"/>
                <w:szCs w:val="24"/>
                <w:lang w:eastAsia="ru-RU"/>
              </w:rPr>
              <w:t> </w:t>
            </w:r>
            <w:r w:rsidRPr="003D3C2A">
              <w:rPr>
                <w:rFonts w:ascii="Times New Roman" w:hAnsi="Times New Roman" w:cs="Times New Roman"/>
                <w:b/>
                <w:sz w:val="24"/>
                <w:szCs w:val="24"/>
                <w:lang w:val="ru-RU"/>
              </w:rPr>
              <w:t>Модуль «Безопасность в информационном пространстве»</w:t>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23</w:t>
            </w:r>
          </w:p>
        </w:tc>
        <w:tc>
          <w:tcPr>
            <w:tcW w:w="2977" w:type="dxa"/>
          </w:tcPr>
          <w:p w:rsidR="00CA7A7E" w:rsidRPr="003D3C2A" w:rsidRDefault="00CA7A7E" w:rsidP="00CA7A7E">
            <w:pPr>
              <w:autoSpaceDE w:val="0"/>
              <w:autoSpaceDN w:val="0"/>
              <w:spacing w:line="230" w:lineRule="auto"/>
              <w:rPr>
                <w:rFonts w:ascii="Times New Roman" w:eastAsia="Times New Roman" w:hAnsi="Times New Roman" w:cs="Times New Roman"/>
                <w:color w:val="2E74B5" w:themeColor="accent1" w:themeShade="BF"/>
                <w:w w:val="98"/>
                <w:sz w:val="24"/>
                <w:szCs w:val="24"/>
                <w:lang w:val="ru-RU"/>
              </w:rPr>
            </w:pPr>
            <w:proofErr w:type="spellStart"/>
            <w:r w:rsidRPr="003D3C2A">
              <w:rPr>
                <w:rFonts w:ascii="Times New Roman" w:hAnsi="Times New Roman" w:cs="Times New Roman"/>
                <w:sz w:val="24"/>
                <w:szCs w:val="24"/>
              </w:rPr>
              <w:t>Что</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такое</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информационная</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среда</w:t>
            </w:r>
            <w:proofErr w:type="spellEnd"/>
            <w:r w:rsidRPr="003D3C2A">
              <w:rPr>
                <w:rFonts w:ascii="Times New Roman" w:hAnsi="Times New Roman" w:cs="Times New Roman"/>
                <w:sz w:val="24"/>
                <w:szCs w:val="24"/>
                <w:lang w:val="ru-RU"/>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CA7A7E" w:rsidP="00CA7A7E">
            <w:pPr>
              <w:rPr>
                <w:rFonts w:ascii="Times New Roman" w:hAnsi="Times New Roman" w:cs="Times New Roman"/>
                <w:sz w:val="24"/>
                <w:szCs w:val="24"/>
              </w:rPr>
            </w:pPr>
            <w:proofErr w:type="spellStart"/>
            <w:r w:rsidRPr="003D3C2A">
              <w:rPr>
                <w:rFonts w:ascii="Times New Roman" w:hAnsi="Times New Roman" w:cs="Times New Roman"/>
                <w:sz w:val="24"/>
                <w:szCs w:val="24"/>
              </w:rPr>
              <w:t>Устный</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опрос</w:t>
            </w:r>
            <w:proofErr w:type="spellEnd"/>
            <w:r w:rsidRPr="003D3C2A">
              <w:rPr>
                <w:rFonts w:ascii="Times New Roman" w:hAnsi="Times New Roman" w:cs="Times New Roman"/>
                <w:sz w:val="24"/>
                <w:szCs w:val="24"/>
              </w:rPr>
              <w:t>;</w:t>
            </w:r>
            <w:r w:rsidRPr="003D3C2A">
              <w:rPr>
                <w:rFonts w:ascii="Times New Roman" w:hAnsi="Times New Roman" w:cs="Times New Roman"/>
                <w:sz w:val="24"/>
                <w:szCs w:val="24"/>
              </w:rPr>
              <w:br/>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24</w:t>
            </w:r>
          </w:p>
        </w:tc>
        <w:tc>
          <w:tcPr>
            <w:tcW w:w="2977" w:type="dxa"/>
          </w:tcPr>
          <w:p w:rsidR="00CA7A7E" w:rsidRPr="003D3C2A" w:rsidRDefault="00CA7A7E" w:rsidP="00CA7A7E">
            <w:pPr>
              <w:autoSpaceDE w:val="0"/>
              <w:autoSpaceDN w:val="0"/>
              <w:spacing w:line="230" w:lineRule="auto"/>
              <w:rPr>
                <w:rFonts w:ascii="Times New Roman" w:eastAsia="Times New Roman" w:hAnsi="Times New Roman" w:cs="Times New Roman"/>
                <w:b/>
                <w:color w:val="000000"/>
                <w:w w:val="98"/>
                <w:sz w:val="24"/>
                <w:szCs w:val="24"/>
                <w:lang w:val="ru-RU"/>
              </w:rPr>
            </w:pPr>
            <w:proofErr w:type="spellStart"/>
            <w:r w:rsidRPr="003D3C2A">
              <w:rPr>
                <w:rFonts w:ascii="Times New Roman" w:hAnsi="Times New Roman" w:cs="Times New Roman"/>
                <w:sz w:val="24"/>
                <w:szCs w:val="24"/>
              </w:rPr>
              <w:t>Безопасное</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использование</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информационных</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ресурсов</w:t>
            </w:r>
            <w:proofErr w:type="spellEnd"/>
            <w:r w:rsidRPr="003D3C2A">
              <w:rPr>
                <w:rFonts w:ascii="Times New Roman" w:hAnsi="Times New Roman" w:cs="Times New Roman"/>
                <w:sz w:val="24"/>
                <w:szCs w:val="24"/>
                <w:lang w:val="ru-RU"/>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CA7A7E" w:rsidP="00CA7A7E">
            <w:pPr>
              <w:rPr>
                <w:rFonts w:ascii="Times New Roman" w:hAnsi="Times New Roman" w:cs="Times New Roman"/>
                <w:sz w:val="24"/>
                <w:szCs w:val="24"/>
              </w:rPr>
            </w:pPr>
            <w:proofErr w:type="spellStart"/>
            <w:r w:rsidRPr="003D3C2A">
              <w:rPr>
                <w:rFonts w:ascii="Times New Roman" w:hAnsi="Times New Roman" w:cs="Times New Roman"/>
                <w:sz w:val="24"/>
                <w:szCs w:val="24"/>
              </w:rPr>
              <w:t>Тестирование</w:t>
            </w:r>
            <w:proofErr w:type="spellEnd"/>
          </w:p>
        </w:tc>
      </w:tr>
      <w:tr w:rsidR="00CA7A7E" w:rsidRPr="003D3C2A" w:rsidTr="00CA7A7E">
        <w:tc>
          <w:tcPr>
            <w:tcW w:w="10632" w:type="dxa"/>
            <w:gridSpan w:val="7"/>
          </w:tcPr>
          <w:p w:rsidR="00CA7A7E" w:rsidRPr="003D3C2A" w:rsidRDefault="00CA7A7E" w:rsidP="00CA7A7E">
            <w:pPr>
              <w:rPr>
                <w:rFonts w:ascii="Times New Roman" w:hAnsi="Times New Roman" w:cs="Times New Roman"/>
                <w:b/>
                <w:sz w:val="24"/>
                <w:szCs w:val="24"/>
                <w:lang w:val="ru-RU"/>
              </w:rPr>
            </w:pPr>
            <w:r w:rsidRPr="003D3C2A">
              <w:rPr>
                <w:rFonts w:ascii="Times New Roman" w:eastAsia="Times New Roman" w:hAnsi="Times New Roman" w:cs="Times New Roman"/>
                <w:b/>
                <w:sz w:val="24"/>
                <w:szCs w:val="24"/>
                <w:lang w:val="ru-RU" w:eastAsia="ru-RU"/>
              </w:rPr>
              <w:t>Модуль</w:t>
            </w:r>
            <w:r w:rsidRPr="003D3C2A">
              <w:rPr>
                <w:rFonts w:ascii="Times New Roman" w:eastAsia="Times New Roman" w:hAnsi="Times New Roman" w:cs="Times New Roman"/>
                <w:b/>
                <w:bCs/>
                <w:sz w:val="24"/>
                <w:szCs w:val="24"/>
                <w:lang w:eastAsia="ru-RU"/>
              </w:rPr>
              <w:t> </w:t>
            </w:r>
            <w:r w:rsidRPr="003D3C2A">
              <w:rPr>
                <w:rFonts w:ascii="Times New Roman" w:eastAsia="Times New Roman" w:hAnsi="Times New Roman" w:cs="Times New Roman"/>
                <w:b/>
                <w:bCs/>
                <w:sz w:val="24"/>
                <w:szCs w:val="24"/>
                <w:lang w:val="ru-RU" w:eastAsia="ru-RU"/>
              </w:rPr>
              <w:t>«Безопасность в природной среде».</w:t>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25</w:t>
            </w:r>
          </w:p>
        </w:tc>
        <w:tc>
          <w:tcPr>
            <w:tcW w:w="2977"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hAnsi="Times New Roman" w:cs="Times New Roman"/>
                <w:sz w:val="24"/>
                <w:szCs w:val="24"/>
                <w:lang w:val="ru-RU"/>
              </w:rPr>
              <w:t>Как погодные условия могут влиять на безопасность человека</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7C5557" w:rsidRDefault="007C5557" w:rsidP="00CA7A7E">
            <w:pPr>
              <w:rPr>
                <w:rFonts w:ascii="Times New Roman" w:hAnsi="Times New Roman" w:cs="Times New Roman"/>
                <w:sz w:val="24"/>
                <w:szCs w:val="24"/>
                <w:lang w:val="ru-RU"/>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26</w:t>
            </w:r>
          </w:p>
        </w:tc>
        <w:tc>
          <w:tcPr>
            <w:tcW w:w="2977" w:type="dxa"/>
          </w:tcPr>
          <w:p w:rsidR="00CA7A7E" w:rsidRPr="003D3C2A" w:rsidRDefault="00CA7A7E" w:rsidP="00CA7A7E">
            <w:pPr>
              <w:spacing w:after="160" w:line="259" w:lineRule="auto"/>
              <w:rPr>
                <w:rFonts w:ascii="Times New Roman" w:eastAsiaTheme="minorHAnsi" w:hAnsi="Times New Roman" w:cs="Times New Roman"/>
                <w:sz w:val="24"/>
                <w:szCs w:val="24"/>
                <w:lang w:val="ru-RU"/>
              </w:rPr>
            </w:pPr>
            <w:r w:rsidRPr="003D3C2A">
              <w:rPr>
                <w:rFonts w:ascii="Times New Roman" w:hAnsi="Times New Roman" w:cs="Times New Roman"/>
                <w:sz w:val="24"/>
                <w:szCs w:val="24"/>
                <w:lang w:val="ru-RU"/>
              </w:rPr>
              <w:t>Безопасное поведение на водоёмах при различных погодных условиях</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7C5557" w:rsidRDefault="007C5557" w:rsidP="00CA7A7E">
            <w:pPr>
              <w:rPr>
                <w:rFonts w:ascii="Times New Roman" w:hAnsi="Times New Roman" w:cs="Times New Roman"/>
                <w:sz w:val="24"/>
                <w:szCs w:val="24"/>
                <w:lang w:val="ru-RU"/>
              </w:rPr>
            </w:pPr>
            <w:proofErr w:type="spellStart"/>
            <w:r>
              <w:rPr>
                <w:rFonts w:ascii="Times New Roman" w:hAnsi="Times New Roman" w:cs="Times New Roman"/>
                <w:sz w:val="24"/>
                <w:szCs w:val="24"/>
              </w:rPr>
              <w:t>Письменный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контроль</w:t>
            </w:r>
            <w:proofErr w:type="spellEnd"/>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27</w:t>
            </w:r>
          </w:p>
        </w:tc>
        <w:tc>
          <w:tcPr>
            <w:tcW w:w="2977" w:type="dxa"/>
          </w:tcPr>
          <w:p w:rsidR="00CA7A7E" w:rsidRPr="003D3C2A" w:rsidRDefault="00CA7A7E" w:rsidP="00CA7A7E">
            <w:pPr>
              <w:rPr>
                <w:rFonts w:ascii="Times New Roman" w:hAnsi="Times New Roman" w:cs="Times New Roman"/>
                <w:sz w:val="24"/>
                <w:szCs w:val="24"/>
                <w:lang w:val="ru-RU"/>
              </w:rPr>
            </w:pPr>
            <w:r w:rsidRPr="003D3C2A">
              <w:rPr>
                <w:rFonts w:ascii="Times New Roman" w:hAnsi="Times New Roman" w:cs="Times New Roman"/>
                <w:sz w:val="24"/>
                <w:szCs w:val="24"/>
                <w:lang w:val="ru-RU"/>
              </w:rPr>
              <w:t>Стихийные бедствия и их опасности.</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7C5557" w:rsidRDefault="007C5557" w:rsidP="00CA7A7E">
            <w:pPr>
              <w:rPr>
                <w:rFonts w:ascii="Times New Roman" w:hAnsi="Times New Roman" w:cs="Times New Roman"/>
                <w:sz w:val="24"/>
                <w:szCs w:val="24"/>
                <w:lang w:val="ru-RU"/>
              </w:rPr>
            </w:pPr>
            <w:proofErr w:type="spellStart"/>
            <w:r>
              <w:rPr>
                <w:rFonts w:ascii="Times New Roman" w:hAnsi="Times New Roman" w:cs="Times New Roman"/>
                <w:sz w:val="24"/>
                <w:szCs w:val="24"/>
              </w:rPr>
              <w:t>Письменный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контроль</w:t>
            </w:r>
            <w:proofErr w:type="spellEnd"/>
          </w:p>
        </w:tc>
      </w:tr>
      <w:tr w:rsidR="00CA7A7E" w:rsidRPr="003D3C2A" w:rsidTr="00CA7A7E">
        <w:tc>
          <w:tcPr>
            <w:tcW w:w="10632" w:type="dxa"/>
            <w:gridSpan w:val="7"/>
          </w:tcPr>
          <w:p w:rsidR="00CA7A7E" w:rsidRPr="003D3C2A" w:rsidRDefault="00CA7A7E" w:rsidP="00CA7A7E">
            <w:pPr>
              <w:rPr>
                <w:rFonts w:ascii="Times New Roman" w:hAnsi="Times New Roman" w:cs="Times New Roman"/>
                <w:b/>
                <w:sz w:val="24"/>
                <w:szCs w:val="24"/>
                <w:lang w:val="ru-RU"/>
              </w:rPr>
            </w:pPr>
            <w:r w:rsidRPr="003D3C2A">
              <w:rPr>
                <w:rFonts w:ascii="Times New Roman" w:hAnsi="Times New Roman" w:cs="Times New Roman"/>
                <w:b/>
                <w:sz w:val="24"/>
                <w:szCs w:val="24"/>
                <w:lang w:val="ru-RU"/>
              </w:rPr>
              <w:t>Модуль «Безопасность в чрезвычайных ситуациях техногенного характера».</w:t>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28</w:t>
            </w:r>
          </w:p>
        </w:tc>
        <w:tc>
          <w:tcPr>
            <w:tcW w:w="2977" w:type="dxa"/>
          </w:tcPr>
          <w:p w:rsidR="00CA7A7E" w:rsidRPr="003D3C2A" w:rsidRDefault="00CA7A7E" w:rsidP="00CA7A7E">
            <w:pPr>
              <w:spacing w:after="160" w:line="259" w:lineRule="auto"/>
              <w:rPr>
                <w:rFonts w:ascii="Times New Roman" w:eastAsiaTheme="minorHAnsi" w:hAnsi="Times New Roman" w:cs="Times New Roman"/>
                <w:sz w:val="24"/>
                <w:szCs w:val="24"/>
                <w:lang w:val="ru-RU"/>
              </w:rPr>
            </w:pPr>
            <w:r w:rsidRPr="003D3C2A">
              <w:rPr>
                <w:rFonts w:ascii="Times New Roman" w:hAnsi="Times New Roman" w:cs="Times New Roman"/>
                <w:sz w:val="24"/>
                <w:szCs w:val="24"/>
                <w:lang w:val="ru-RU"/>
              </w:rPr>
              <w:t>Химические производства и связанные с ними опасности.</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7C5557" w:rsidRDefault="00CA7A7E" w:rsidP="007C5557">
            <w:pPr>
              <w:rPr>
                <w:rFonts w:ascii="Times New Roman" w:hAnsi="Times New Roman" w:cs="Times New Roman"/>
                <w:sz w:val="24"/>
                <w:szCs w:val="24"/>
                <w:lang w:val="ru-RU"/>
              </w:rPr>
            </w:pPr>
            <w:proofErr w:type="spellStart"/>
            <w:r w:rsidRPr="003D3C2A">
              <w:rPr>
                <w:rFonts w:ascii="Times New Roman" w:hAnsi="Times New Roman" w:cs="Times New Roman"/>
                <w:sz w:val="24"/>
                <w:szCs w:val="24"/>
              </w:rPr>
              <w:t>Устный</w:t>
            </w:r>
            <w:proofErr w:type="spellEnd"/>
            <w:r w:rsidR="007C5557">
              <w:rPr>
                <w:rFonts w:ascii="Times New Roman" w:hAnsi="Times New Roman" w:cs="Times New Roman"/>
                <w:sz w:val="24"/>
                <w:szCs w:val="24"/>
              </w:rPr>
              <w:t xml:space="preserve"> </w:t>
            </w:r>
            <w:proofErr w:type="spellStart"/>
            <w:r w:rsidR="007C5557">
              <w:rPr>
                <w:rFonts w:ascii="Times New Roman" w:hAnsi="Times New Roman" w:cs="Times New Roman"/>
                <w:sz w:val="24"/>
                <w:szCs w:val="24"/>
              </w:rPr>
              <w:t>опрос</w:t>
            </w:r>
            <w:proofErr w:type="spellEnd"/>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29</w:t>
            </w:r>
          </w:p>
        </w:tc>
        <w:tc>
          <w:tcPr>
            <w:tcW w:w="2977" w:type="dxa"/>
          </w:tcPr>
          <w:p w:rsidR="00CA7A7E" w:rsidRPr="003D3C2A" w:rsidRDefault="00CA7A7E" w:rsidP="00CA7A7E">
            <w:pPr>
              <w:spacing w:after="160" w:line="259" w:lineRule="auto"/>
              <w:rPr>
                <w:rFonts w:ascii="Times New Roman" w:eastAsiaTheme="minorHAnsi" w:hAnsi="Times New Roman" w:cs="Times New Roman"/>
                <w:sz w:val="24"/>
                <w:szCs w:val="24"/>
                <w:lang w:val="ru-RU"/>
              </w:rPr>
            </w:pPr>
            <w:r w:rsidRPr="003D3C2A">
              <w:rPr>
                <w:rFonts w:ascii="Times New Roman" w:hAnsi="Times New Roman" w:cs="Times New Roman"/>
                <w:sz w:val="24"/>
                <w:szCs w:val="24"/>
                <w:lang w:val="ru-RU"/>
              </w:rPr>
              <w:t>Ядерные объекты и их опасности.</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7C5557" w:rsidP="00CA7A7E">
            <w:pPr>
              <w:rPr>
                <w:rFonts w:ascii="Times New Roman" w:hAnsi="Times New Roman" w:cs="Times New Roman"/>
                <w:sz w:val="24"/>
                <w:szCs w:val="24"/>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r w:rsidR="00CA7A7E" w:rsidRPr="003D3C2A">
              <w:rPr>
                <w:rFonts w:ascii="Times New Roman" w:hAnsi="Times New Roman" w:cs="Times New Roman"/>
                <w:sz w:val="24"/>
                <w:szCs w:val="24"/>
              </w:rPr>
              <w:br/>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30</w:t>
            </w:r>
          </w:p>
        </w:tc>
        <w:tc>
          <w:tcPr>
            <w:tcW w:w="2977"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hAnsi="Times New Roman" w:cs="Times New Roman"/>
                <w:sz w:val="24"/>
                <w:szCs w:val="24"/>
                <w:lang w:val="ru-RU"/>
              </w:rPr>
              <w:t>Гидротехнические сооружения и их опасности</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7C5557" w:rsidP="00CA7A7E">
            <w:pPr>
              <w:rPr>
                <w:rFonts w:ascii="Times New Roman" w:hAnsi="Times New Roman" w:cs="Times New Roman"/>
                <w:sz w:val="24"/>
                <w:szCs w:val="24"/>
              </w:rPr>
            </w:pPr>
            <w:proofErr w:type="spellStart"/>
            <w:r>
              <w:rPr>
                <w:rFonts w:ascii="Times New Roman" w:hAnsi="Times New Roman" w:cs="Times New Roman"/>
                <w:sz w:val="24"/>
                <w:szCs w:val="24"/>
              </w:rPr>
              <w:t>Письменный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контроль</w:t>
            </w:r>
            <w:proofErr w:type="spellEnd"/>
            <w:r w:rsidR="00CA7A7E" w:rsidRPr="003D3C2A">
              <w:rPr>
                <w:rFonts w:ascii="Times New Roman" w:hAnsi="Times New Roman" w:cs="Times New Roman"/>
                <w:sz w:val="24"/>
                <w:szCs w:val="24"/>
              </w:rPr>
              <w:br/>
            </w:r>
          </w:p>
        </w:tc>
      </w:tr>
      <w:tr w:rsidR="00CA7A7E" w:rsidRPr="003D3C2A" w:rsidTr="00CA7A7E">
        <w:tc>
          <w:tcPr>
            <w:tcW w:w="10632" w:type="dxa"/>
            <w:gridSpan w:val="7"/>
          </w:tcPr>
          <w:p w:rsidR="00CA7A7E" w:rsidRPr="003D3C2A" w:rsidRDefault="00CA7A7E" w:rsidP="00CA7A7E">
            <w:pPr>
              <w:rPr>
                <w:rFonts w:ascii="Times New Roman" w:hAnsi="Times New Roman" w:cs="Times New Roman"/>
                <w:b/>
                <w:sz w:val="24"/>
                <w:szCs w:val="24"/>
                <w:lang w:val="ru-RU"/>
              </w:rPr>
            </w:pPr>
            <w:proofErr w:type="spellStart"/>
            <w:r w:rsidRPr="003D3C2A">
              <w:rPr>
                <w:rFonts w:ascii="Times New Roman" w:hAnsi="Times New Roman" w:cs="Times New Roman"/>
                <w:b/>
                <w:sz w:val="24"/>
                <w:szCs w:val="24"/>
              </w:rPr>
              <w:t>Модуль</w:t>
            </w:r>
            <w:proofErr w:type="spellEnd"/>
            <w:r w:rsidRPr="003D3C2A">
              <w:rPr>
                <w:rFonts w:ascii="Times New Roman" w:hAnsi="Times New Roman" w:cs="Times New Roman"/>
                <w:b/>
                <w:sz w:val="24"/>
                <w:szCs w:val="24"/>
              </w:rPr>
              <w:t xml:space="preserve"> «</w:t>
            </w:r>
            <w:proofErr w:type="spellStart"/>
            <w:r w:rsidRPr="003D3C2A">
              <w:rPr>
                <w:rFonts w:ascii="Times New Roman" w:hAnsi="Times New Roman" w:cs="Times New Roman"/>
                <w:b/>
                <w:sz w:val="24"/>
                <w:szCs w:val="24"/>
              </w:rPr>
              <w:t>Основы</w:t>
            </w:r>
            <w:proofErr w:type="spellEnd"/>
            <w:r w:rsidRPr="003D3C2A">
              <w:rPr>
                <w:rFonts w:ascii="Times New Roman" w:hAnsi="Times New Roman" w:cs="Times New Roman"/>
                <w:b/>
                <w:sz w:val="24"/>
                <w:szCs w:val="24"/>
              </w:rPr>
              <w:t xml:space="preserve"> </w:t>
            </w:r>
            <w:proofErr w:type="spellStart"/>
            <w:r w:rsidRPr="003D3C2A">
              <w:rPr>
                <w:rFonts w:ascii="Times New Roman" w:hAnsi="Times New Roman" w:cs="Times New Roman"/>
                <w:b/>
                <w:sz w:val="24"/>
                <w:szCs w:val="24"/>
              </w:rPr>
              <w:t>медицинских</w:t>
            </w:r>
            <w:proofErr w:type="spellEnd"/>
            <w:r w:rsidRPr="003D3C2A">
              <w:rPr>
                <w:rFonts w:ascii="Times New Roman" w:hAnsi="Times New Roman" w:cs="Times New Roman"/>
                <w:b/>
                <w:sz w:val="24"/>
                <w:szCs w:val="24"/>
              </w:rPr>
              <w:t xml:space="preserve"> </w:t>
            </w:r>
            <w:proofErr w:type="spellStart"/>
            <w:r w:rsidRPr="003D3C2A">
              <w:rPr>
                <w:rFonts w:ascii="Times New Roman" w:hAnsi="Times New Roman" w:cs="Times New Roman"/>
                <w:b/>
                <w:sz w:val="24"/>
                <w:szCs w:val="24"/>
              </w:rPr>
              <w:t>знаний</w:t>
            </w:r>
            <w:proofErr w:type="spellEnd"/>
            <w:r w:rsidRPr="003D3C2A">
              <w:rPr>
                <w:rFonts w:ascii="Times New Roman" w:hAnsi="Times New Roman" w:cs="Times New Roman"/>
                <w:b/>
                <w:sz w:val="24"/>
                <w:szCs w:val="24"/>
              </w:rPr>
              <w:t>»</w:t>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31</w:t>
            </w:r>
          </w:p>
        </w:tc>
        <w:tc>
          <w:tcPr>
            <w:tcW w:w="2977" w:type="dxa"/>
          </w:tcPr>
          <w:p w:rsidR="00CA7A7E" w:rsidRPr="003D3C2A" w:rsidRDefault="00CA7A7E" w:rsidP="00CA7A7E">
            <w:pPr>
              <w:spacing w:after="160" w:line="259" w:lineRule="auto"/>
              <w:rPr>
                <w:rFonts w:ascii="Times New Roman" w:eastAsiaTheme="minorHAnsi" w:hAnsi="Times New Roman" w:cs="Times New Roman"/>
                <w:sz w:val="24"/>
                <w:szCs w:val="24"/>
                <w:lang w:val="ru-RU"/>
              </w:rPr>
            </w:pPr>
            <w:r w:rsidRPr="003D3C2A">
              <w:rPr>
                <w:rFonts w:ascii="Times New Roman" w:hAnsi="Times New Roman" w:cs="Times New Roman"/>
                <w:sz w:val="24"/>
                <w:szCs w:val="24"/>
                <w:lang w:val="ru-RU"/>
              </w:rPr>
              <w:t>Основные правила оказания первой помощи.</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7C5557" w:rsidRDefault="007C5557" w:rsidP="00CA7A7E">
            <w:pPr>
              <w:rPr>
                <w:rFonts w:ascii="Times New Roman" w:hAnsi="Times New Roman" w:cs="Times New Roman"/>
                <w:sz w:val="24"/>
                <w:szCs w:val="24"/>
                <w:lang w:val="ru-RU"/>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32</w:t>
            </w:r>
          </w:p>
        </w:tc>
        <w:tc>
          <w:tcPr>
            <w:tcW w:w="2977" w:type="dxa"/>
          </w:tcPr>
          <w:p w:rsidR="00CA7A7E" w:rsidRPr="003D3C2A" w:rsidRDefault="00CA7A7E" w:rsidP="00CA7A7E">
            <w:pPr>
              <w:spacing w:after="160" w:line="259" w:lineRule="auto"/>
              <w:rPr>
                <w:rFonts w:ascii="Times New Roman" w:eastAsiaTheme="minorHAnsi" w:hAnsi="Times New Roman" w:cs="Times New Roman"/>
                <w:sz w:val="24"/>
                <w:szCs w:val="24"/>
                <w:lang w:val="ru-RU"/>
              </w:rPr>
            </w:pPr>
            <w:r w:rsidRPr="003D3C2A">
              <w:rPr>
                <w:rFonts w:ascii="Times New Roman" w:hAnsi="Times New Roman" w:cs="Times New Roman"/>
                <w:sz w:val="24"/>
                <w:szCs w:val="24"/>
                <w:lang w:val="ru-RU"/>
              </w:rPr>
              <w:t>Первая помощь и взаимопомощь при ожоге.</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3D3C2A" w:rsidRDefault="00CA7A7E" w:rsidP="00CA7A7E">
            <w:pPr>
              <w:rPr>
                <w:rFonts w:ascii="Times New Roman" w:hAnsi="Times New Roman" w:cs="Times New Roman"/>
                <w:sz w:val="24"/>
                <w:szCs w:val="24"/>
              </w:rPr>
            </w:pPr>
            <w:proofErr w:type="spellStart"/>
            <w:r w:rsidRPr="003D3C2A">
              <w:rPr>
                <w:rFonts w:ascii="Times New Roman" w:hAnsi="Times New Roman" w:cs="Times New Roman"/>
                <w:sz w:val="24"/>
                <w:szCs w:val="24"/>
              </w:rPr>
              <w:t>Устный</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опрос</w:t>
            </w:r>
            <w:proofErr w:type="spellEnd"/>
            <w:r w:rsidRPr="003D3C2A">
              <w:rPr>
                <w:rFonts w:ascii="Times New Roman" w:hAnsi="Times New Roman" w:cs="Times New Roman"/>
                <w:sz w:val="24"/>
                <w:szCs w:val="24"/>
              </w:rPr>
              <w:t>;</w:t>
            </w:r>
          </w:p>
        </w:tc>
      </w:tr>
      <w:tr w:rsidR="00CA7A7E" w:rsidRPr="003D3C2A" w:rsidTr="00CA7A7E">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33</w:t>
            </w:r>
          </w:p>
        </w:tc>
        <w:tc>
          <w:tcPr>
            <w:tcW w:w="2977" w:type="dxa"/>
          </w:tcPr>
          <w:p w:rsidR="00CA7A7E" w:rsidRPr="003D3C2A" w:rsidRDefault="00CA7A7E" w:rsidP="00CA7A7E">
            <w:pPr>
              <w:spacing w:after="160" w:line="259" w:lineRule="auto"/>
              <w:rPr>
                <w:rFonts w:ascii="Times New Roman" w:eastAsiaTheme="minorHAnsi" w:hAnsi="Times New Roman" w:cs="Times New Roman"/>
                <w:sz w:val="24"/>
                <w:szCs w:val="24"/>
                <w:lang w:val="ru-RU"/>
              </w:rPr>
            </w:pPr>
            <w:proofErr w:type="spellStart"/>
            <w:r w:rsidRPr="003D3C2A">
              <w:rPr>
                <w:rFonts w:ascii="Times New Roman" w:hAnsi="Times New Roman" w:cs="Times New Roman"/>
                <w:sz w:val="24"/>
                <w:szCs w:val="24"/>
              </w:rPr>
              <w:t>Первая</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помощь</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при</w:t>
            </w:r>
            <w:proofErr w:type="spellEnd"/>
            <w:r w:rsidRPr="003D3C2A">
              <w:rPr>
                <w:rFonts w:ascii="Times New Roman" w:hAnsi="Times New Roman" w:cs="Times New Roman"/>
                <w:sz w:val="24"/>
                <w:szCs w:val="24"/>
              </w:rPr>
              <w:t xml:space="preserve"> </w:t>
            </w:r>
            <w:proofErr w:type="spellStart"/>
            <w:r w:rsidRPr="003D3C2A">
              <w:rPr>
                <w:rFonts w:ascii="Times New Roman" w:hAnsi="Times New Roman" w:cs="Times New Roman"/>
                <w:sz w:val="24"/>
                <w:szCs w:val="24"/>
              </w:rPr>
              <w:t>отравлениях</w:t>
            </w:r>
            <w:proofErr w:type="spellEnd"/>
            <w:r w:rsidRPr="003D3C2A">
              <w:rPr>
                <w:rFonts w:ascii="Times New Roman" w:hAnsi="Times New Roman" w:cs="Times New Roman"/>
                <w:sz w:val="24"/>
                <w:szCs w:val="24"/>
              </w:rPr>
              <w:t>.</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0</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rPr>
            </w:pPr>
          </w:p>
        </w:tc>
        <w:tc>
          <w:tcPr>
            <w:tcW w:w="1848" w:type="dxa"/>
          </w:tcPr>
          <w:p w:rsidR="00CA7A7E" w:rsidRPr="007C5557" w:rsidRDefault="007C5557" w:rsidP="00CA7A7E">
            <w:pPr>
              <w:rPr>
                <w:rFonts w:ascii="Times New Roman" w:hAnsi="Times New Roman" w:cs="Times New Roman"/>
                <w:sz w:val="24"/>
                <w:szCs w:val="24"/>
                <w:lang w:val="ru-RU"/>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p>
        </w:tc>
      </w:tr>
      <w:tr w:rsidR="00CA7A7E" w:rsidRPr="003D3C2A" w:rsidTr="00CA7A7E">
        <w:trPr>
          <w:trHeight w:val="300"/>
        </w:trPr>
        <w:tc>
          <w:tcPr>
            <w:tcW w:w="562"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lastRenderedPageBreak/>
              <w:t>34</w:t>
            </w:r>
          </w:p>
        </w:tc>
        <w:tc>
          <w:tcPr>
            <w:tcW w:w="2977" w:type="dxa"/>
          </w:tcPr>
          <w:p w:rsidR="00CA7A7E" w:rsidRPr="003D3C2A" w:rsidRDefault="00CA7A7E" w:rsidP="00CA7A7E">
            <w:pPr>
              <w:spacing w:after="160" w:line="259" w:lineRule="auto"/>
              <w:rPr>
                <w:rFonts w:ascii="Times New Roman" w:eastAsiaTheme="minorHAnsi" w:hAnsi="Times New Roman" w:cs="Times New Roman"/>
                <w:sz w:val="24"/>
                <w:szCs w:val="24"/>
                <w:lang w:val="ru-RU"/>
              </w:rPr>
            </w:pPr>
            <w:r w:rsidRPr="003D3C2A">
              <w:rPr>
                <w:rFonts w:ascii="Times New Roman" w:hAnsi="Times New Roman" w:cs="Times New Roman"/>
                <w:sz w:val="24"/>
                <w:szCs w:val="24"/>
                <w:lang w:val="ru-RU"/>
              </w:rPr>
              <w:t>Первая помощь при травмах, при чрезвычайных ситуациях.</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843"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1</w:t>
            </w:r>
          </w:p>
        </w:tc>
        <w:tc>
          <w:tcPr>
            <w:tcW w:w="1276" w:type="dxa"/>
          </w:tcPr>
          <w:p w:rsidR="00CA7A7E" w:rsidRPr="003D3C2A" w:rsidRDefault="00CA7A7E" w:rsidP="00CA7A7E">
            <w:pPr>
              <w:rPr>
                <w:rFonts w:ascii="Times New Roman" w:hAnsi="Times New Roman" w:cs="Times New Roman"/>
                <w:sz w:val="24"/>
                <w:szCs w:val="24"/>
                <w:lang w:val="ru-RU"/>
              </w:rPr>
            </w:pPr>
          </w:p>
        </w:tc>
        <w:tc>
          <w:tcPr>
            <w:tcW w:w="1848" w:type="dxa"/>
          </w:tcPr>
          <w:p w:rsidR="00CA7A7E" w:rsidRPr="003D3C2A" w:rsidRDefault="00CA7A7E" w:rsidP="00CA7A7E">
            <w:pPr>
              <w:rPr>
                <w:rFonts w:ascii="Times New Roman" w:hAnsi="Times New Roman" w:cs="Times New Roman"/>
                <w:sz w:val="24"/>
                <w:szCs w:val="24"/>
                <w:lang w:val="ru-RU"/>
              </w:rPr>
            </w:pPr>
            <w:r w:rsidRPr="003D3C2A">
              <w:rPr>
                <w:rFonts w:ascii="Times New Roman" w:hAnsi="Times New Roman" w:cs="Times New Roman"/>
                <w:sz w:val="24"/>
                <w:szCs w:val="24"/>
                <w:lang w:val="ru-RU"/>
              </w:rPr>
              <w:t>Тестирование</w:t>
            </w:r>
          </w:p>
        </w:tc>
      </w:tr>
      <w:tr w:rsidR="00CA7A7E" w:rsidRPr="003D3C2A" w:rsidTr="00CA7A7E">
        <w:trPr>
          <w:trHeight w:val="259"/>
        </w:trPr>
        <w:tc>
          <w:tcPr>
            <w:tcW w:w="3539" w:type="dxa"/>
            <w:gridSpan w:val="2"/>
          </w:tcPr>
          <w:p w:rsidR="00CA7A7E" w:rsidRPr="003D3C2A" w:rsidRDefault="00CA7A7E" w:rsidP="00CA7A7E">
            <w:pPr>
              <w:autoSpaceDE w:val="0"/>
              <w:autoSpaceDN w:val="0"/>
              <w:spacing w:after="316" w:line="230" w:lineRule="auto"/>
              <w:rPr>
                <w:rFonts w:ascii="Times New Roman" w:eastAsia="Times New Roman" w:hAnsi="Times New Roman" w:cs="Times New Roman"/>
                <w:sz w:val="24"/>
                <w:szCs w:val="24"/>
                <w:lang w:val="ru-RU" w:eastAsia="ru-RU"/>
              </w:rPr>
            </w:pPr>
            <w:r w:rsidRPr="003D3C2A">
              <w:rPr>
                <w:rFonts w:ascii="Times New Roman" w:eastAsia="Times New Roman" w:hAnsi="Times New Roman" w:cs="Times New Roman"/>
                <w:sz w:val="24"/>
                <w:szCs w:val="24"/>
                <w:lang w:val="ru-RU" w:eastAsia="ru-RU"/>
              </w:rPr>
              <w:t>ОБЩЕЕ КОЛИЧЕСТВО ЧАСОВ ПО ПРОГРАММЕ</w:t>
            </w:r>
          </w:p>
        </w:tc>
        <w:tc>
          <w:tcPr>
            <w:tcW w:w="851"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34</w:t>
            </w:r>
          </w:p>
        </w:tc>
        <w:tc>
          <w:tcPr>
            <w:tcW w:w="1275" w:type="dxa"/>
          </w:tcPr>
          <w:p w:rsidR="00CA7A7E" w:rsidRPr="003D3C2A" w:rsidRDefault="00CA7A7E" w:rsidP="00CA7A7E">
            <w:pPr>
              <w:autoSpaceDE w:val="0"/>
              <w:autoSpaceDN w:val="0"/>
              <w:spacing w:after="316" w:line="230" w:lineRule="auto"/>
              <w:rPr>
                <w:rFonts w:ascii="Times New Roman" w:eastAsia="Times New Roman" w:hAnsi="Times New Roman" w:cs="Times New Roman"/>
                <w:color w:val="000000"/>
                <w:w w:val="98"/>
                <w:sz w:val="24"/>
                <w:szCs w:val="24"/>
                <w:highlight w:val="magenta"/>
                <w:lang w:val="ru-RU"/>
              </w:rPr>
            </w:pPr>
            <w:r w:rsidRPr="003D3C2A">
              <w:rPr>
                <w:rFonts w:ascii="Times New Roman" w:eastAsia="Times New Roman" w:hAnsi="Times New Roman" w:cs="Times New Roman"/>
                <w:color w:val="000000"/>
                <w:w w:val="98"/>
                <w:sz w:val="24"/>
                <w:szCs w:val="24"/>
                <w:lang w:val="ru-RU"/>
              </w:rPr>
              <w:t>3</w:t>
            </w:r>
          </w:p>
        </w:tc>
        <w:tc>
          <w:tcPr>
            <w:tcW w:w="1843" w:type="dxa"/>
          </w:tcPr>
          <w:p w:rsidR="00CA7A7E" w:rsidRPr="003D3C2A" w:rsidRDefault="00C925C0" w:rsidP="00CA7A7E">
            <w:pPr>
              <w:autoSpaceDE w:val="0"/>
              <w:autoSpaceDN w:val="0"/>
              <w:spacing w:after="316" w:line="230" w:lineRule="auto"/>
              <w:rPr>
                <w:rFonts w:ascii="Times New Roman" w:eastAsia="Times New Roman" w:hAnsi="Times New Roman" w:cs="Times New Roman"/>
                <w:color w:val="000000"/>
                <w:w w:val="98"/>
                <w:sz w:val="24"/>
                <w:szCs w:val="24"/>
                <w:lang w:val="ru-RU"/>
              </w:rPr>
            </w:pPr>
            <w:r w:rsidRPr="003D3C2A">
              <w:rPr>
                <w:rFonts w:ascii="Times New Roman" w:eastAsia="Times New Roman" w:hAnsi="Times New Roman" w:cs="Times New Roman"/>
                <w:color w:val="000000"/>
                <w:w w:val="98"/>
                <w:sz w:val="24"/>
                <w:szCs w:val="24"/>
                <w:lang w:val="ru-RU"/>
              </w:rPr>
              <w:t>23</w:t>
            </w:r>
          </w:p>
        </w:tc>
        <w:tc>
          <w:tcPr>
            <w:tcW w:w="3124" w:type="dxa"/>
            <w:gridSpan w:val="2"/>
          </w:tcPr>
          <w:p w:rsidR="00CA7A7E" w:rsidRPr="003D3C2A" w:rsidRDefault="00CA7A7E" w:rsidP="00CA7A7E">
            <w:pPr>
              <w:rPr>
                <w:rFonts w:ascii="Times New Roman" w:hAnsi="Times New Roman" w:cs="Times New Roman"/>
                <w:sz w:val="24"/>
                <w:szCs w:val="24"/>
              </w:rPr>
            </w:pPr>
          </w:p>
        </w:tc>
      </w:tr>
    </w:tbl>
    <w:p w:rsidR="00CA7A7E" w:rsidRPr="003D3C2A" w:rsidRDefault="00CA7A7E" w:rsidP="00C50DF8">
      <w:pPr>
        <w:autoSpaceDE w:val="0"/>
        <w:autoSpaceDN w:val="0"/>
        <w:spacing w:after="66" w:line="220" w:lineRule="exact"/>
        <w:rPr>
          <w:rFonts w:ascii="Times New Roman" w:eastAsia="MS Mincho" w:hAnsi="Times New Roman" w:cs="Times New Roman"/>
          <w:sz w:val="24"/>
          <w:szCs w:val="24"/>
        </w:rPr>
      </w:pPr>
    </w:p>
    <w:p w:rsidR="00CA7A7E" w:rsidRPr="003D3C2A" w:rsidRDefault="00CA7A7E" w:rsidP="00C50DF8">
      <w:pPr>
        <w:autoSpaceDE w:val="0"/>
        <w:autoSpaceDN w:val="0"/>
        <w:spacing w:after="66" w:line="220" w:lineRule="exact"/>
        <w:rPr>
          <w:rFonts w:ascii="Times New Roman" w:eastAsia="MS Mincho" w:hAnsi="Times New Roman" w:cs="Times New Roman"/>
          <w:sz w:val="24"/>
          <w:szCs w:val="24"/>
        </w:rPr>
      </w:pPr>
    </w:p>
    <w:p w:rsidR="00C50DF8" w:rsidRPr="003D3C2A" w:rsidRDefault="009B2B4E" w:rsidP="00C50DF8">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3D3C2A">
        <w:rPr>
          <w:rFonts w:ascii="Times New Roman" w:eastAsia="Times New Roman" w:hAnsi="Times New Roman" w:cs="Times New Roman"/>
          <w:b/>
          <w:bCs/>
          <w:caps/>
          <w:kern w:val="36"/>
          <w:sz w:val="24"/>
          <w:szCs w:val="24"/>
          <w:lang w:eastAsia="ru-RU"/>
        </w:rPr>
        <w:t>Уч</w:t>
      </w:r>
      <w:r w:rsidR="00C50DF8" w:rsidRPr="003D3C2A">
        <w:rPr>
          <w:rFonts w:ascii="Times New Roman" w:eastAsia="Times New Roman" w:hAnsi="Times New Roman" w:cs="Times New Roman"/>
          <w:b/>
          <w:bCs/>
          <w:caps/>
          <w:kern w:val="36"/>
          <w:sz w:val="24"/>
          <w:szCs w:val="24"/>
          <w:lang w:eastAsia="ru-RU"/>
        </w:rPr>
        <w:t>ЕБНО-МЕТОДИЧЕСКОЕ ОБЕСПЕЧЕНИЕ ОБРАЗОВАТЕЛЬНОГО ПРОЦЕССА </w:t>
      </w:r>
    </w:p>
    <w:p w:rsidR="00C50DF8" w:rsidRPr="003D3C2A" w:rsidRDefault="00C50DF8" w:rsidP="003062ED">
      <w:pPr>
        <w:rPr>
          <w:rFonts w:ascii="Times New Roman" w:hAnsi="Times New Roman" w:cs="Times New Roman"/>
        </w:rPr>
      </w:pPr>
      <w:r w:rsidRPr="003D3C2A">
        <w:rPr>
          <w:rFonts w:ascii="Times New Roman" w:hAnsi="Times New Roman" w:cs="Times New Roman"/>
        </w:rPr>
        <w:t>ОБЯЗАТЕЛЬНЫЕ УЧЕБНЫЕ МАТЕРИАЛЫ ДЛЯ УЧЕНИКА</w:t>
      </w:r>
    </w:p>
    <w:p w:rsidR="003062ED" w:rsidRPr="003D3C2A" w:rsidRDefault="00AC72B5" w:rsidP="003062ED">
      <w:pPr>
        <w:rPr>
          <w:rFonts w:ascii="Times New Roman" w:hAnsi="Times New Roman" w:cs="Times New Roman"/>
          <w:color w:val="000000" w:themeColor="text1"/>
          <w:sz w:val="24"/>
          <w:szCs w:val="24"/>
        </w:rPr>
      </w:pPr>
      <w:r w:rsidRPr="003D3C2A">
        <w:rPr>
          <w:rFonts w:ascii="Times New Roman" w:hAnsi="Times New Roman" w:cs="Times New Roman"/>
          <w:bCs/>
          <w:sz w:val="24"/>
          <w:szCs w:val="24"/>
        </w:rPr>
        <w:t xml:space="preserve">- </w:t>
      </w:r>
      <w:r w:rsidRPr="003D3C2A">
        <w:rPr>
          <w:rFonts w:ascii="Times New Roman" w:hAnsi="Times New Roman" w:cs="Times New Roman"/>
          <w:bCs/>
          <w:color w:val="000000" w:themeColor="text1"/>
          <w:sz w:val="24"/>
          <w:szCs w:val="24"/>
        </w:rPr>
        <w:t>Учебник:</w:t>
      </w:r>
      <w:r w:rsidR="00741118" w:rsidRPr="003D3C2A">
        <w:rPr>
          <w:rFonts w:ascii="Times New Roman" w:hAnsi="Times New Roman" w:cs="Times New Roman"/>
          <w:bCs/>
          <w:color w:val="000000" w:themeColor="text1"/>
          <w:sz w:val="24"/>
          <w:szCs w:val="24"/>
        </w:rPr>
        <w:t xml:space="preserve"> Основы безопасности жизнедеятельности 5 класс; </w:t>
      </w:r>
      <w:r w:rsidR="00741118" w:rsidRPr="003D3C2A">
        <w:rPr>
          <w:rFonts w:ascii="Times New Roman" w:hAnsi="Times New Roman" w:cs="Times New Roman"/>
          <w:color w:val="000000" w:themeColor="text1"/>
          <w:sz w:val="24"/>
          <w:szCs w:val="24"/>
          <w:shd w:val="clear" w:color="auto" w:fill="FFFFFF"/>
        </w:rPr>
        <w:t xml:space="preserve">Хренников Б. О., Гололобов Н. В., Льняная Л. И., Маслов М. В./ под ред. С. Н. Егорова. </w:t>
      </w:r>
      <w:r w:rsidR="00741118" w:rsidRPr="003D3C2A">
        <w:rPr>
          <w:rFonts w:ascii="Times New Roman" w:hAnsi="Times New Roman" w:cs="Times New Roman"/>
          <w:bCs/>
          <w:color w:val="000000" w:themeColor="text1"/>
          <w:sz w:val="24"/>
          <w:szCs w:val="24"/>
        </w:rPr>
        <w:t xml:space="preserve"> Москва «Просвещение» 2021</w:t>
      </w:r>
    </w:p>
    <w:p w:rsidR="00C50DF8" w:rsidRPr="003D3C2A" w:rsidRDefault="00C50DF8" w:rsidP="003062ED">
      <w:pPr>
        <w:rPr>
          <w:rFonts w:ascii="Times New Roman" w:hAnsi="Times New Roman" w:cs="Times New Roman"/>
        </w:rPr>
      </w:pPr>
      <w:r w:rsidRPr="003D3C2A">
        <w:rPr>
          <w:rFonts w:ascii="Times New Roman" w:hAnsi="Times New Roman" w:cs="Times New Roman"/>
        </w:rPr>
        <w:t>МЕТОДИЧЕСКИЕ МАТЕРИАЛЫ ДЛЯ УЧИТЕЛЯ</w:t>
      </w:r>
    </w:p>
    <w:p w:rsidR="00C50DF8" w:rsidRPr="003D3C2A" w:rsidRDefault="00C50DF8" w:rsidP="003062ED">
      <w:pPr>
        <w:rPr>
          <w:rFonts w:ascii="Times New Roman" w:hAnsi="Times New Roman" w:cs="Times New Roman"/>
        </w:rPr>
      </w:pPr>
      <w:r w:rsidRPr="003D3C2A">
        <w:rPr>
          <w:rFonts w:ascii="Times New Roman" w:hAnsi="Times New Roman" w:cs="Times New Roman"/>
        </w:rPr>
        <w:t>Нормативно-правовые документы</w:t>
      </w:r>
      <w:r w:rsidRPr="003D3C2A">
        <w:rPr>
          <w:rFonts w:ascii="Times New Roman" w:hAnsi="Times New Roman" w:cs="Times New Roman"/>
        </w:rPr>
        <w:br/>
        <w:t>Закон «Об образовании» (последняя редакция).</w:t>
      </w:r>
      <w:r w:rsidRPr="003D3C2A">
        <w:rPr>
          <w:rFonts w:ascii="Times New Roman" w:hAnsi="Times New Roman" w:cs="Times New Roman"/>
        </w:rPr>
        <w:br/>
        <w:t>Конституция Российской Федерации (последняя редакция).</w:t>
      </w:r>
      <w:r w:rsidRPr="003D3C2A">
        <w:rPr>
          <w:rFonts w:ascii="Times New Roman" w:hAnsi="Times New Roman" w:cs="Times New Roman"/>
        </w:rPr>
        <w:br/>
        <w:t>Концепция противодействия терроризму в Российской Федерации (утв. Презид</w:t>
      </w:r>
      <w:r w:rsidR="000326D9" w:rsidRPr="003D3C2A">
        <w:rPr>
          <w:rFonts w:ascii="Times New Roman" w:hAnsi="Times New Roman" w:cs="Times New Roman"/>
        </w:rPr>
        <w:t>ентом Российской Федерации 5 ок</w:t>
      </w:r>
      <w:r w:rsidRPr="003D3C2A">
        <w:rPr>
          <w:rFonts w:ascii="Times New Roman" w:hAnsi="Times New Roman" w:cs="Times New Roman"/>
        </w:rPr>
        <w:t>тября 2009 г.).</w:t>
      </w:r>
      <w:r w:rsidRPr="003D3C2A">
        <w:rPr>
          <w:rFonts w:ascii="Times New Roman" w:hAnsi="Times New Roman" w:cs="Times New Roman"/>
        </w:rPr>
        <w:br/>
        <w:t>Положение о Национа</w:t>
      </w:r>
      <w:r w:rsidR="009B2B4E" w:rsidRPr="003D3C2A">
        <w:rPr>
          <w:rFonts w:ascii="Times New Roman" w:hAnsi="Times New Roman" w:cs="Times New Roman"/>
        </w:rPr>
        <w:t>льном антитеррористическом коми</w:t>
      </w:r>
      <w:r w:rsidRPr="003D3C2A">
        <w:rPr>
          <w:rFonts w:ascii="Times New Roman" w:hAnsi="Times New Roman" w:cs="Times New Roman"/>
        </w:rPr>
        <w:t>тете (утв. Указом Президента Российской Федерации от 15 февраля 2006 г. № 116).</w:t>
      </w:r>
      <w:r w:rsidRPr="003D3C2A">
        <w:rPr>
          <w:rFonts w:ascii="Times New Roman" w:hAnsi="Times New Roman" w:cs="Times New Roman"/>
        </w:rPr>
        <w:br/>
        <w:t xml:space="preserve">Постановление Правительства Российской Федерации </w:t>
      </w:r>
      <w:proofErr w:type="gramStart"/>
      <w:r w:rsidRPr="003D3C2A">
        <w:rPr>
          <w:rFonts w:ascii="Times New Roman" w:hAnsi="Times New Roman" w:cs="Times New Roman"/>
        </w:rPr>
        <w:t>-О</w:t>
      </w:r>
      <w:proofErr w:type="gramEnd"/>
      <w:r w:rsidRPr="003D3C2A">
        <w:rPr>
          <w:rFonts w:ascii="Times New Roman" w:hAnsi="Times New Roman" w:cs="Times New Roman"/>
        </w:rPr>
        <w:t xml:space="preserve"> единой государственн</w:t>
      </w:r>
      <w:r w:rsidR="000326D9" w:rsidRPr="003D3C2A">
        <w:rPr>
          <w:rFonts w:ascii="Times New Roman" w:hAnsi="Times New Roman" w:cs="Times New Roman"/>
        </w:rPr>
        <w:t>ой системе предупреждения и лик</w:t>
      </w:r>
      <w:r w:rsidRPr="003D3C2A">
        <w:rPr>
          <w:rFonts w:ascii="Times New Roman" w:hAnsi="Times New Roman" w:cs="Times New Roman"/>
        </w:rPr>
        <w:t>видации чрезвычайных ситуаций» (последняя редакция).</w:t>
      </w:r>
      <w:r w:rsidRPr="003D3C2A">
        <w:rPr>
          <w:rFonts w:ascii="Times New Roman" w:hAnsi="Times New Roman" w:cs="Times New Roman"/>
        </w:rPr>
        <w:br/>
        <w:t>Постановление Правительства Российской Федерации «О классификации чрезвычайных сит</w:t>
      </w:r>
      <w:r w:rsidR="000326D9" w:rsidRPr="003D3C2A">
        <w:rPr>
          <w:rFonts w:ascii="Times New Roman" w:hAnsi="Times New Roman" w:cs="Times New Roman"/>
        </w:rPr>
        <w:t>уаций природного и тех</w:t>
      </w:r>
      <w:r w:rsidRPr="003D3C2A">
        <w:rPr>
          <w:rFonts w:ascii="Times New Roman" w:hAnsi="Times New Roman" w:cs="Times New Roman"/>
        </w:rPr>
        <w:t>ногенного характера* (от 21 мая 2007 г. № 304).</w:t>
      </w:r>
      <w:r w:rsidRPr="003D3C2A">
        <w:rPr>
          <w:rFonts w:ascii="Times New Roman" w:hAnsi="Times New Roman" w:cs="Times New Roman"/>
        </w:rPr>
        <w:br/>
        <w:t>Правила дорожного движения Российской Федерации (последняя редакция).</w:t>
      </w:r>
      <w:r w:rsidRPr="003D3C2A">
        <w:rPr>
          <w:rFonts w:ascii="Times New Roman" w:hAnsi="Times New Roman" w:cs="Times New Roman"/>
        </w:rPr>
        <w:br/>
        <w:t>Семейный кодекс Рос</w:t>
      </w:r>
      <w:r w:rsidR="009B2B4E" w:rsidRPr="003D3C2A">
        <w:rPr>
          <w:rFonts w:ascii="Times New Roman" w:hAnsi="Times New Roman" w:cs="Times New Roman"/>
        </w:rPr>
        <w:t>сийской Федерации (последняя ре</w:t>
      </w:r>
      <w:r w:rsidRPr="003D3C2A">
        <w:rPr>
          <w:rFonts w:ascii="Times New Roman" w:hAnsi="Times New Roman" w:cs="Times New Roman"/>
        </w:rPr>
        <w:t>дакция).</w:t>
      </w:r>
      <w:r w:rsidRPr="003D3C2A">
        <w:rPr>
          <w:rFonts w:ascii="Times New Roman" w:hAnsi="Times New Roman" w:cs="Times New Roman"/>
        </w:rPr>
        <w:br/>
        <w:t>Стратегия национальн</w:t>
      </w:r>
      <w:r w:rsidR="00872432" w:rsidRPr="003D3C2A">
        <w:rPr>
          <w:rFonts w:ascii="Times New Roman" w:hAnsi="Times New Roman" w:cs="Times New Roman"/>
        </w:rPr>
        <w:t>ой безопасности Российской Феде</w:t>
      </w:r>
      <w:r w:rsidRPr="003D3C2A">
        <w:rPr>
          <w:rFonts w:ascii="Times New Roman" w:hAnsi="Times New Roman" w:cs="Times New Roman"/>
        </w:rPr>
        <w:t>рации до 2020 г. (утв. Ук</w:t>
      </w:r>
      <w:r w:rsidR="000326D9" w:rsidRPr="003D3C2A">
        <w:rPr>
          <w:rFonts w:ascii="Times New Roman" w:hAnsi="Times New Roman" w:cs="Times New Roman"/>
        </w:rPr>
        <w:t>азом Президента Российской Феде</w:t>
      </w:r>
      <w:r w:rsidRPr="003D3C2A">
        <w:rPr>
          <w:rFonts w:ascii="Times New Roman" w:hAnsi="Times New Roman" w:cs="Times New Roman"/>
        </w:rPr>
        <w:t>рации от 12 мая 2009 г. № 537).</w:t>
      </w:r>
      <w:r w:rsidRPr="003D3C2A">
        <w:rPr>
          <w:rFonts w:ascii="Times New Roman" w:hAnsi="Times New Roman" w:cs="Times New Roman"/>
        </w:rPr>
        <w:br/>
        <w:t>Стратегия государственной антинаркотической политики Российской Федерации до 2020 г. (утв. Указом Президента Российской Федерации от 9 июня 2010 г. № 690).</w:t>
      </w:r>
      <w:r w:rsidRPr="003D3C2A">
        <w:rPr>
          <w:rFonts w:ascii="Times New Roman" w:hAnsi="Times New Roman" w:cs="Times New Roman"/>
        </w:rPr>
        <w:br/>
        <w:t>Уголовный кодекс Рос</w:t>
      </w:r>
      <w:r w:rsidR="000326D9" w:rsidRPr="003D3C2A">
        <w:rPr>
          <w:rFonts w:ascii="Times New Roman" w:hAnsi="Times New Roman" w:cs="Times New Roman"/>
        </w:rPr>
        <w:t>сийской Федерации (</w:t>
      </w:r>
      <w:proofErr w:type="gramStart"/>
      <w:r w:rsidR="000326D9" w:rsidRPr="003D3C2A">
        <w:rPr>
          <w:rFonts w:ascii="Times New Roman" w:hAnsi="Times New Roman" w:cs="Times New Roman"/>
        </w:rPr>
        <w:t>последняя</w:t>
      </w:r>
      <w:proofErr w:type="gramEnd"/>
      <w:r w:rsidR="000326D9" w:rsidRPr="003D3C2A">
        <w:rPr>
          <w:rFonts w:ascii="Times New Roman" w:hAnsi="Times New Roman" w:cs="Times New Roman"/>
        </w:rPr>
        <w:t xml:space="preserve"> ре</w:t>
      </w:r>
      <w:r w:rsidRPr="003D3C2A">
        <w:rPr>
          <w:rFonts w:ascii="Times New Roman" w:hAnsi="Times New Roman" w:cs="Times New Roman"/>
        </w:rPr>
        <w:t>дакции).</w:t>
      </w:r>
      <w:r w:rsidRPr="003D3C2A">
        <w:rPr>
          <w:rFonts w:ascii="Times New Roman" w:hAnsi="Times New Roman" w:cs="Times New Roman"/>
        </w:rPr>
        <w:br/>
        <w:t>Указ Президента Росси</w:t>
      </w:r>
      <w:r w:rsidR="000326D9" w:rsidRPr="003D3C2A">
        <w:rPr>
          <w:rFonts w:ascii="Times New Roman" w:hAnsi="Times New Roman" w:cs="Times New Roman"/>
        </w:rPr>
        <w:t>йской Федерации «О мерах по про</w:t>
      </w:r>
      <w:r w:rsidRPr="003D3C2A">
        <w:rPr>
          <w:rFonts w:ascii="Times New Roman" w:hAnsi="Times New Roman" w:cs="Times New Roman"/>
        </w:rPr>
        <w:t>тиводействию терроризму» (от 15 февраля 2006 г. № 116).</w:t>
      </w:r>
      <w:r w:rsidRPr="003D3C2A">
        <w:rPr>
          <w:rFonts w:ascii="Times New Roman" w:hAnsi="Times New Roman" w:cs="Times New Roman"/>
        </w:rPr>
        <w:br/>
        <w:t>Федеральный закон «Об аварийно-спасательных службах и статусе спасателя» (последняя редакция).</w:t>
      </w:r>
      <w:r w:rsidRPr="003D3C2A">
        <w:rPr>
          <w:rFonts w:ascii="Times New Roman" w:hAnsi="Times New Roman" w:cs="Times New Roman"/>
        </w:rPr>
        <w:br/>
        <w:t>Федеральный закон «О безопасности» (последняя редакция)</w:t>
      </w:r>
      <w:r w:rsidRPr="003D3C2A">
        <w:rPr>
          <w:rFonts w:ascii="Times New Roman" w:hAnsi="Times New Roman" w:cs="Times New Roman"/>
        </w:rPr>
        <w:br/>
        <w:t>Федеральный закон «О гражданской обороне» (последняя редакция).</w:t>
      </w:r>
      <w:r w:rsidRPr="003D3C2A">
        <w:rPr>
          <w:rFonts w:ascii="Times New Roman" w:hAnsi="Times New Roman" w:cs="Times New Roman"/>
        </w:rPr>
        <w:br/>
        <w:t>Федеральный закон «О защите населения и территорий от чрезвычайных ситуаций пр</w:t>
      </w:r>
      <w:r w:rsidR="000326D9" w:rsidRPr="003D3C2A">
        <w:rPr>
          <w:rFonts w:ascii="Times New Roman" w:hAnsi="Times New Roman" w:cs="Times New Roman"/>
        </w:rPr>
        <w:t>иродного и техногенного характе</w:t>
      </w:r>
      <w:r w:rsidRPr="003D3C2A">
        <w:rPr>
          <w:rFonts w:ascii="Times New Roman" w:hAnsi="Times New Roman" w:cs="Times New Roman"/>
        </w:rPr>
        <w:t>ра» (последняя редакция)</w:t>
      </w:r>
      <w:r w:rsidRPr="003D3C2A">
        <w:rPr>
          <w:rFonts w:ascii="Times New Roman" w:hAnsi="Times New Roman" w:cs="Times New Roman"/>
        </w:rPr>
        <w:br/>
        <w:t xml:space="preserve">Федеральный закон «О </w:t>
      </w:r>
      <w:r w:rsidR="009B2B4E" w:rsidRPr="003D3C2A">
        <w:rPr>
          <w:rFonts w:ascii="Times New Roman" w:hAnsi="Times New Roman" w:cs="Times New Roman"/>
        </w:rPr>
        <w:t>наркотических средствах и психо</w:t>
      </w:r>
      <w:r w:rsidRPr="003D3C2A">
        <w:rPr>
          <w:rFonts w:ascii="Times New Roman" w:hAnsi="Times New Roman" w:cs="Times New Roman"/>
        </w:rPr>
        <w:t>тропных веществах* (последняя редакция).</w:t>
      </w:r>
      <w:r w:rsidRPr="003D3C2A">
        <w:rPr>
          <w:rFonts w:ascii="Times New Roman" w:hAnsi="Times New Roman" w:cs="Times New Roman"/>
        </w:rPr>
        <w:br/>
        <w:t>Федеральный закон *0</w:t>
      </w:r>
      <w:r w:rsidR="009B2B4E" w:rsidRPr="003D3C2A">
        <w:rPr>
          <w:rFonts w:ascii="Times New Roman" w:hAnsi="Times New Roman" w:cs="Times New Roman"/>
        </w:rPr>
        <w:t xml:space="preserve"> пожарной безопасности» (послед</w:t>
      </w:r>
      <w:r w:rsidRPr="003D3C2A">
        <w:rPr>
          <w:rFonts w:ascii="Times New Roman" w:hAnsi="Times New Roman" w:cs="Times New Roman"/>
        </w:rPr>
        <w:t>няя редакция)</w:t>
      </w:r>
      <w:r w:rsidRPr="003D3C2A">
        <w:rPr>
          <w:rFonts w:ascii="Times New Roman" w:hAnsi="Times New Roman" w:cs="Times New Roman"/>
        </w:rPr>
        <w:br/>
        <w:t>Федеральный закон *0 противодействии терроризму» (последняя редакция).</w:t>
      </w:r>
      <w:r w:rsidRPr="003D3C2A">
        <w:rPr>
          <w:rFonts w:ascii="Times New Roman" w:hAnsi="Times New Roman" w:cs="Times New Roman"/>
        </w:rPr>
        <w:br/>
        <w:t>Федеральный закон «О противодействии экстремистской деятельности» (последняя редакция).</w:t>
      </w:r>
      <w:r w:rsidRPr="003D3C2A">
        <w:rPr>
          <w:rFonts w:ascii="Times New Roman" w:hAnsi="Times New Roman" w:cs="Times New Roman"/>
        </w:rPr>
        <w:br/>
        <w:t>Федеральный закон »0 физической культуре и спорте в Российской Федерации» (последняя редакция).</w:t>
      </w:r>
    </w:p>
    <w:p w:rsidR="00C50DF8" w:rsidRPr="003D3C2A" w:rsidRDefault="00C50DF8" w:rsidP="003062ED">
      <w:pPr>
        <w:rPr>
          <w:rFonts w:ascii="Times New Roman" w:hAnsi="Times New Roman" w:cs="Times New Roman"/>
        </w:rPr>
      </w:pPr>
      <w:r w:rsidRPr="003D3C2A">
        <w:rPr>
          <w:rFonts w:ascii="Times New Roman" w:hAnsi="Times New Roman" w:cs="Times New Roman"/>
        </w:rPr>
        <w:t>ЦИФРОВЫЕ ОБРАЗОВАТЕЛЬНЫЕ РЕСУРСЫ И РЕСУРСЫ СЕТИ ИНТЕРНЕТ</w:t>
      </w:r>
    </w:p>
    <w:p w:rsidR="007C6537" w:rsidRPr="003D3C2A" w:rsidRDefault="00EB5EA7" w:rsidP="003062ED">
      <w:pPr>
        <w:rPr>
          <w:rFonts w:ascii="Times New Roman" w:hAnsi="Times New Roman" w:cs="Times New Roman"/>
        </w:rPr>
      </w:pPr>
      <w:hyperlink r:id="rId27" w:history="1">
        <w:r w:rsidR="007C6537" w:rsidRPr="003D3C2A">
          <w:rPr>
            <w:rStyle w:val="aff1"/>
            <w:rFonts w:ascii="Times New Roman" w:hAnsi="Times New Roman" w:cs="Times New Roman"/>
          </w:rPr>
          <w:t>https://testedu.ru/test/obzh/5-klass/</w:t>
        </w:r>
      </w:hyperlink>
    </w:p>
    <w:p w:rsidR="007C6537" w:rsidRPr="003D3C2A" w:rsidRDefault="00EB5EA7" w:rsidP="003062ED">
      <w:pPr>
        <w:rPr>
          <w:rFonts w:ascii="Times New Roman" w:hAnsi="Times New Roman" w:cs="Times New Roman"/>
        </w:rPr>
      </w:pPr>
      <w:hyperlink r:id="rId28" w:history="1">
        <w:r w:rsidR="007C6537" w:rsidRPr="003D3C2A">
          <w:rPr>
            <w:rStyle w:val="aff1"/>
            <w:rFonts w:ascii="Times New Roman" w:hAnsi="Times New Roman" w:cs="Times New Roman"/>
          </w:rPr>
          <w:t>https://10.mchs.gov.ru/</w:t>
        </w:r>
      </w:hyperlink>
    </w:p>
    <w:p w:rsidR="007C6537" w:rsidRPr="003D3C2A" w:rsidRDefault="00EB5EA7" w:rsidP="003062ED">
      <w:pPr>
        <w:rPr>
          <w:rFonts w:ascii="Times New Roman" w:hAnsi="Times New Roman" w:cs="Times New Roman"/>
        </w:rPr>
      </w:pPr>
      <w:hyperlink r:id="rId29" w:history="1">
        <w:r w:rsidR="007C6537" w:rsidRPr="003D3C2A">
          <w:rPr>
            <w:rStyle w:val="aff1"/>
            <w:rFonts w:ascii="Times New Roman" w:hAnsi="Times New Roman" w:cs="Times New Roman"/>
          </w:rPr>
          <w:t>https://multiurok.ru</w:t>
        </w:r>
      </w:hyperlink>
    </w:p>
    <w:p w:rsidR="007C6537" w:rsidRPr="003D3C2A" w:rsidRDefault="00EB5EA7" w:rsidP="003062ED">
      <w:pPr>
        <w:rPr>
          <w:rFonts w:ascii="Times New Roman" w:hAnsi="Times New Roman" w:cs="Times New Roman"/>
        </w:rPr>
      </w:pPr>
      <w:hyperlink r:id="rId30" w:history="1">
        <w:r w:rsidR="007C6537" w:rsidRPr="003D3C2A">
          <w:rPr>
            <w:rStyle w:val="aff1"/>
            <w:rFonts w:ascii="Times New Roman" w:hAnsi="Times New Roman" w:cs="Times New Roman"/>
          </w:rPr>
          <w:t>https://interneturok.ru</w:t>
        </w:r>
      </w:hyperlink>
    </w:p>
    <w:p w:rsidR="007C6537" w:rsidRPr="003D3C2A" w:rsidRDefault="007C6537" w:rsidP="003062ED">
      <w:pPr>
        <w:rPr>
          <w:rFonts w:ascii="Times New Roman" w:hAnsi="Times New Roman" w:cs="Times New Roman"/>
        </w:rPr>
      </w:pPr>
    </w:p>
    <w:p w:rsidR="00C50DF8" w:rsidRPr="003D3C2A" w:rsidRDefault="00C50DF8" w:rsidP="003062ED">
      <w:pPr>
        <w:rPr>
          <w:rFonts w:ascii="Times New Roman" w:hAnsi="Times New Roman" w:cs="Times New Roman"/>
        </w:rPr>
      </w:pPr>
      <w:r w:rsidRPr="003D3C2A">
        <w:rPr>
          <w:rFonts w:ascii="Times New Roman" w:hAnsi="Times New Roman" w:cs="Times New Roman"/>
        </w:rPr>
        <w:br/>
      </w:r>
      <w:hyperlink r:id="rId31" w:history="1"/>
      <w:r w:rsidRPr="003D3C2A">
        <w:rPr>
          <w:rFonts w:ascii="Times New Roman" w:hAnsi="Times New Roman" w:cs="Times New Roman"/>
        </w:rPr>
        <w:t>МАТЕРИАЛЬНО-ТЕХНИЧЕСКОЕ ОБЕСПЕЧЕНИЕ ОБРАЗОВАТЕЛЬНОГО ПРОЦЕССА</w:t>
      </w:r>
    </w:p>
    <w:p w:rsidR="00C50DF8" w:rsidRPr="003D3C2A" w:rsidRDefault="00C50DF8" w:rsidP="003062ED">
      <w:pPr>
        <w:rPr>
          <w:rFonts w:ascii="Times New Roman" w:hAnsi="Times New Roman" w:cs="Times New Roman"/>
        </w:rPr>
      </w:pPr>
      <w:r w:rsidRPr="003D3C2A">
        <w:rPr>
          <w:rFonts w:ascii="Times New Roman" w:hAnsi="Times New Roman" w:cs="Times New Roman"/>
        </w:rPr>
        <w:t>УЧЕБНОЕ ОБОРУДОВАНИЕ</w:t>
      </w:r>
    </w:p>
    <w:p w:rsidR="00C50DF8" w:rsidRPr="003D3C2A" w:rsidRDefault="00C50DF8" w:rsidP="003062ED">
      <w:pPr>
        <w:spacing w:after="0"/>
        <w:rPr>
          <w:rFonts w:ascii="Times New Roman" w:hAnsi="Times New Roman" w:cs="Times New Roman"/>
        </w:rPr>
      </w:pPr>
      <w:r w:rsidRPr="003D3C2A">
        <w:rPr>
          <w:rFonts w:ascii="Times New Roman" w:hAnsi="Times New Roman" w:cs="Times New Roman"/>
        </w:rPr>
        <w:t>1. Бинт.</w:t>
      </w:r>
      <w:r w:rsidRPr="003D3C2A">
        <w:rPr>
          <w:rFonts w:ascii="Times New Roman" w:hAnsi="Times New Roman" w:cs="Times New Roman"/>
        </w:rPr>
        <w:br/>
        <w:t>2. Компас.</w:t>
      </w:r>
      <w:r w:rsidRPr="003D3C2A">
        <w:rPr>
          <w:rFonts w:ascii="Times New Roman" w:hAnsi="Times New Roman" w:cs="Times New Roman"/>
        </w:rPr>
        <w:br/>
        <w:t>3. Кровоостанавливающий жгут</w:t>
      </w:r>
      <w:r w:rsidRPr="003D3C2A">
        <w:rPr>
          <w:rFonts w:ascii="Times New Roman" w:hAnsi="Times New Roman" w:cs="Times New Roman"/>
        </w:rPr>
        <w:br/>
        <w:t xml:space="preserve">4. Носилки. </w:t>
      </w:r>
    </w:p>
    <w:p w:rsidR="007C6537" w:rsidRPr="003D3C2A" w:rsidRDefault="00C50DF8" w:rsidP="003062ED">
      <w:pPr>
        <w:spacing w:after="0"/>
        <w:rPr>
          <w:rFonts w:ascii="Times New Roman" w:hAnsi="Times New Roman" w:cs="Times New Roman"/>
        </w:rPr>
      </w:pPr>
      <w:r w:rsidRPr="003D3C2A">
        <w:rPr>
          <w:rFonts w:ascii="Times New Roman" w:hAnsi="Times New Roman" w:cs="Times New Roman"/>
        </w:rPr>
        <w:t>5. Плакаты по ОБЖ.</w:t>
      </w:r>
      <w:r w:rsidRPr="003D3C2A">
        <w:rPr>
          <w:rFonts w:ascii="Times New Roman" w:hAnsi="Times New Roman" w:cs="Times New Roman"/>
        </w:rPr>
        <w:br/>
      </w:r>
      <w:r w:rsidR="007C6537" w:rsidRPr="003D3C2A">
        <w:rPr>
          <w:rFonts w:ascii="Times New Roman" w:hAnsi="Times New Roman" w:cs="Times New Roman"/>
        </w:rPr>
        <w:t>6</w:t>
      </w:r>
      <w:r w:rsidRPr="003D3C2A">
        <w:rPr>
          <w:rFonts w:ascii="Times New Roman" w:hAnsi="Times New Roman" w:cs="Times New Roman"/>
        </w:rPr>
        <w:t>. Противогазы.</w:t>
      </w:r>
      <w:r w:rsidRPr="003D3C2A">
        <w:rPr>
          <w:rFonts w:ascii="Times New Roman" w:hAnsi="Times New Roman" w:cs="Times New Roman"/>
        </w:rPr>
        <w:br/>
      </w:r>
      <w:r w:rsidR="007C6537" w:rsidRPr="003D3C2A">
        <w:rPr>
          <w:rFonts w:ascii="Times New Roman" w:hAnsi="Times New Roman" w:cs="Times New Roman"/>
        </w:rPr>
        <w:t>7</w:t>
      </w:r>
      <w:r w:rsidRPr="003D3C2A">
        <w:rPr>
          <w:rFonts w:ascii="Times New Roman" w:hAnsi="Times New Roman" w:cs="Times New Roman"/>
        </w:rPr>
        <w:t>. Флаг России.</w:t>
      </w:r>
    </w:p>
    <w:p w:rsidR="00C50DF8" w:rsidRPr="003D3C2A" w:rsidRDefault="007C6537" w:rsidP="003062ED">
      <w:pPr>
        <w:rPr>
          <w:rFonts w:ascii="Times New Roman" w:hAnsi="Times New Roman" w:cs="Times New Roman"/>
        </w:rPr>
      </w:pPr>
      <w:r w:rsidRPr="003D3C2A">
        <w:rPr>
          <w:rFonts w:ascii="Times New Roman" w:hAnsi="Times New Roman" w:cs="Times New Roman"/>
        </w:rPr>
        <w:t>8</w:t>
      </w:r>
      <w:r w:rsidR="00C50DF8" w:rsidRPr="003D3C2A">
        <w:rPr>
          <w:rFonts w:ascii="Times New Roman" w:hAnsi="Times New Roman" w:cs="Times New Roman"/>
        </w:rPr>
        <w:t>. Шина</w:t>
      </w:r>
      <w:r w:rsidR="00C50DF8" w:rsidRPr="003D3C2A">
        <w:rPr>
          <w:rFonts w:ascii="Times New Roman" w:hAnsi="Times New Roman" w:cs="Times New Roman"/>
        </w:rPr>
        <w:br/>
      </w:r>
    </w:p>
    <w:p w:rsidR="00C50DF8" w:rsidRPr="003D3C2A" w:rsidRDefault="00C50DF8" w:rsidP="003062ED">
      <w:pPr>
        <w:rPr>
          <w:rFonts w:ascii="Times New Roman" w:hAnsi="Times New Roman" w:cs="Times New Roman"/>
        </w:rPr>
      </w:pPr>
      <w:r w:rsidRPr="003D3C2A">
        <w:rPr>
          <w:rFonts w:ascii="Times New Roman" w:hAnsi="Times New Roman" w:cs="Times New Roman"/>
        </w:rPr>
        <w:t>ОБОРУДОВАНИЕ ДЛЯ ПРОВЕДЕНИЯ ПРАКТИЧЕСКИХ РАБОТ</w:t>
      </w:r>
    </w:p>
    <w:p w:rsidR="00C50DF8" w:rsidRPr="003D3C2A" w:rsidRDefault="00C50DF8" w:rsidP="003062ED">
      <w:pPr>
        <w:rPr>
          <w:rFonts w:ascii="Times New Roman" w:hAnsi="Times New Roman" w:cs="Times New Roman"/>
        </w:rPr>
        <w:sectPr w:rsidR="00C50DF8" w:rsidRPr="003D3C2A" w:rsidSect="00CA7A7E">
          <w:pgSz w:w="11900" w:h="16840"/>
          <w:pgMar w:top="284" w:right="556" w:bottom="568" w:left="1843" w:header="720" w:footer="720" w:gutter="0"/>
          <w:cols w:space="720" w:equalWidth="0">
            <w:col w:w="9501" w:space="0"/>
          </w:cols>
          <w:docGrid w:linePitch="360"/>
        </w:sectPr>
      </w:pPr>
      <w:r w:rsidRPr="003D3C2A">
        <w:rPr>
          <w:rFonts w:ascii="Times New Roman" w:hAnsi="Times New Roman" w:cs="Times New Roman"/>
        </w:rPr>
        <w:t>1.Персональный компьютер</w:t>
      </w:r>
      <w:r w:rsidRPr="003D3C2A">
        <w:rPr>
          <w:rFonts w:ascii="Times New Roman" w:hAnsi="Times New Roman" w:cs="Times New Roman"/>
        </w:rPr>
        <w:br/>
        <w:t>2.Принтер лазерный</w:t>
      </w:r>
      <w:r w:rsidRPr="003D3C2A">
        <w:rPr>
          <w:rFonts w:ascii="Times New Roman" w:hAnsi="Times New Roman" w:cs="Times New Roman"/>
        </w:rPr>
        <w:br/>
        <w:t>3.Мультимедийный проектор</w:t>
      </w:r>
      <w:r w:rsidRPr="003D3C2A">
        <w:rPr>
          <w:rFonts w:ascii="Times New Roman" w:hAnsi="Times New Roman" w:cs="Times New Roman"/>
        </w:rPr>
        <w:br/>
        <w:t>4. Конституция Российской Федерации</w:t>
      </w:r>
      <w:r w:rsidRPr="003D3C2A">
        <w:rPr>
          <w:rFonts w:ascii="Times New Roman" w:hAnsi="Times New Roman" w:cs="Times New Roman"/>
        </w:rPr>
        <w:br/>
        <w:t>5. ФЗ «О воинской обязанности и военной службе»</w:t>
      </w:r>
      <w:r w:rsidRPr="003D3C2A">
        <w:rPr>
          <w:rFonts w:ascii="Times New Roman" w:hAnsi="Times New Roman" w:cs="Times New Roman"/>
        </w:rPr>
        <w:br/>
        <w:t>6. ФЗ «О пожарной безопасности»</w:t>
      </w:r>
      <w:r w:rsidRPr="003D3C2A">
        <w:rPr>
          <w:rFonts w:ascii="Times New Roman" w:hAnsi="Times New Roman" w:cs="Times New Roman"/>
        </w:rPr>
        <w:br/>
        <w:t>7. Брошюра «Действия населения по предупреждению террористических акций»</w:t>
      </w:r>
      <w:r w:rsidRPr="003D3C2A">
        <w:rPr>
          <w:rFonts w:ascii="Times New Roman" w:hAnsi="Times New Roman" w:cs="Times New Roman"/>
        </w:rPr>
        <w:br/>
        <w:t>8. Брошюра «Первая медицинская помощь в чрезвычайных ситуациях»</w:t>
      </w:r>
      <w:r w:rsidRPr="003D3C2A">
        <w:rPr>
          <w:rFonts w:ascii="Times New Roman" w:hAnsi="Times New Roman" w:cs="Times New Roman"/>
        </w:rPr>
        <w:br/>
        <w:t>9. Брошюра «Первичная профилактика курения табака»</w:t>
      </w:r>
      <w:r w:rsidRPr="003D3C2A">
        <w:rPr>
          <w:rFonts w:ascii="Times New Roman" w:hAnsi="Times New Roman" w:cs="Times New Roman"/>
        </w:rPr>
        <w:br/>
        <w:t>10.Брошюра «Средства защиты органов дыхания и кожи (противогазы, респираторы и защитная одежда)»</w:t>
      </w:r>
      <w:r w:rsidRPr="003D3C2A">
        <w:rPr>
          <w:rFonts w:ascii="Times New Roman" w:hAnsi="Times New Roman" w:cs="Times New Roman"/>
        </w:rPr>
        <w:br/>
        <w:t>11. Брошюра «Школа выживания. Обеспечение жизнедеятельности в экстремальных ситуациях</w:t>
      </w:r>
      <w:r w:rsidR="00C925C0" w:rsidRPr="003D3C2A">
        <w:rPr>
          <w:rFonts w:ascii="Times New Roman" w:hAnsi="Times New Roman" w:cs="Times New Roman"/>
        </w:rPr>
        <w:t>»</w:t>
      </w:r>
      <w:r w:rsidR="00C925C0" w:rsidRPr="003D3C2A">
        <w:rPr>
          <w:rFonts w:ascii="Times New Roman" w:hAnsi="Times New Roman" w:cs="Times New Roman"/>
        </w:rPr>
        <w:br/>
        <w:t>12. Видеофильмы по ОБЖ</w:t>
      </w:r>
    </w:p>
    <w:p w:rsidR="00AE770E" w:rsidRPr="003D3C2A" w:rsidRDefault="00AE770E" w:rsidP="001A3BC9">
      <w:pPr>
        <w:autoSpaceDE w:val="0"/>
        <w:autoSpaceDN w:val="0"/>
        <w:spacing w:before="166" w:after="0" w:line="290" w:lineRule="auto"/>
        <w:ind w:right="4320"/>
        <w:rPr>
          <w:rFonts w:ascii="Times New Roman" w:eastAsia="Times New Roman" w:hAnsi="Times New Roman" w:cs="Times New Roman"/>
          <w:color w:val="000000"/>
          <w:sz w:val="24"/>
        </w:rPr>
      </w:pPr>
    </w:p>
    <w:sectPr w:rsidR="00AE770E" w:rsidRPr="003D3C2A" w:rsidSect="00047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1497F2C"/>
    <w:multiLevelType w:val="hybridMultilevel"/>
    <w:tmpl w:val="0698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BD535C"/>
    <w:multiLevelType w:val="multilevel"/>
    <w:tmpl w:val="829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54154E"/>
    <w:multiLevelType w:val="hybridMultilevel"/>
    <w:tmpl w:val="2314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760B72"/>
    <w:multiLevelType w:val="hybridMultilevel"/>
    <w:tmpl w:val="B19E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60B5E"/>
    <w:multiLevelType w:val="hybridMultilevel"/>
    <w:tmpl w:val="A358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3059E6"/>
    <w:multiLevelType w:val="hybridMultilevel"/>
    <w:tmpl w:val="46D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047345"/>
    <w:multiLevelType w:val="hybridMultilevel"/>
    <w:tmpl w:val="BD08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D5821"/>
    <w:multiLevelType w:val="hybridMultilevel"/>
    <w:tmpl w:val="756E5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511F86"/>
    <w:multiLevelType w:val="hybridMultilevel"/>
    <w:tmpl w:val="41F4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722AE"/>
    <w:multiLevelType w:val="hybridMultilevel"/>
    <w:tmpl w:val="2E58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F7AB6"/>
    <w:multiLevelType w:val="hybridMultilevel"/>
    <w:tmpl w:val="C0609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D72877"/>
    <w:multiLevelType w:val="hybridMultilevel"/>
    <w:tmpl w:val="27FEC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21312"/>
    <w:multiLevelType w:val="hybridMultilevel"/>
    <w:tmpl w:val="9300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B72BDA"/>
    <w:multiLevelType w:val="hybridMultilevel"/>
    <w:tmpl w:val="0E1E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14A31"/>
    <w:multiLevelType w:val="hybridMultilevel"/>
    <w:tmpl w:val="224E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16446B"/>
    <w:multiLevelType w:val="hybridMultilevel"/>
    <w:tmpl w:val="2536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333C54"/>
    <w:multiLevelType w:val="multilevel"/>
    <w:tmpl w:val="5CF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535DFF"/>
    <w:multiLevelType w:val="hybridMultilevel"/>
    <w:tmpl w:val="963C1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E575A1"/>
    <w:multiLevelType w:val="hybridMultilevel"/>
    <w:tmpl w:val="C624DB5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8">
    <w:nsid w:val="57F47C21"/>
    <w:multiLevelType w:val="hybridMultilevel"/>
    <w:tmpl w:val="84F42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CA17BE"/>
    <w:multiLevelType w:val="hybridMultilevel"/>
    <w:tmpl w:val="1720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581995"/>
    <w:multiLevelType w:val="hybridMultilevel"/>
    <w:tmpl w:val="38CE8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FA10A9"/>
    <w:multiLevelType w:val="hybridMultilevel"/>
    <w:tmpl w:val="CCA21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A77694"/>
    <w:multiLevelType w:val="hybridMultilevel"/>
    <w:tmpl w:val="953C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9E6753"/>
    <w:multiLevelType w:val="multilevel"/>
    <w:tmpl w:val="73CC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BA02D6"/>
    <w:multiLevelType w:val="hybridMultilevel"/>
    <w:tmpl w:val="FBE0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C41511"/>
    <w:multiLevelType w:val="hybridMultilevel"/>
    <w:tmpl w:val="E546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40282"/>
    <w:multiLevelType w:val="hybridMultilevel"/>
    <w:tmpl w:val="2F2C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5"/>
  </w:num>
  <w:num w:numId="11">
    <w:abstractNumId w:val="33"/>
  </w:num>
  <w:num w:numId="12">
    <w:abstractNumId w:val="10"/>
  </w:num>
  <w:num w:numId="13">
    <w:abstractNumId w:val="22"/>
  </w:num>
  <w:num w:numId="14">
    <w:abstractNumId w:val="32"/>
  </w:num>
  <w:num w:numId="15">
    <w:abstractNumId w:val="31"/>
  </w:num>
  <w:num w:numId="16">
    <w:abstractNumId w:val="26"/>
  </w:num>
  <w:num w:numId="17">
    <w:abstractNumId w:val="9"/>
  </w:num>
  <w:num w:numId="18">
    <w:abstractNumId w:val="17"/>
  </w:num>
  <w:num w:numId="19">
    <w:abstractNumId w:val="24"/>
  </w:num>
  <w:num w:numId="20">
    <w:abstractNumId w:val="29"/>
  </w:num>
  <w:num w:numId="21">
    <w:abstractNumId w:val="20"/>
  </w:num>
  <w:num w:numId="22">
    <w:abstractNumId w:val="36"/>
  </w:num>
  <w:num w:numId="23">
    <w:abstractNumId w:val="11"/>
  </w:num>
  <w:num w:numId="24">
    <w:abstractNumId w:val="35"/>
  </w:num>
  <w:num w:numId="25">
    <w:abstractNumId w:val="19"/>
  </w:num>
  <w:num w:numId="26">
    <w:abstractNumId w:val="30"/>
  </w:num>
  <w:num w:numId="27">
    <w:abstractNumId w:val="18"/>
  </w:num>
  <w:num w:numId="28">
    <w:abstractNumId w:val="34"/>
  </w:num>
  <w:num w:numId="29">
    <w:abstractNumId w:val="14"/>
  </w:num>
  <w:num w:numId="30">
    <w:abstractNumId w:val="23"/>
  </w:num>
  <w:num w:numId="31">
    <w:abstractNumId w:val="16"/>
  </w:num>
  <w:num w:numId="32">
    <w:abstractNumId w:val="28"/>
  </w:num>
  <w:num w:numId="33">
    <w:abstractNumId w:val="12"/>
  </w:num>
  <w:num w:numId="34">
    <w:abstractNumId w:val="13"/>
  </w:num>
  <w:num w:numId="35">
    <w:abstractNumId w:val="27"/>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1972"/>
    <w:rsid w:val="00003200"/>
    <w:rsid w:val="00030E02"/>
    <w:rsid w:val="000326D9"/>
    <w:rsid w:val="000457CE"/>
    <w:rsid w:val="00047044"/>
    <w:rsid w:val="00053A80"/>
    <w:rsid w:val="0008249F"/>
    <w:rsid w:val="0009689E"/>
    <w:rsid w:val="000A5343"/>
    <w:rsid w:val="000B4B09"/>
    <w:rsid w:val="001009DF"/>
    <w:rsid w:val="001012E2"/>
    <w:rsid w:val="00107350"/>
    <w:rsid w:val="00127F96"/>
    <w:rsid w:val="001376C5"/>
    <w:rsid w:val="00146B0B"/>
    <w:rsid w:val="00152E51"/>
    <w:rsid w:val="0018498C"/>
    <w:rsid w:val="001875E3"/>
    <w:rsid w:val="001975E2"/>
    <w:rsid w:val="001A3BC9"/>
    <w:rsid w:val="001E3E74"/>
    <w:rsid w:val="00216DFC"/>
    <w:rsid w:val="00287C4B"/>
    <w:rsid w:val="002A2359"/>
    <w:rsid w:val="003062ED"/>
    <w:rsid w:val="00316092"/>
    <w:rsid w:val="00320DD3"/>
    <w:rsid w:val="003302F4"/>
    <w:rsid w:val="00330A32"/>
    <w:rsid w:val="00335975"/>
    <w:rsid w:val="0038184D"/>
    <w:rsid w:val="003C1972"/>
    <w:rsid w:val="003D3C2A"/>
    <w:rsid w:val="004873DD"/>
    <w:rsid w:val="00511CCB"/>
    <w:rsid w:val="00520028"/>
    <w:rsid w:val="005716AA"/>
    <w:rsid w:val="00571F4F"/>
    <w:rsid w:val="00572048"/>
    <w:rsid w:val="00592439"/>
    <w:rsid w:val="005C7646"/>
    <w:rsid w:val="00613674"/>
    <w:rsid w:val="00625BDC"/>
    <w:rsid w:val="006360DC"/>
    <w:rsid w:val="006607A5"/>
    <w:rsid w:val="0068476E"/>
    <w:rsid w:val="00697153"/>
    <w:rsid w:val="006C781C"/>
    <w:rsid w:val="006E06EE"/>
    <w:rsid w:val="006E6E84"/>
    <w:rsid w:val="00741118"/>
    <w:rsid w:val="007425F0"/>
    <w:rsid w:val="007C5557"/>
    <w:rsid w:val="007C6537"/>
    <w:rsid w:val="007D38B9"/>
    <w:rsid w:val="00841CA0"/>
    <w:rsid w:val="008458FE"/>
    <w:rsid w:val="00872432"/>
    <w:rsid w:val="008C0FE2"/>
    <w:rsid w:val="008F2C07"/>
    <w:rsid w:val="0097296E"/>
    <w:rsid w:val="009B2B4E"/>
    <w:rsid w:val="009C63A0"/>
    <w:rsid w:val="009E4489"/>
    <w:rsid w:val="00A610D8"/>
    <w:rsid w:val="00A723E9"/>
    <w:rsid w:val="00AC72B5"/>
    <w:rsid w:val="00AD72D3"/>
    <w:rsid w:val="00AE770E"/>
    <w:rsid w:val="00AF1C22"/>
    <w:rsid w:val="00B05DF8"/>
    <w:rsid w:val="00B42A25"/>
    <w:rsid w:val="00B54990"/>
    <w:rsid w:val="00B55284"/>
    <w:rsid w:val="00B65CD3"/>
    <w:rsid w:val="00B87179"/>
    <w:rsid w:val="00B9007D"/>
    <w:rsid w:val="00BA17C9"/>
    <w:rsid w:val="00BA47F5"/>
    <w:rsid w:val="00BB2E94"/>
    <w:rsid w:val="00BF1E90"/>
    <w:rsid w:val="00C069C2"/>
    <w:rsid w:val="00C15544"/>
    <w:rsid w:val="00C20364"/>
    <w:rsid w:val="00C35041"/>
    <w:rsid w:val="00C50DF8"/>
    <w:rsid w:val="00C67FDA"/>
    <w:rsid w:val="00C925C0"/>
    <w:rsid w:val="00CA7A7E"/>
    <w:rsid w:val="00CE63E0"/>
    <w:rsid w:val="00CF7697"/>
    <w:rsid w:val="00D556A3"/>
    <w:rsid w:val="00D942EF"/>
    <w:rsid w:val="00DA079A"/>
    <w:rsid w:val="00DB5D2D"/>
    <w:rsid w:val="00E010AA"/>
    <w:rsid w:val="00E540DF"/>
    <w:rsid w:val="00E8777E"/>
    <w:rsid w:val="00EB5EA7"/>
    <w:rsid w:val="00EC3FF1"/>
    <w:rsid w:val="00ED08BE"/>
    <w:rsid w:val="00F1194A"/>
    <w:rsid w:val="00F61AF4"/>
    <w:rsid w:val="00F94CEA"/>
    <w:rsid w:val="00FA0830"/>
    <w:rsid w:val="00FC283A"/>
    <w:rsid w:val="00FC548D"/>
    <w:rsid w:val="00FD0B67"/>
    <w:rsid w:val="00FF2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5CD3"/>
  </w:style>
  <w:style w:type="paragraph" w:styleId="1">
    <w:name w:val="heading 1"/>
    <w:basedOn w:val="a1"/>
    <w:next w:val="a1"/>
    <w:link w:val="11"/>
    <w:uiPriority w:val="9"/>
    <w:qFormat/>
    <w:rsid w:val="00C50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unhideWhenUsed/>
    <w:qFormat/>
    <w:rsid w:val="00C50DF8"/>
    <w:pPr>
      <w:keepNext/>
      <w:keepLines/>
      <w:spacing w:before="40" w:after="0"/>
      <w:outlineLvl w:val="1"/>
    </w:pPr>
    <w:rPr>
      <w:rFonts w:ascii="Calibri" w:eastAsia="MS Gothic" w:hAnsi="Calibri" w:cs="Times New Roman"/>
      <w:b/>
      <w:bCs/>
      <w:color w:val="4F81BD"/>
      <w:sz w:val="26"/>
      <w:szCs w:val="26"/>
    </w:rPr>
  </w:style>
  <w:style w:type="paragraph" w:styleId="31">
    <w:name w:val="heading 3"/>
    <w:basedOn w:val="a1"/>
    <w:next w:val="a1"/>
    <w:link w:val="32"/>
    <w:uiPriority w:val="9"/>
    <w:semiHidden/>
    <w:unhideWhenUsed/>
    <w:qFormat/>
    <w:rsid w:val="00C50DF8"/>
    <w:pPr>
      <w:keepNext/>
      <w:keepLines/>
      <w:spacing w:before="40" w:after="0"/>
      <w:outlineLvl w:val="2"/>
    </w:pPr>
    <w:rPr>
      <w:rFonts w:ascii="Calibri" w:eastAsia="MS Gothic" w:hAnsi="Calibri" w:cs="Times New Roman"/>
      <w:b/>
      <w:bCs/>
      <w:color w:val="4F81BD"/>
    </w:rPr>
  </w:style>
  <w:style w:type="paragraph" w:styleId="4">
    <w:name w:val="heading 4"/>
    <w:basedOn w:val="a1"/>
    <w:next w:val="a1"/>
    <w:link w:val="40"/>
    <w:uiPriority w:val="9"/>
    <w:semiHidden/>
    <w:unhideWhenUsed/>
    <w:qFormat/>
    <w:rsid w:val="00C50DF8"/>
    <w:pPr>
      <w:keepNext/>
      <w:keepLines/>
      <w:spacing w:before="40" w:after="0"/>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C50DF8"/>
    <w:pPr>
      <w:keepNext/>
      <w:keepLines/>
      <w:spacing w:before="40" w:after="0"/>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C50DF8"/>
    <w:pPr>
      <w:keepNext/>
      <w:keepLines/>
      <w:spacing w:before="40" w:after="0"/>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C50DF8"/>
    <w:pPr>
      <w:keepNext/>
      <w:keepLines/>
      <w:spacing w:before="40" w:after="0"/>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C50DF8"/>
    <w:pPr>
      <w:keepNext/>
      <w:keepLines/>
      <w:spacing w:before="40" w:after="0"/>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C50DF8"/>
    <w:pPr>
      <w:keepNext/>
      <w:keepLines/>
      <w:spacing w:before="40" w:after="0"/>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10"/>
    <w:uiPriority w:val="9"/>
    <w:rsid w:val="00C50DF8"/>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2"/>
    <w:link w:val="21"/>
    <w:uiPriority w:val="9"/>
    <w:rsid w:val="00C50DF8"/>
    <w:rPr>
      <w:rFonts w:ascii="Calibri" w:eastAsia="MS Gothic" w:hAnsi="Calibri" w:cs="Times New Roman"/>
      <w:b/>
      <w:bCs/>
      <w:color w:val="4F81BD"/>
      <w:sz w:val="26"/>
      <w:szCs w:val="26"/>
    </w:rPr>
  </w:style>
  <w:style w:type="character" w:customStyle="1" w:styleId="32">
    <w:name w:val="Заголовок 3 Знак"/>
    <w:basedOn w:val="a2"/>
    <w:link w:val="31"/>
    <w:uiPriority w:val="9"/>
    <w:semiHidden/>
    <w:rsid w:val="00C50DF8"/>
    <w:rPr>
      <w:rFonts w:ascii="Calibri" w:eastAsia="MS Gothic" w:hAnsi="Calibri" w:cs="Times New Roman"/>
      <w:b/>
      <w:bCs/>
      <w:color w:val="4F81BD"/>
    </w:rPr>
  </w:style>
  <w:style w:type="character" w:customStyle="1" w:styleId="40">
    <w:name w:val="Заголовок 4 Знак"/>
    <w:basedOn w:val="a2"/>
    <w:link w:val="4"/>
    <w:uiPriority w:val="9"/>
    <w:semiHidden/>
    <w:rsid w:val="00C50DF8"/>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C50DF8"/>
    <w:rPr>
      <w:rFonts w:ascii="Calibri" w:eastAsia="MS Gothic" w:hAnsi="Calibri" w:cs="Times New Roman"/>
      <w:color w:val="243F60"/>
    </w:rPr>
  </w:style>
  <w:style w:type="character" w:customStyle="1" w:styleId="60">
    <w:name w:val="Заголовок 6 Знак"/>
    <w:basedOn w:val="a2"/>
    <w:link w:val="6"/>
    <w:uiPriority w:val="9"/>
    <w:semiHidden/>
    <w:rsid w:val="00C50DF8"/>
    <w:rPr>
      <w:rFonts w:ascii="Calibri" w:eastAsia="MS Gothic" w:hAnsi="Calibri" w:cs="Times New Roman"/>
      <w:i/>
      <w:iCs/>
      <w:color w:val="243F60"/>
    </w:rPr>
  </w:style>
  <w:style w:type="character" w:customStyle="1" w:styleId="70">
    <w:name w:val="Заголовок 7 Знак"/>
    <w:basedOn w:val="a2"/>
    <w:link w:val="7"/>
    <w:uiPriority w:val="9"/>
    <w:semiHidden/>
    <w:rsid w:val="00C50DF8"/>
    <w:rPr>
      <w:rFonts w:ascii="Calibri" w:eastAsia="MS Gothic" w:hAnsi="Calibri" w:cs="Times New Roman"/>
      <w:i/>
      <w:iCs/>
      <w:color w:val="404040"/>
    </w:rPr>
  </w:style>
  <w:style w:type="character" w:customStyle="1" w:styleId="80">
    <w:name w:val="Заголовок 8 Знак"/>
    <w:basedOn w:val="a2"/>
    <w:link w:val="8"/>
    <w:uiPriority w:val="9"/>
    <w:semiHidden/>
    <w:rsid w:val="00C50DF8"/>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C50DF8"/>
    <w:rPr>
      <w:rFonts w:ascii="Calibri" w:eastAsia="MS Gothic" w:hAnsi="Calibri" w:cs="Times New Roman"/>
      <w:i/>
      <w:iCs/>
      <w:color w:val="404040"/>
      <w:sz w:val="20"/>
      <w:szCs w:val="20"/>
    </w:rPr>
  </w:style>
  <w:style w:type="paragraph" w:customStyle="1" w:styleId="110">
    <w:name w:val="Заголовок 11"/>
    <w:basedOn w:val="a1"/>
    <w:next w:val="a1"/>
    <w:link w:val="10"/>
    <w:uiPriority w:val="9"/>
    <w:qFormat/>
    <w:rsid w:val="00C50DF8"/>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210">
    <w:name w:val="Заголовок 21"/>
    <w:basedOn w:val="a1"/>
    <w:next w:val="a1"/>
    <w:uiPriority w:val="9"/>
    <w:unhideWhenUsed/>
    <w:qFormat/>
    <w:rsid w:val="00C50DF8"/>
    <w:pPr>
      <w:keepNext/>
      <w:keepLines/>
      <w:spacing w:before="200" w:after="0" w:line="276" w:lineRule="auto"/>
      <w:outlineLvl w:val="1"/>
    </w:pPr>
    <w:rPr>
      <w:rFonts w:ascii="Calibri" w:eastAsia="MS Gothic" w:hAnsi="Calibri" w:cs="Times New Roman"/>
      <w:b/>
      <w:bCs/>
      <w:color w:val="4F81BD"/>
      <w:sz w:val="26"/>
      <w:szCs w:val="26"/>
      <w:lang w:val="en-US"/>
    </w:rPr>
  </w:style>
  <w:style w:type="paragraph" w:customStyle="1" w:styleId="310">
    <w:name w:val="Заголовок 31"/>
    <w:basedOn w:val="a1"/>
    <w:next w:val="a1"/>
    <w:uiPriority w:val="9"/>
    <w:unhideWhenUsed/>
    <w:qFormat/>
    <w:rsid w:val="00C50DF8"/>
    <w:pPr>
      <w:keepNext/>
      <w:keepLines/>
      <w:spacing w:before="200" w:after="0" w:line="276" w:lineRule="auto"/>
      <w:outlineLvl w:val="2"/>
    </w:pPr>
    <w:rPr>
      <w:rFonts w:ascii="Calibri" w:eastAsia="MS Gothic" w:hAnsi="Calibri" w:cs="Times New Roman"/>
      <w:b/>
      <w:bCs/>
      <w:color w:val="4F81BD"/>
      <w:lang w:val="en-US"/>
    </w:rPr>
  </w:style>
  <w:style w:type="paragraph" w:customStyle="1" w:styleId="41">
    <w:name w:val="Заголовок 41"/>
    <w:basedOn w:val="a1"/>
    <w:next w:val="a1"/>
    <w:uiPriority w:val="9"/>
    <w:semiHidden/>
    <w:unhideWhenUsed/>
    <w:qFormat/>
    <w:rsid w:val="00C50DF8"/>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C50DF8"/>
    <w:pPr>
      <w:keepNext/>
      <w:keepLines/>
      <w:spacing w:before="200" w:after="0" w:line="276" w:lineRule="auto"/>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C50DF8"/>
    <w:pPr>
      <w:keepNext/>
      <w:keepLines/>
      <w:spacing w:before="200" w:after="0" w:line="276" w:lineRule="auto"/>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C50DF8"/>
    <w:pPr>
      <w:keepNext/>
      <w:keepLines/>
      <w:spacing w:before="200" w:after="0" w:line="276" w:lineRule="auto"/>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C50DF8"/>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C50DF8"/>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12">
    <w:name w:val="Нет списка1"/>
    <w:next w:val="a4"/>
    <w:uiPriority w:val="99"/>
    <w:semiHidden/>
    <w:unhideWhenUsed/>
    <w:rsid w:val="00C50DF8"/>
  </w:style>
  <w:style w:type="paragraph" w:styleId="a5">
    <w:name w:val="header"/>
    <w:basedOn w:val="a1"/>
    <w:link w:val="a6"/>
    <w:unhideWhenUsed/>
    <w:rsid w:val="00C50DF8"/>
    <w:pPr>
      <w:tabs>
        <w:tab w:val="center" w:pos="4680"/>
        <w:tab w:val="right" w:pos="9360"/>
      </w:tabs>
      <w:spacing w:after="0" w:line="240" w:lineRule="auto"/>
    </w:pPr>
    <w:rPr>
      <w:rFonts w:eastAsia="MS Mincho"/>
      <w:lang w:val="en-US"/>
    </w:rPr>
  </w:style>
  <w:style w:type="character" w:customStyle="1" w:styleId="a6">
    <w:name w:val="Верхний колонтитул Знак"/>
    <w:basedOn w:val="a2"/>
    <w:link w:val="a5"/>
    <w:rsid w:val="00C50DF8"/>
    <w:rPr>
      <w:rFonts w:eastAsia="MS Mincho"/>
      <w:lang w:val="en-US"/>
    </w:rPr>
  </w:style>
  <w:style w:type="paragraph" w:styleId="a7">
    <w:name w:val="footer"/>
    <w:basedOn w:val="a1"/>
    <w:link w:val="a8"/>
    <w:uiPriority w:val="99"/>
    <w:unhideWhenUsed/>
    <w:rsid w:val="00C50DF8"/>
    <w:pPr>
      <w:tabs>
        <w:tab w:val="center" w:pos="4680"/>
        <w:tab w:val="right" w:pos="9360"/>
      </w:tabs>
      <w:spacing w:after="0" w:line="240" w:lineRule="auto"/>
    </w:pPr>
    <w:rPr>
      <w:rFonts w:eastAsia="MS Mincho"/>
      <w:lang w:val="en-US"/>
    </w:rPr>
  </w:style>
  <w:style w:type="character" w:customStyle="1" w:styleId="a8">
    <w:name w:val="Нижний колонтитул Знак"/>
    <w:basedOn w:val="a2"/>
    <w:link w:val="a7"/>
    <w:uiPriority w:val="99"/>
    <w:rsid w:val="00C50DF8"/>
    <w:rPr>
      <w:rFonts w:eastAsia="MS Mincho"/>
      <w:lang w:val="en-US"/>
    </w:rPr>
  </w:style>
  <w:style w:type="paragraph" w:styleId="a9">
    <w:name w:val="No Spacing"/>
    <w:uiPriority w:val="1"/>
    <w:qFormat/>
    <w:rsid w:val="00C50DF8"/>
    <w:pPr>
      <w:spacing w:after="0" w:line="240" w:lineRule="auto"/>
    </w:pPr>
    <w:rPr>
      <w:rFonts w:eastAsia="MS Mincho"/>
      <w:lang w:val="en-US"/>
    </w:rPr>
  </w:style>
  <w:style w:type="paragraph" w:customStyle="1" w:styleId="13">
    <w:name w:val="Заголовок1"/>
    <w:basedOn w:val="a1"/>
    <w:next w:val="a1"/>
    <w:uiPriority w:val="10"/>
    <w:qFormat/>
    <w:rsid w:val="00C50DF8"/>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aa">
    <w:name w:val="Название Знак"/>
    <w:basedOn w:val="a2"/>
    <w:link w:val="ab"/>
    <w:uiPriority w:val="10"/>
    <w:rsid w:val="00C50DF8"/>
    <w:rPr>
      <w:rFonts w:ascii="Calibri" w:eastAsia="MS Gothic" w:hAnsi="Calibri" w:cs="Times New Roman"/>
      <w:color w:val="17365D"/>
      <w:spacing w:val="5"/>
      <w:kern w:val="28"/>
      <w:sz w:val="52"/>
      <w:szCs w:val="52"/>
    </w:rPr>
  </w:style>
  <w:style w:type="paragraph" w:customStyle="1" w:styleId="14">
    <w:name w:val="Подзаголовок1"/>
    <w:basedOn w:val="a1"/>
    <w:next w:val="a1"/>
    <w:uiPriority w:val="11"/>
    <w:qFormat/>
    <w:rsid w:val="00C50DF8"/>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ac">
    <w:name w:val="Подзаголовок Знак"/>
    <w:basedOn w:val="a2"/>
    <w:link w:val="ad"/>
    <w:uiPriority w:val="11"/>
    <w:rsid w:val="00C50DF8"/>
    <w:rPr>
      <w:rFonts w:ascii="Calibri" w:eastAsia="MS Gothic" w:hAnsi="Calibri" w:cs="Times New Roman"/>
      <w:i/>
      <w:iCs/>
      <w:color w:val="4F81BD"/>
      <w:spacing w:val="15"/>
      <w:sz w:val="24"/>
      <w:szCs w:val="24"/>
    </w:rPr>
  </w:style>
  <w:style w:type="paragraph" w:styleId="ae">
    <w:name w:val="List Paragraph"/>
    <w:basedOn w:val="a1"/>
    <w:uiPriority w:val="34"/>
    <w:qFormat/>
    <w:rsid w:val="00C50DF8"/>
    <w:pPr>
      <w:spacing w:after="200" w:line="276" w:lineRule="auto"/>
      <w:ind w:left="720"/>
      <w:contextualSpacing/>
    </w:pPr>
    <w:rPr>
      <w:rFonts w:eastAsia="MS Mincho"/>
      <w:lang w:val="en-US"/>
    </w:rPr>
  </w:style>
  <w:style w:type="paragraph" w:styleId="af">
    <w:name w:val="Body Text"/>
    <w:basedOn w:val="a1"/>
    <w:link w:val="af0"/>
    <w:uiPriority w:val="99"/>
    <w:unhideWhenUsed/>
    <w:rsid w:val="00C50DF8"/>
    <w:pPr>
      <w:spacing w:after="120" w:line="276" w:lineRule="auto"/>
    </w:pPr>
    <w:rPr>
      <w:rFonts w:eastAsia="MS Mincho"/>
      <w:lang w:val="en-US"/>
    </w:rPr>
  </w:style>
  <w:style w:type="character" w:customStyle="1" w:styleId="af0">
    <w:name w:val="Основной текст Знак"/>
    <w:basedOn w:val="a2"/>
    <w:link w:val="af"/>
    <w:uiPriority w:val="99"/>
    <w:rsid w:val="00C50DF8"/>
    <w:rPr>
      <w:rFonts w:eastAsia="MS Mincho"/>
      <w:lang w:val="en-US"/>
    </w:rPr>
  </w:style>
  <w:style w:type="paragraph" w:styleId="23">
    <w:name w:val="Body Text 2"/>
    <w:basedOn w:val="a1"/>
    <w:link w:val="24"/>
    <w:uiPriority w:val="99"/>
    <w:unhideWhenUsed/>
    <w:rsid w:val="00C50DF8"/>
    <w:pPr>
      <w:spacing w:after="120" w:line="480" w:lineRule="auto"/>
    </w:pPr>
    <w:rPr>
      <w:rFonts w:eastAsia="MS Mincho"/>
      <w:lang w:val="en-US"/>
    </w:rPr>
  </w:style>
  <w:style w:type="character" w:customStyle="1" w:styleId="24">
    <w:name w:val="Основной текст 2 Знак"/>
    <w:basedOn w:val="a2"/>
    <w:link w:val="23"/>
    <w:uiPriority w:val="99"/>
    <w:rsid w:val="00C50DF8"/>
    <w:rPr>
      <w:rFonts w:eastAsia="MS Mincho"/>
      <w:lang w:val="en-US"/>
    </w:rPr>
  </w:style>
  <w:style w:type="paragraph" w:styleId="33">
    <w:name w:val="Body Text 3"/>
    <w:basedOn w:val="a1"/>
    <w:link w:val="34"/>
    <w:uiPriority w:val="99"/>
    <w:unhideWhenUsed/>
    <w:rsid w:val="00C50DF8"/>
    <w:pPr>
      <w:spacing w:after="120" w:line="276" w:lineRule="auto"/>
    </w:pPr>
    <w:rPr>
      <w:rFonts w:eastAsia="MS Mincho"/>
      <w:sz w:val="16"/>
      <w:szCs w:val="16"/>
      <w:lang w:val="en-US"/>
    </w:rPr>
  </w:style>
  <w:style w:type="character" w:customStyle="1" w:styleId="34">
    <w:name w:val="Основной текст 3 Знак"/>
    <w:basedOn w:val="a2"/>
    <w:link w:val="33"/>
    <w:uiPriority w:val="99"/>
    <w:rsid w:val="00C50DF8"/>
    <w:rPr>
      <w:rFonts w:eastAsia="MS Mincho"/>
      <w:sz w:val="16"/>
      <w:szCs w:val="16"/>
      <w:lang w:val="en-US"/>
    </w:rPr>
  </w:style>
  <w:style w:type="paragraph" w:styleId="af1">
    <w:name w:val="List"/>
    <w:basedOn w:val="a1"/>
    <w:uiPriority w:val="99"/>
    <w:unhideWhenUsed/>
    <w:rsid w:val="00C50DF8"/>
    <w:pPr>
      <w:spacing w:after="200" w:line="276" w:lineRule="auto"/>
      <w:ind w:left="360" w:hanging="360"/>
      <w:contextualSpacing/>
    </w:pPr>
    <w:rPr>
      <w:rFonts w:eastAsia="MS Mincho"/>
      <w:lang w:val="en-US"/>
    </w:rPr>
  </w:style>
  <w:style w:type="paragraph" w:styleId="25">
    <w:name w:val="List 2"/>
    <w:basedOn w:val="a1"/>
    <w:uiPriority w:val="99"/>
    <w:unhideWhenUsed/>
    <w:rsid w:val="00C50DF8"/>
    <w:pPr>
      <w:spacing w:after="200" w:line="276" w:lineRule="auto"/>
      <w:ind w:left="720" w:hanging="360"/>
      <w:contextualSpacing/>
    </w:pPr>
    <w:rPr>
      <w:rFonts w:eastAsia="MS Mincho"/>
      <w:lang w:val="en-US"/>
    </w:rPr>
  </w:style>
  <w:style w:type="paragraph" w:styleId="35">
    <w:name w:val="List 3"/>
    <w:basedOn w:val="a1"/>
    <w:uiPriority w:val="99"/>
    <w:unhideWhenUsed/>
    <w:rsid w:val="00C50DF8"/>
    <w:pPr>
      <w:spacing w:after="200" w:line="276" w:lineRule="auto"/>
      <w:ind w:left="1080" w:hanging="360"/>
      <w:contextualSpacing/>
    </w:pPr>
    <w:rPr>
      <w:rFonts w:eastAsia="MS Mincho"/>
      <w:lang w:val="en-US"/>
    </w:rPr>
  </w:style>
  <w:style w:type="paragraph" w:styleId="a0">
    <w:name w:val="List Bullet"/>
    <w:basedOn w:val="a1"/>
    <w:uiPriority w:val="99"/>
    <w:unhideWhenUsed/>
    <w:rsid w:val="00C50DF8"/>
    <w:pPr>
      <w:numPr>
        <w:numId w:val="1"/>
      </w:numPr>
      <w:spacing w:after="200" w:line="276" w:lineRule="auto"/>
      <w:contextualSpacing/>
    </w:pPr>
    <w:rPr>
      <w:rFonts w:eastAsia="MS Mincho"/>
      <w:lang w:val="en-US"/>
    </w:rPr>
  </w:style>
  <w:style w:type="paragraph" w:styleId="20">
    <w:name w:val="List Bullet 2"/>
    <w:basedOn w:val="a1"/>
    <w:uiPriority w:val="99"/>
    <w:unhideWhenUsed/>
    <w:rsid w:val="00C50DF8"/>
    <w:pPr>
      <w:numPr>
        <w:numId w:val="2"/>
      </w:numPr>
      <w:spacing w:after="200" w:line="276" w:lineRule="auto"/>
      <w:contextualSpacing/>
    </w:pPr>
    <w:rPr>
      <w:rFonts w:eastAsia="MS Mincho"/>
      <w:lang w:val="en-US"/>
    </w:rPr>
  </w:style>
  <w:style w:type="paragraph" w:styleId="30">
    <w:name w:val="List Bullet 3"/>
    <w:basedOn w:val="a1"/>
    <w:uiPriority w:val="99"/>
    <w:unhideWhenUsed/>
    <w:rsid w:val="00C50DF8"/>
    <w:pPr>
      <w:numPr>
        <w:numId w:val="3"/>
      </w:numPr>
      <w:spacing w:after="200" w:line="276" w:lineRule="auto"/>
      <w:contextualSpacing/>
    </w:pPr>
    <w:rPr>
      <w:rFonts w:eastAsia="MS Mincho"/>
      <w:lang w:val="en-US"/>
    </w:rPr>
  </w:style>
  <w:style w:type="paragraph" w:styleId="a">
    <w:name w:val="List Number"/>
    <w:basedOn w:val="a1"/>
    <w:uiPriority w:val="99"/>
    <w:unhideWhenUsed/>
    <w:rsid w:val="00C50DF8"/>
    <w:pPr>
      <w:numPr>
        <w:numId w:val="5"/>
      </w:numPr>
      <w:spacing w:after="200" w:line="276" w:lineRule="auto"/>
      <w:contextualSpacing/>
    </w:pPr>
    <w:rPr>
      <w:rFonts w:eastAsia="MS Mincho"/>
      <w:lang w:val="en-US"/>
    </w:rPr>
  </w:style>
  <w:style w:type="paragraph" w:styleId="2">
    <w:name w:val="List Number 2"/>
    <w:basedOn w:val="a1"/>
    <w:uiPriority w:val="99"/>
    <w:unhideWhenUsed/>
    <w:rsid w:val="00C50DF8"/>
    <w:pPr>
      <w:numPr>
        <w:numId w:val="6"/>
      </w:numPr>
      <w:spacing w:after="200" w:line="276" w:lineRule="auto"/>
      <w:contextualSpacing/>
    </w:pPr>
    <w:rPr>
      <w:rFonts w:eastAsia="MS Mincho"/>
      <w:lang w:val="en-US"/>
    </w:rPr>
  </w:style>
  <w:style w:type="paragraph" w:styleId="3">
    <w:name w:val="List Number 3"/>
    <w:basedOn w:val="a1"/>
    <w:uiPriority w:val="99"/>
    <w:unhideWhenUsed/>
    <w:rsid w:val="00C50DF8"/>
    <w:pPr>
      <w:numPr>
        <w:numId w:val="7"/>
      </w:numPr>
      <w:spacing w:after="200" w:line="276" w:lineRule="auto"/>
      <w:contextualSpacing/>
    </w:pPr>
    <w:rPr>
      <w:rFonts w:eastAsia="MS Mincho"/>
      <w:lang w:val="en-US"/>
    </w:rPr>
  </w:style>
  <w:style w:type="paragraph" w:styleId="af2">
    <w:name w:val="List Continue"/>
    <w:basedOn w:val="a1"/>
    <w:uiPriority w:val="99"/>
    <w:unhideWhenUsed/>
    <w:rsid w:val="00C50DF8"/>
    <w:pPr>
      <w:spacing w:after="120" w:line="276" w:lineRule="auto"/>
      <w:ind w:left="360"/>
      <w:contextualSpacing/>
    </w:pPr>
    <w:rPr>
      <w:rFonts w:eastAsia="MS Mincho"/>
      <w:lang w:val="en-US"/>
    </w:rPr>
  </w:style>
  <w:style w:type="paragraph" w:styleId="26">
    <w:name w:val="List Continue 2"/>
    <w:basedOn w:val="a1"/>
    <w:uiPriority w:val="99"/>
    <w:unhideWhenUsed/>
    <w:rsid w:val="00C50DF8"/>
    <w:pPr>
      <w:spacing w:after="120" w:line="276" w:lineRule="auto"/>
      <w:ind w:left="720"/>
      <w:contextualSpacing/>
    </w:pPr>
    <w:rPr>
      <w:rFonts w:eastAsia="MS Mincho"/>
      <w:lang w:val="en-US"/>
    </w:rPr>
  </w:style>
  <w:style w:type="paragraph" w:styleId="36">
    <w:name w:val="List Continue 3"/>
    <w:basedOn w:val="a1"/>
    <w:uiPriority w:val="99"/>
    <w:unhideWhenUsed/>
    <w:rsid w:val="00C50DF8"/>
    <w:pPr>
      <w:spacing w:after="120" w:line="276" w:lineRule="auto"/>
      <w:ind w:left="1080"/>
      <w:contextualSpacing/>
    </w:pPr>
    <w:rPr>
      <w:rFonts w:eastAsia="MS Mincho"/>
      <w:lang w:val="en-US"/>
    </w:rPr>
  </w:style>
  <w:style w:type="paragraph" w:styleId="af3">
    <w:name w:val="macro"/>
    <w:link w:val="af4"/>
    <w:uiPriority w:val="99"/>
    <w:unhideWhenUsed/>
    <w:rsid w:val="00C50DF8"/>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af4">
    <w:name w:val="Текст макроса Знак"/>
    <w:basedOn w:val="a2"/>
    <w:link w:val="af3"/>
    <w:uiPriority w:val="99"/>
    <w:rsid w:val="00C50DF8"/>
    <w:rPr>
      <w:rFonts w:ascii="Courier" w:eastAsia="MS Mincho" w:hAnsi="Courier"/>
      <w:sz w:val="20"/>
      <w:szCs w:val="20"/>
      <w:lang w:val="en-US"/>
    </w:rPr>
  </w:style>
  <w:style w:type="paragraph" w:customStyle="1" w:styleId="211">
    <w:name w:val="Цитата 21"/>
    <w:basedOn w:val="a1"/>
    <w:next w:val="a1"/>
    <w:uiPriority w:val="29"/>
    <w:qFormat/>
    <w:rsid w:val="00C50DF8"/>
    <w:pPr>
      <w:spacing w:after="200" w:line="276" w:lineRule="auto"/>
    </w:pPr>
    <w:rPr>
      <w:rFonts w:eastAsia="MS Mincho"/>
      <w:i/>
      <w:iCs/>
      <w:color w:val="000000"/>
      <w:lang w:val="en-US"/>
    </w:rPr>
  </w:style>
  <w:style w:type="character" w:customStyle="1" w:styleId="27">
    <w:name w:val="Цитата 2 Знак"/>
    <w:basedOn w:val="a2"/>
    <w:link w:val="28"/>
    <w:uiPriority w:val="29"/>
    <w:rsid w:val="00C50DF8"/>
    <w:rPr>
      <w:i/>
      <w:iCs/>
      <w:color w:val="000000"/>
    </w:rPr>
  </w:style>
  <w:style w:type="paragraph" w:customStyle="1" w:styleId="15">
    <w:name w:val="Название объекта1"/>
    <w:basedOn w:val="a1"/>
    <w:next w:val="a1"/>
    <w:uiPriority w:val="35"/>
    <w:semiHidden/>
    <w:unhideWhenUsed/>
    <w:qFormat/>
    <w:rsid w:val="00C50DF8"/>
    <w:pPr>
      <w:spacing w:after="200" w:line="240" w:lineRule="auto"/>
    </w:pPr>
    <w:rPr>
      <w:rFonts w:eastAsia="MS Mincho"/>
      <w:b/>
      <w:bCs/>
      <w:color w:val="4F81BD"/>
      <w:sz w:val="18"/>
      <w:szCs w:val="18"/>
      <w:lang w:val="en-US"/>
    </w:rPr>
  </w:style>
  <w:style w:type="character" w:styleId="af5">
    <w:name w:val="Strong"/>
    <w:basedOn w:val="a2"/>
    <w:uiPriority w:val="22"/>
    <w:qFormat/>
    <w:rsid w:val="00C50DF8"/>
    <w:rPr>
      <w:b/>
      <w:bCs/>
    </w:rPr>
  </w:style>
  <w:style w:type="character" w:styleId="af6">
    <w:name w:val="Emphasis"/>
    <w:basedOn w:val="a2"/>
    <w:uiPriority w:val="20"/>
    <w:qFormat/>
    <w:rsid w:val="00C50DF8"/>
    <w:rPr>
      <w:i/>
      <w:iCs/>
    </w:rPr>
  </w:style>
  <w:style w:type="paragraph" w:customStyle="1" w:styleId="16">
    <w:name w:val="Выделенная цитата1"/>
    <w:basedOn w:val="a1"/>
    <w:next w:val="a1"/>
    <w:uiPriority w:val="30"/>
    <w:qFormat/>
    <w:rsid w:val="00C50DF8"/>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af7">
    <w:name w:val="Выделенная цитата Знак"/>
    <w:basedOn w:val="a2"/>
    <w:link w:val="af8"/>
    <w:uiPriority w:val="30"/>
    <w:rsid w:val="00C50DF8"/>
    <w:rPr>
      <w:b/>
      <w:bCs/>
      <w:i/>
      <w:iCs/>
      <w:color w:val="4F81BD"/>
    </w:rPr>
  </w:style>
  <w:style w:type="character" w:customStyle="1" w:styleId="17">
    <w:name w:val="Слабое выделение1"/>
    <w:basedOn w:val="a2"/>
    <w:uiPriority w:val="19"/>
    <w:qFormat/>
    <w:rsid w:val="00C50DF8"/>
    <w:rPr>
      <w:i/>
      <w:iCs/>
      <w:color w:val="808080"/>
    </w:rPr>
  </w:style>
  <w:style w:type="character" w:customStyle="1" w:styleId="18">
    <w:name w:val="Сильное выделение1"/>
    <w:basedOn w:val="a2"/>
    <w:uiPriority w:val="21"/>
    <w:qFormat/>
    <w:rsid w:val="00C50DF8"/>
    <w:rPr>
      <w:b/>
      <w:bCs/>
      <w:i/>
      <w:iCs/>
      <w:color w:val="4F81BD"/>
    </w:rPr>
  </w:style>
  <w:style w:type="character" w:customStyle="1" w:styleId="19">
    <w:name w:val="Слабая ссылка1"/>
    <w:basedOn w:val="a2"/>
    <w:uiPriority w:val="31"/>
    <w:qFormat/>
    <w:rsid w:val="00C50DF8"/>
    <w:rPr>
      <w:smallCaps/>
      <w:color w:val="C0504D"/>
      <w:u w:val="single"/>
    </w:rPr>
  </w:style>
  <w:style w:type="character" w:customStyle="1" w:styleId="1a">
    <w:name w:val="Сильная ссылка1"/>
    <w:basedOn w:val="a2"/>
    <w:uiPriority w:val="32"/>
    <w:qFormat/>
    <w:rsid w:val="00C50DF8"/>
    <w:rPr>
      <w:b/>
      <w:bCs/>
      <w:smallCaps/>
      <w:color w:val="C0504D"/>
      <w:spacing w:val="5"/>
      <w:u w:val="single"/>
    </w:rPr>
  </w:style>
  <w:style w:type="character" w:styleId="af9">
    <w:name w:val="Book Title"/>
    <w:basedOn w:val="a2"/>
    <w:uiPriority w:val="33"/>
    <w:qFormat/>
    <w:rsid w:val="00C50DF8"/>
    <w:rPr>
      <w:b/>
      <w:bCs/>
      <w:smallCaps/>
      <w:spacing w:val="5"/>
    </w:rPr>
  </w:style>
  <w:style w:type="character" w:customStyle="1" w:styleId="11">
    <w:name w:val="Заголовок 1 Знак1"/>
    <w:basedOn w:val="a2"/>
    <w:link w:val="1"/>
    <w:uiPriority w:val="9"/>
    <w:rsid w:val="00C50DF8"/>
    <w:rPr>
      <w:rFonts w:asciiTheme="majorHAnsi" w:eastAsiaTheme="majorEastAsia" w:hAnsiTheme="majorHAnsi" w:cstheme="majorBidi"/>
      <w:color w:val="2E74B5" w:themeColor="accent1" w:themeShade="BF"/>
      <w:sz w:val="32"/>
      <w:szCs w:val="32"/>
    </w:rPr>
  </w:style>
  <w:style w:type="paragraph" w:styleId="afa">
    <w:name w:val="TOC Heading"/>
    <w:basedOn w:val="1"/>
    <w:next w:val="a1"/>
    <w:uiPriority w:val="39"/>
    <w:semiHidden/>
    <w:unhideWhenUsed/>
    <w:qFormat/>
    <w:rsid w:val="00C50DF8"/>
    <w:pPr>
      <w:spacing w:before="480" w:line="276" w:lineRule="auto"/>
      <w:outlineLvl w:val="9"/>
    </w:pPr>
    <w:rPr>
      <w:b/>
      <w:bCs/>
      <w:sz w:val="28"/>
      <w:szCs w:val="28"/>
      <w:lang w:val="en-US"/>
    </w:rPr>
  </w:style>
  <w:style w:type="table" w:styleId="afb">
    <w:name w:val="Table Grid"/>
    <w:basedOn w:val="a3"/>
    <w:uiPriority w:val="59"/>
    <w:rsid w:val="00C50DF8"/>
    <w:pPr>
      <w:spacing w:after="0" w:line="240" w:lineRule="auto"/>
    </w:pPr>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ветлая заливка1"/>
    <w:basedOn w:val="a3"/>
    <w:next w:val="29"/>
    <w:uiPriority w:val="60"/>
    <w:rsid w:val="00C50DF8"/>
    <w:pPr>
      <w:spacing w:after="0" w:line="240" w:lineRule="auto"/>
    </w:pPr>
    <w:rPr>
      <w:rFonts w:eastAsia="MS Mincho"/>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2"/>
    <w:uiPriority w:val="60"/>
    <w:rsid w:val="00C50DF8"/>
    <w:pPr>
      <w:spacing w:after="0" w:line="240" w:lineRule="auto"/>
    </w:pPr>
    <w:rPr>
      <w:rFonts w:eastAsia="MS Mincho"/>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C50DF8"/>
    <w:pPr>
      <w:spacing w:after="0" w:line="240" w:lineRule="auto"/>
    </w:pPr>
    <w:rPr>
      <w:rFonts w:eastAsia="MS Mincho"/>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C50DF8"/>
    <w:pPr>
      <w:spacing w:after="0" w:line="240" w:lineRule="auto"/>
    </w:pPr>
    <w:rPr>
      <w:rFonts w:eastAsia="MS Mincho"/>
      <w:color w:val="76923C"/>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C50DF8"/>
    <w:pPr>
      <w:spacing w:after="0" w:line="240" w:lineRule="auto"/>
    </w:pPr>
    <w:rPr>
      <w:rFonts w:eastAsia="MS Mincho"/>
      <w:color w:val="5F497A"/>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C50DF8"/>
    <w:pPr>
      <w:spacing w:after="0" w:line="240" w:lineRule="auto"/>
    </w:pPr>
    <w:rPr>
      <w:rFonts w:eastAsia="MS Mincho"/>
      <w:color w:val="31849B"/>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C50DF8"/>
    <w:pPr>
      <w:spacing w:after="0" w:line="240" w:lineRule="auto"/>
    </w:pPr>
    <w:rPr>
      <w:rFonts w:eastAsia="MS Mincho"/>
      <w:color w:val="E36C0A"/>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ый список1"/>
    <w:basedOn w:val="a3"/>
    <w:next w:val="2a"/>
    <w:uiPriority w:val="61"/>
    <w:rsid w:val="00C50DF8"/>
    <w:pPr>
      <w:spacing w:after="0" w:line="240" w:lineRule="auto"/>
    </w:pPr>
    <w:rPr>
      <w:rFonts w:eastAsia="MS Mincho"/>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20"/>
    <w:uiPriority w:val="61"/>
    <w:rsid w:val="00C50DF8"/>
    <w:pPr>
      <w:spacing w:after="0" w:line="240" w:lineRule="auto"/>
    </w:pPr>
    <w:rPr>
      <w:rFonts w:eastAsia="MS Mincho"/>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C50DF8"/>
    <w:pPr>
      <w:spacing w:after="0" w:line="240" w:lineRule="auto"/>
    </w:pPr>
    <w:rPr>
      <w:rFonts w:eastAsia="MS Mincho"/>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C50DF8"/>
    <w:pPr>
      <w:spacing w:after="0" w:line="240" w:lineRule="auto"/>
    </w:pPr>
    <w:rPr>
      <w:rFonts w:eastAsia="MS Mincho"/>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C50DF8"/>
    <w:pPr>
      <w:spacing w:after="0" w:line="240" w:lineRule="auto"/>
    </w:pPr>
    <w:rPr>
      <w:rFonts w:eastAsia="MS Mincho"/>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C50DF8"/>
    <w:pPr>
      <w:spacing w:after="0" w:line="240" w:lineRule="auto"/>
    </w:pPr>
    <w:rPr>
      <w:rFonts w:eastAsia="MS Mincho"/>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C50DF8"/>
    <w:pPr>
      <w:spacing w:after="0" w:line="240" w:lineRule="auto"/>
    </w:pPr>
    <w:rPr>
      <w:rFonts w:eastAsia="MS Mincho"/>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d">
    <w:name w:val="Светлая сетка1"/>
    <w:basedOn w:val="a3"/>
    <w:next w:val="2b"/>
    <w:uiPriority w:val="62"/>
    <w:rsid w:val="00C50DF8"/>
    <w:pPr>
      <w:spacing w:after="0" w:line="240" w:lineRule="auto"/>
    </w:pPr>
    <w:rPr>
      <w:rFonts w:eastAsia="MS Mincho"/>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1"/>
    <w:uiPriority w:val="62"/>
    <w:rsid w:val="00C50DF8"/>
    <w:pPr>
      <w:spacing w:after="0" w:line="240" w:lineRule="auto"/>
    </w:pPr>
    <w:rPr>
      <w:rFonts w:eastAsia="MS Mincho"/>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C50DF8"/>
    <w:pPr>
      <w:spacing w:after="0" w:line="240" w:lineRule="auto"/>
    </w:pPr>
    <w:rPr>
      <w:rFonts w:eastAsia="MS Mincho"/>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C50DF8"/>
    <w:pPr>
      <w:spacing w:after="0" w:line="240" w:lineRule="auto"/>
    </w:pPr>
    <w:rPr>
      <w:rFonts w:eastAsia="MS Mincho"/>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C50DF8"/>
    <w:pPr>
      <w:spacing w:after="0" w:line="240" w:lineRule="auto"/>
    </w:pPr>
    <w:rPr>
      <w:rFonts w:eastAsia="MS Mincho"/>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C50DF8"/>
    <w:pPr>
      <w:spacing w:after="0" w:line="240" w:lineRule="auto"/>
    </w:pPr>
    <w:rPr>
      <w:rFonts w:eastAsia="MS Mincho"/>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C50DF8"/>
    <w:pPr>
      <w:spacing w:after="0" w:line="240" w:lineRule="auto"/>
    </w:pPr>
    <w:rPr>
      <w:rFonts w:eastAsia="MS Mincho"/>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basedOn w:val="a3"/>
    <w:next w:val="120"/>
    <w:uiPriority w:val="63"/>
    <w:rsid w:val="00C50DF8"/>
    <w:pPr>
      <w:spacing w:after="0" w:line="240" w:lineRule="auto"/>
    </w:pPr>
    <w:rPr>
      <w:rFonts w:eastAsia="MS Mincho"/>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2"/>
    <w:uiPriority w:val="63"/>
    <w:rsid w:val="00C50DF8"/>
    <w:pPr>
      <w:spacing w:after="0" w:line="240" w:lineRule="auto"/>
    </w:pPr>
    <w:rPr>
      <w:rFonts w:eastAsia="MS Mincho"/>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C50DF8"/>
    <w:pPr>
      <w:spacing w:after="0" w:line="240" w:lineRule="auto"/>
    </w:pPr>
    <w:rPr>
      <w:rFonts w:eastAsia="MS Mincho"/>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C50DF8"/>
    <w:pPr>
      <w:spacing w:after="0" w:line="240" w:lineRule="auto"/>
    </w:pPr>
    <w:rPr>
      <w:rFonts w:eastAsia="MS Mincho"/>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C50DF8"/>
    <w:pPr>
      <w:spacing w:after="0" w:line="240" w:lineRule="auto"/>
    </w:pPr>
    <w:rPr>
      <w:rFonts w:eastAsia="MS Mincho"/>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C50DF8"/>
    <w:pPr>
      <w:spacing w:after="0" w:line="240" w:lineRule="auto"/>
    </w:pPr>
    <w:rPr>
      <w:rFonts w:eastAsia="MS Mincho"/>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C50DF8"/>
    <w:pPr>
      <w:spacing w:after="0" w:line="240" w:lineRule="auto"/>
    </w:pPr>
    <w:rPr>
      <w:rFonts w:eastAsia="MS Mincho"/>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Средняя заливка 21"/>
    <w:basedOn w:val="a3"/>
    <w:next w:val="220"/>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2"/>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C50DF8"/>
    <w:pPr>
      <w:spacing w:after="0" w:line="240" w:lineRule="auto"/>
    </w:pPr>
    <w:rPr>
      <w:rFonts w:eastAsia="MS Mincho"/>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3"/>
    <w:next w:val="121"/>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2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C50DF8"/>
    <w:pPr>
      <w:spacing w:after="0" w:line="240" w:lineRule="auto"/>
    </w:pPr>
    <w:rPr>
      <w:rFonts w:eastAsia="MS Mincho"/>
      <w:color w:val="00000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3">
    <w:name w:val="Средний список 21"/>
    <w:basedOn w:val="a3"/>
    <w:next w:val="221"/>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
    <w:name w:val="Средняя сетка 11"/>
    <w:basedOn w:val="a3"/>
    <w:next w:val="122"/>
    <w:uiPriority w:val="67"/>
    <w:rsid w:val="00C50DF8"/>
    <w:pPr>
      <w:spacing w:after="0" w:line="240" w:lineRule="auto"/>
    </w:pPr>
    <w:rPr>
      <w:rFonts w:eastAsia="MS Mincho"/>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
    <w:uiPriority w:val="67"/>
    <w:rsid w:val="00C50DF8"/>
    <w:pPr>
      <w:spacing w:after="0" w:line="240" w:lineRule="auto"/>
    </w:pPr>
    <w:rPr>
      <w:rFonts w:eastAsia="MS Mincho"/>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C50DF8"/>
    <w:pPr>
      <w:spacing w:after="0" w:line="240" w:lineRule="auto"/>
    </w:pPr>
    <w:rPr>
      <w:rFonts w:eastAsia="MS Mincho"/>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C50DF8"/>
    <w:pPr>
      <w:spacing w:after="0" w:line="240" w:lineRule="auto"/>
    </w:pPr>
    <w:rPr>
      <w:rFonts w:eastAsia="MS Mincho"/>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C50DF8"/>
    <w:pPr>
      <w:spacing w:after="0" w:line="240" w:lineRule="auto"/>
    </w:pPr>
    <w:rPr>
      <w:rFonts w:eastAsia="MS Mincho"/>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C50DF8"/>
    <w:pPr>
      <w:spacing w:after="0" w:line="240" w:lineRule="auto"/>
    </w:pPr>
    <w:rPr>
      <w:rFonts w:eastAsia="MS Mincho"/>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C50DF8"/>
    <w:pPr>
      <w:spacing w:after="0" w:line="240" w:lineRule="auto"/>
    </w:pPr>
    <w:rPr>
      <w:rFonts w:eastAsia="MS Mincho"/>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
    <w:name w:val="Средняя сетка 21"/>
    <w:basedOn w:val="a3"/>
    <w:next w:val="22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0"/>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C50DF8"/>
    <w:pPr>
      <w:spacing w:after="0" w:line="240" w:lineRule="auto"/>
    </w:pPr>
    <w:rPr>
      <w:rFonts w:ascii="Calibri" w:eastAsia="MS Gothic" w:hAnsi="Calibri" w:cs="Times New Roman"/>
      <w:color w:val="00000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3"/>
    <w:next w:val="320"/>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C50DF8"/>
    <w:pPr>
      <w:spacing w:after="0" w:line="240" w:lineRule="auto"/>
    </w:pPr>
    <w:rPr>
      <w:rFonts w:eastAsia="MS Mincho"/>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e">
    <w:name w:val="Темный список1"/>
    <w:basedOn w:val="a3"/>
    <w:next w:val="2c"/>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C50DF8"/>
    <w:pPr>
      <w:spacing w:after="0" w:line="240" w:lineRule="auto"/>
    </w:pPr>
    <w:rPr>
      <w:rFonts w:eastAsia="MS Mincho"/>
      <w:color w:val="FFFFFF"/>
      <w:lang w:val="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
    <w:name w:val="Цветная заливка1"/>
    <w:basedOn w:val="a3"/>
    <w:next w:val="2d"/>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0"/>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C50DF8"/>
    <w:pPr>
      <w:spacing w:after="0" w:line="240" w:lineRule="auto"/>
    </w:pPr>
    <w:rPr>
      <w:rFonts w:eastAsia="MS Mincho"/>
      <w:color w:val="000000"/>
      <w:lang w:val="en-US"/>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0">
    <w:name w:val="Цветной список1"/>
    <w:basedOn w:val="a3"/>
    <w:next w:val="2e"/>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3"/>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C50DF8"/>
    <w:pPr>
      <w:spacing w:after="0" w:line="240" w:lineRule="auto"/>
    </w:pPr>
    <w:rPr>
      <w:rFonts w:eastAsia="MS Mincho"/>
      <w:color w:val="000000"/>
      <w:lang w:val="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1">
    <w:name w:val="Цветная сетка1"/>
    <w:basedOn w:val="a3"/>
    <w:next w:val="2f"/>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4"/>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C50DF8"/>
    <w:pPr>
      <w:spacing w:after="0" w:line="240" w:lineRule="auto"/>
    </w:pPr>
    <w:rPr>
      <w:rFonts w:eastAsia="MS Mincho"/>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15">
    <w:name w:val="Заголовок 2 Знак1"/>
    <w:basedOn w:val="a2"/>
    <w:uiPriority w:val="9"/>
    <w:semiHidden/>
    <w:rsid w:val="00C50DF8"/>
    <w:rPr>
      <w:rFonts w:asciiTheme="majorHAnsi" w:eastAsiaTheme="majorEastAsia" w:hAnsiTheme="majorHAnsi" w:cstheme="majorBidi"/>
      <w:color w:val="2E74B5" w:themeColor="accent1" w:themeShade="BF"/>
      <w:sz w:val="26"/>
      <w:szCs w:val="26"/>
    </w:rPr>
  </w:style>
  <w:style w:type="character" w:customStyle="1" w:styleId="312">
    <w:name w:val="Заголовок 3 Знак1"/>
    <w:basedOn w:val="a2"/>
    <w:uiPriority w:val="9"/>
    <w:semiHidden/>
    <w:rsid w:val="00C50DF8"/>
    <w:rPr>
      <w:rFonts w:asciiTheme="majorHAnsi" w:eastAsiaTheme="majorEastAsia" w:hAnsiTheme="majorHAnsi" w:cstheme="majorBidi"/>
      <w:color w:val="1F4D78" w:themeColor="accent1" w:themeShade="7F"/>
      <w:sz w:val="24"/>
      <w:szCs w:val="24"/>
    </w:rPr>
  </w:style>
  <w:style w:type="paragraph" w:styleId="ab">
    <w:name w:val="Title"/>
    <w:basedOn w:val="a1"/>
    <w:next w:val="a1"/>
    <w:link w:val="aa"/>
    <w:uiPriority w:val="10"/>
    <w:qFormat/>
    <w:rsid w:val="00C50DF8"/>
    <w:pPr>
      <w:spacing w:after="0" w:line="240" w:lineRule="auto"/>
      <w:contextualSpacing/>
    </w:pPr>
    <w:rPr>
      <w:rFonts w:ascii="Calibri" w:eastAsia="MS Gothic" w:hAnsi="Calibri" w:cs="Times New Roman"/>
      <w:color w:val="17365D"/>
      <w:spacing w:val="5"/>
      <w:kern w:val="28"/>
      <w:sz w:val="52"/>
      <w:szCs w:val="52"/>
    </w:rPr>
  </w:style>
  <w:style w:type="character" w:customStyle="1" w:styleId="1f2">
    <w:name w:val="Заголовок Знак1"/>
    <w:basedOn w:val="a2"/>
    <w:uiPriority w:val="10"/>
    <w:rsid w:val="00C50DF8"/>
    <w:rPr>
      <w:rFonts w:asciiTheme="majorHAnsi" w:eastAsiaTheme="majorEastAsia" w:hAnsiTheme="majorHAnsi" w:cstheme="majorBidi"/>
      <w:spacing w:val="-10"/>
      <w:kern w:val="28"/>
      <w:sz w:val="56"/>
      <w:szCs w:val="56"/>
    </w:rPr>
  </w:style>
  <w:style w:type="paragraph" w:styleId="ad">
    <w:name w:val="Subtitle"/>
    <w:basedOn w:val="a1"/>
    <w:next w:val="a1"/>
    <w:link w:val="ac"/>
    <w:uiPriority w:val="11"/>
    <w:qFormat/>
    <w:rsid w:val="00C50DF8"/>
    <w:pPr>
      <w:numPr>
        <w:ilvl w:val="1"/>
      </w:numPr>
    </w:pPr>
    <w:rPr>
      <w:rFonts w:ascii="Calibri" w:eastAsia="MS Gothic" w:hAnsi="Calibri" w:cs="Times New Roman"/>
      <w:i/>
      <w:iCs/>
      <w:color w:val="4F81BD"/>
      <w:spacing w:val="15"/>
      <w:sz w:val="24"/>
      <w:szCs w:val="24"/>
    </w:rPr>
  </w:style>
  <w:style w:type="character" w:customStyle="1" w:styleId="1f3">
    <w:name w:val="Подзаголовок Знак1"/>
    <w:basedOn w:val="a2"/>
    <w:uiPriority w:val="11"/>
    <w:rsid w:val="00C50DF8"/>
    <w:rPr>
      <w:rFonts w:eastAsiaTheme="minorEastAsia"/>
      <w:color w:val="5A5A5A" w:themeColor="text1" w:themeTint="A5"/>
      <w:spacing w:val="15"/>
    </w:rPr>
  </w:style>
  <w:style w:type="paragraph" w:styleId="28">
    <w:name w:val="Quote"/>
    <w:basedOn w:val="a1"/>
    <w:next w:val="a1"/>
    <w:link w:val="27"/>
    <w:uiPriority w:val="29"/>
    <w:qFormat/>
    <w:rsid w:val="00C50DF8"/>
    <w:pPr>
      <w:spacing w:before="200"/>
      <w:ind w:left="864" w:right="864"/>
      <w:jc w:val="center"/>
    </w:pPr>
    <w:rPr>
      <w:i/>
      <w:iCs/>
      <w:color w:val="000000"/>
    </w:rPr>
  </w:style>
  <w:style w:type="character" w:customStyle="1" w:styleId="216">
    <w:name w:val="Цитата 2 Знак1"/>
    <w:basedOn w:val="a2"/>
    <w:uiPriority w:val="29"/>
    <w:rsid w:val="00C50DF8"/>
    <w:rPr>
      <w:i/>
      <w:iCs/>
      <w:color w:val="404040" w:themeColor="text1" w:themeTint="BF"/>
    </w:rPr>
  </w:style>
  <w:style w:type="character" w:customStyle="1" w:styleId="410">
    <w:name w:val="Заголовок 4 Знак1"/>
    <w:basedOn w:val="a2"/>
    <w:uiPriority w:val="9"/>
    <w:semiHidden/>
    <w:rsid w:val="00C50DF8"/>
    <w:rPr>
      <w:rFonts w:asciiTheme="majorHAnsi" w:eastAsiaTheme="majorEastAsia" w:hAnsiTheme="majorHAnsi" w:cstheme="majorBidi"/>
      <w:i/>
      <w:iCs/>
      <w:color w:val="2E74B5" w:themeColor="accent1" w:themeShade="BF"/>
    </w:rPr>
  </w:style>
  <w:style w:type="character" w:customStyle="1" w:styleId="510">
    <w:name w:val="Заголовок 5 Знак1"/>
    <w:basedOn w:val="a2"/>
    <w:uiPriority w:val="9"/>
    <w:semiHidden/>
    <w:rsid w:val="00C50DF8"/>
    <w:rPr>
      <w:rFonts w:asciiTheme="majorHAnsi" w:eastAsiaTheme="majorEastAsia" w:hAnsiTheme="majorHAnsi" w:cstheme="majorBidi"/>
      <w:color w:val="2E74B5" w:themeColor="accent1" w:themeShade="BF"/>
    </w:rPr>
  </w:style>
  <w:style w:type="character" w:customStyle="1" w:styleId="610">
    <w:name w:val="Заголовок 6 Знак1"/>
    <w:basedOn w:val="a2"/>
    <w:uiPriority w:val="9"/>
    <w:semiHidden/>
    <w:rsid w:val="00C50DF8"/>
    <w:rPr>
      <w:rFonts w:asciiTheme="majorHAnsi" w:eastAsiaTheme="majorEastAsia" w:hAnsiTheme="majorHAnsi" w:cstheme="majorBidi"/>
      <w:color w:val="1F4D78" w:themeColor="accent1" w:themeShade="7F"/>
    </w:rPr>
  </w:style>
  <w:style w:type="character" w:customStyle="1" w:styleId="710">
    <w:name w:val="Заголовок 7 Знак1"/>
    <w:basedOn w:val="a2"/>
    <w:uiPriority w:val="9"/>
    <w:semiHidden/>
    <w:rsid w:val="00C50DF8"/>
    <w:rPr>
      <w:rFonts w:asciiTheme="majorHAnsi" w:eastAsiaTheme="majorEastAsia" w:hAnsiTheme="majorHAnsi" w:cstheme="majorBidi"/>
      <w:i/>
      <w:iCs/>
      <w:color w:val="1F4D78" w:themeColor="accent1" w:themeShade="7F"/>
    </w:rPr>
  </w:style>
  <w:style w:type="character" w:customStyle="1" w:styleId="810">
    <w:name w:val="Заголовок 8 Знак1"/>
    <w:basedOn w:val="a2"/>
    <w:uiPriority w:val="9"/>
    <w:semiHidden/>
    <w:rsid w:val="00C50DF8"/>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C50DF8"/>
    <w:rPr>
      <w:rFonts w:asciiTheme="majorHAnsi" w:eastAsiaTheme="majorEastAsia" w:hAnsiTheme="majorHAnsi" w:cstheme="majorBidi"/>
      <w:i/>
      <w:iCs/>
      <w:color w:val="272727" w:themeColor="text1" w:themeTint="D8"/>
      <w:sz w:val="21"/>
      <w:szCs w:val="21"/>
    </w:rPr>
  </w:style>
  <w:style w:type="paragraph" w:styleId="af8">
    <w:name w:val="Intense Quote"/>
    <w:basedOn w:val="a1"/>
    <w:next w:val="a1"/>
    <w:link w:val="af7"/>
    <w:uiPriority w:val="30"/>
    <w:qFormat/>
    <w:rsid w:val="00C50DF8"/>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1f4">
    <w:name w:val="Выделенная цитата Знак1"/>
    <w:basedOn w:val="a2"/>
    <w:uiPriority w:val="30"/>
    <w:rsid w:val="00C50DF8"/>
    <w:rPr>
      <w:i/>
      <w:iCs/>
      <w:color w:val="5B9BD5" w:themeColor="accent1"/>
    </w:rPr>
  </w:style>
  <w:style w:type="character" w:styleId="afc">
    <w:name w:val="Subtle Emphasis"/>
    <w:basedOn w:val="a2"/>
    <w:uiPriority w:val="19"/>
    <w:qFormat/>
    <w:rsid w:val="00C50DF8"/>
    <w:rPr>
      <w:i/>
      <w:iCs/>
      <w:color w:val="404040" w:themeColor="text1" w:themeTint="BF"/>
    </w:rPr>
  </w:style>
  <w:style w:type="character" w:styleId="afd">
    <w:name w:val="Intense Emphasis"/>
    <w:basedOn w:val="a2"/>
    <w:uiPriority w:val="21"/>
    <w:qFormat/>
    <w:rsid w:val="00C50DF8"/>
    <w:rPr>
      <w:i/>
      <w:iCs/>
      <w:color w:val="5B9BD5" w:themeColor="accent1"/>
    </w:rPr>
  </w:style>
  <w:style w:type="character" w:styleId="afe">
    <w:name w:val="Subtle Reference"/>
    <w:basedOn w:val="a2"/>
    <w:uiPriority w:val="31"/>
    <w:qFormat/>
    <w:rsid w:val="00C50DF8"/>
    <w:rPr>
      <w:smallCaps/>
      <w:color w:val="5A5A5A" w:themeColor="text1" w:themeTint="A5"/>
    </w:rPr>
  </w:style>
  <w:style w:type="character" w:styleId="aff">
    <w:name w:val="Intense Reference"/>
    <w:basedOn w:val="a2"/>
    <w:uiPriority w:val="32"/>
    <w:qFormat/>
    <w:rsid w:val="00C50DF8"/>
    <w:rPr>
      <w:b/>
      <w:bCs/>
      <w:smallCaps/>
      <w:color w:val="5B9BD5" w:themeColor="accent1"/>
      <w:spacing w:val="5"/>
    </w:rPr>
  </w:style>
  <w:style w:type="table" w:customStyle="1" w:styleId="29">
    <w:name w:val="Светлая заливка2"/>
    <w:basedOn w:val="a3"/>
    <w:uiPriority w:val="60"/>
    <w:semiHidden/>
    <w:unhideWhenUsed/>
    <w:rsid w:val="00C50D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Светлая заливка - Акцент 12"/>
    <w:basedOn w:val="a3"/>
    <w:uiPriority w:val="60"/>
    <w:semiHidden/>
    <w:unhideWhenUsed/>
    <w:rsid w:val="00C50DF8"/>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semiHidden/>
    <w:unhideWhenUsed/>
    <w:rsid w:val="00C50DF8"/>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semiHidden/>
    <w:unhideWhenUsed/>
    <w:rsid w:val="00C50DF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semiHidden/>
    <w:unhideWhenUsed/>
    <w:rsid w:val="00C50DF8"/>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semiHidden/>
    <w:unhideWhenUsed/>
    <w:rsid w:val="00C50DF8"/>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semiHidden/>
    <w:unhideWhenUsed/>
    <w:rsid w:val="00C50DF8"/>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2a">
    <w:name w:val="Светлый список2"/>
    <w:basedOn w:val="a3"/>
    <w:uiPriority w:val="61"/>
    <w:semiHidden/>
    <w:unhideWhenUsed/>
    <w:rsid w:val="00C50D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20">
    <w:name w:val="Светлый список - Акцент 12"/>
    <w:basedOn w:val="a3"/>
    <w:uiPriority w:val="61"/>
    <w:semiHidden/>
    <w:unhideWhenUsed/>
    <w:rsid w:val="00C50DF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semiHidden/>
    <w:unhideWhenUsed/>
    <w:rsid w:val="00C50DF8"/>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semiHidden/>
    <w:unhideWhenUsed/>
    <w:rsid w:val="00C50DF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semiHidden/>
    <w:unhideWhenUsed/>
    <w:rsid w:val="00C50DF8"/>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semiHidden/>
    <w:unhideWhenUsed/>
    <w:rsid w:val="00C50DF8"/>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semiHidden/>
    <w:unhideWhenUsed/>
    <w:rsid w:val="00C50DF8"/>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2b">
    <w:name w:val="Светлая сетка2"/>
    <w:basedOn w:val="a3"/>
    <w:uiPriority w:val="62"/>
    <w:semiHidden/>
    <w:unhideWhenUsed/>
    <w:rsid w:val="00C50D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21">
    <w:name w:val="Светлая сетка - Акцент 12"/>
    <w:basedOn w:val="a3"/>
    <w:uiPriority w:val="62"/>
    <w:semiHidden/>
    <w:unhideWhenUsed/>
    <w:rsid w:val="00C50DF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2">
    <w:name w:val="Light Grid Accent 2"/>
    <w:basedOn w:val="a3"/>
    <w:uiPriority w:val="62"/>
    <w:semiHidden/>
    <w:unhideWhenUsed/>
    <w:rsid w:val="00C50DF8"/>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3"/>
    <w:uiPriority w:val="62"/>
    <w:semiHidden/>
    <w:unhideWhenUsed/>
    <w:rsid w:val="00C50DF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2">
    <w:name w:val="Light Grid Accent 4"/>
    <w:basedOn w:val="a3"/>
    <w:uiPriority w:val="62"/>
    <w:semiHidden/>
    <w:unhideWhenUsed/>
    <w:rsid w:val="00C50DF8"/>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2">
    <w:name w:val="Light Grid Accent 5"/>
    <w:basedOn w:val="a3"/>
    <w:uiPriority w:val="62"/>
    <w:semiHidden/>
    <w:unhideWhenUsed/>
    <w:rsid w:val="00C50DF8"/>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2">
    <w:name w:val="Light Grid Accent 6"/>
    <w:basedOn w:val="a3"/>
    <w:uiPriority w:val="62"/>
    <w:semiHidden/>
    <w:unhideWhenUsed/>
    <w:rsid w:val="00C50DF8"/>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120">
    <w:name w:val="Средняя заливка 12"/>
    <w:basedOn w:val="a3"/>
    <w:uiPriority w:val="63"/>
    <w:semiHidden/>
    <w:unhideWhenUsed/>
    <w:rsid w:val="00C50D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2">
    <w:name w:val="Средняя заливка 1 - Акцент 12"/>
    <w:basedOn w:val="a3"/>
    <w:uiPriority w:val="63"/>
    <w:semiHidden/>
    <w:unhideWhenUsed/>
    <w:rsid w:val="00C50DF8"/>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rsid w:val="00C50DF8"/>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rsid w:val="00C50DF8"/>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rsid w:val="00C50DF8"/>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C50DF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rsid w:val="00C50DF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220">
    <w:name w:val="Средняя заливка 22"/>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2-12">
    <w:name w:val="Средняя заливка 2 - Акцент 12"/>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
    <w:name w:val="Medium Shading 2 Accent 4"/>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3"/>
    <w:uiPriority w:val="64"/>
    <w:semiHidden/>
    <w:unhideWhenUsed/>
    <w:rsid w:val="00C50D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121">
    <w:name w:val="Средний список 12"/>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20">
    <w:name w:val="Средний список 1 - Акцент 12"/>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semiHidden/>
    <w:unhideWhenUsed/>
    <w:rsid w:val="00C50DF8"/>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221">
    <w:name w:val="Средний список 22"/>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22">
    <w:name w:val="Средняя сетка 12"/>
    <w:basedOn w:val="a3"/>
    <w:uiPriority w:val="67"/>
    <w:semiHidden/>
    <w:unhideWhenUsed/>
    <w:rsid w:val="00C50D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C50DF8"/>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3"/>
    <w:uiPriority w:val="67"/>
    <w:semiHidden/>
    <w:unhideWhenUsed/>
    <w:rsid w:val="00C50DF8"/>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3"/>
    <w:uiPriority w:val="67"/>
    <w:semiHidden/>
    <w:unhideWhenUsed/>
    <w:rsid w:val="00C50DF8"/>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3"/>
    <w:uiPriority w:val="67"/>
    <w:semiHidden/>
    <w:unhideWhenUsed/>
    <w:rsid w:val="00C50DF8"/>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3"/>
    <w:uiPriority w:val="67"/>
    <w:semiHidden/>
    <w:unhideWhenUsed/>
    <w:rsid w:val="00C50DF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3"/>
    <w:uiPriority w:val="67"/>
    <w:semiHidden/>
    <w:unhideWhenUsed/>
    <w:rsid w:val="00C50DF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222">
    <w:name w:val="Средняя сетка 22"/>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3"/>
    <w:uiPriority w:val="68"/>
    <w:semiHidden/>
    <w:unhideWhenUsed/>
    <w:rsid w:val="00C50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320">
    <w:name w:val="Средняя сетка 32"/>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semiHidden/>
    <w:unhideWhenUsed/>
    <w:rsid w:val="00C50D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2c">
    <w:name w:val="Темный список2"/>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3">
    <w:name w:val="Dark List Accent 2"/>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3"/>
    <w:uiPriority w:val="70"/>
    <w:semiHidden/>
    <w:unhideWhenUsed/>
    <w:rsid w:val="00C50D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2d">
    <w:name w:val="Цветная заливка2"/>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semiHidden/>
    <w:unhideWhenUsed/>
    <w:rsid w:val="00C50DF8"/>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2e">
    <w:name w:val="Цветной список2"/>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
    <w:name w:val="Colorful List Accent 1"/>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5">
    <w:name w:val="Colorful List Accent 2"/>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5">
    <w:name w:val="Colorful List Accent 4"/>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5">
    <w:name w:val="Colorful List Accent 5"/>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5">
    <w:name w:val="Colorful List Accent 6"/>
    <w:basedOn w:val="a3"/>
    <w:uiPriority w:val="72"/>
    <w:semiHidden/>
    <w:unhideWhenUsed/>
    <w:rsid w:val="00C50D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2f">
    <w:name w:val="Цветная сетка2"/>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6">
    <w:name w:val="Colorful Grid Accent 6"/>
    <w:basedOn w:val="a3"/>
    <w:uiPriority w:val="73"/>
    <w:semiHidden/>
    <w:unhideWhenUsed/>
    <w:rsid w:val="00C50D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0">
    <w:name w:val="Normal (Web)"/>
    <w:basedOn w:val="a1"/>
    <w:uiPriority w:val="99"/>
    <w:unhideWhenUsed/>
    <w:rsid w:val="00C50DF8"/>
    <w:rPr>
      <w:rFonts w:ascii="Times New Roman" w:hAnsi="Times New Roman" w:cs="Times New Roman"/>
      <w:sz w:val="24"/>
      <w:szCs w:val="24"/>
    </w:rPr>
  </w:style>
  <w:style w:type="character" w:styleId="aff1">
    <w:name w:val="Hyperlink"/>
    <w:basedOn w:val="a2"/>
    <w:uiPriority w:val="99"/>
    <w:unhideWhenUsed/>
    <w:rsid w:val="009B2B4E"/>
    <w:rPr>
      <w:color w:val="0563C1" w:themeColor="hyperlink"/>
      <w:u w:val="single"/>
    </w:rPr>
  </w:style>
  <w:style w:type="paragraph" w:styleId="aff2">
    <w:name w:val="Balloon Text"/>
    <w:basedOn w:val="a1"/>
    <w:link w:val="aff3"/>
    <w:uiPriority w:val="99"/>
    <w:semiHidden/>
    <w:unhideWhenUsed/>
    <w:rsid w:val="006607A5"/>
    <w:pPr>
      <w:spacing w:after="0" w:line="240" w:lineRule="auto"/>
    </w:pPr>
    <w:rPr>
      <w:rFonts w:ascii="Segoe UI" w:hAnsi="Segoe UI" w:cs="Segoe UI"/>
      <w:sz w:val="18"/>
      <w:szCs w:val="18"/>
    </w:rPr>
  </w:style>
  <w:style w:type="character" w:customStyle="1" w:styleId="aff3">
    <w:name w:val="Текст выноски Знак"/>
    <w:basedOn w:val="a2"/>
    <w:link w:val="aff2"/>
    <w:uiPriority w:val="99"/>
    <w:semiHidden/>
    <w:rsid w:val="006607A5"/>
    <w:rPr>
      <w:rFonts w:ascii="Segoe UI" w:hAnsi="Segoe UI" w:cs="Segoe UI"/>
      <w:sz w:val="18"/>
      <w:szCs w:val="18"/>
    </w:rPr>
  </w:style>
  <w:style w:type="character" w:customStyle="1" w:styleId="UnresolvedMention">
    <w:name w:val="Unresolved Mention"/>
    <w:basedOn w:val="a2"/>
    <w:uiPriority w:val="99"/>
    <w:semiHidden/>
    <w:unhideWhenUsed/>
    <w:rsid w:val="0009689E"/>
    <w:rPr>
      <w:color w:val="605E5C"/>
      <w:shd w:val="clear" w:color="auto" w:fill="E1DFDD"/>
    </w:rPr>
  </w:style>
  <w:style w:type="character" w:styleId="aff4">
    <w:name w:val="FollowedHyperlink"/>
    <w:basedOn w:val="a2"/>
    <w:uiPriority w:val="99"/>
    <w:semiHidden/>
    <w:unhideWhenUsed/>
    <w:rsid w:val="00A723E9"/>
    <w:rPr>
      <w:color w:val="954F72" w:themeColor="followedHyperlink"/>
      <w:u w:val="single"/>
    </w:rPr>
  </w:style>
  <w:style w:type="character" w:customStyle="1" w:styleId="widgetinline">
    <w:name w:val="_widgetinline"/>
    <w:basedOn w:val="a2"/>
    <w:rsid w:val="00C35041"/>
  </w:style>
  <w:style w:type="character" w:customStyle="1" w:styleId="dash041e005f0431005f044b005f0447005f043d005f044b005f0439005f005fchar1char1">
    <w:name w:val="dash041e_005f0431_005f044b_005f0447_005f043d_005f044b_005f0439_005f_005fchar1__char1"/>
    <w:qFormat/>
    <w:rsid w:val="00592439"/>
    <w:rPr>
      <w:rFonts w:ascii="Times New Roman" w:hAnsi="Times New Roman" w:cs="Times New Roman" w:hint="default"/>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5266">
      <w:bodyDiv w:val="1"/>
      <w:marLeft w:val="0"/>
      <w:marRight w:val="0"/>
      <w:marTop w:val="0"/>
      <w:marBottom w:val="0"/>
      <w:divBdr>
        <w:top w:val="none" w:sz="0" w:space="0" w:color="auto"/>
        <w:left w:val="none" w:sz="0" w:space="0" w:color="auto"/>
        <w:bottom w:val="none" w:sz="0" w:space="0" w:color="auto"/>
        <w:right w:val="none" w:sz="0" w:space="0" w:color="auto"/>
      </w:divBdr>
      <w:divsChild>
        <w:div w:id="617026720">
          <w:marLeft w:val="0"/>
          <w:marRight w:val="0"/>
          <w:marTop w:val="0"/>
          <w:marBottom w:val="0"/>
          <w:divBdr>
            <w:top w:val="none" w:sz="0" w:space="0" w:color="auto"/>
            <w:left w:val="none" w:sz="0" w:space="0" w:color="auto"/>
            <w:bottom w:val="none" w:sz="0" w:space="0" w:color="auto"/>
            <w:right w:val="none" w:sz="0" w:space="0" w:color="auto"/>
          </w:divBdr>
        </w:div>
        <w:div w:id="1562792234">
          <w:marLeft w:val="0"/>
          <w:marRight w:val="0"/>
          <w:marTop w:val="0"/>
          <w:marBottom w:val="0"/>
          <w:divBdr>
            <w:top w:val="none" w:sz="0" w:space="0" w:color="auto"/>
            <w:left w:val="none" w:sz="0" w:space="0" w:color="auto"/>
            <w:bottom w:val="none" w:sz="0" w:space="0" w:color="auto"/>
            <w:right w:val="none" w:sz="0" w:space="0" w:color="auto"/>
          </w:divBdr>
        </w:div>
        <w:div w:id="1627545999">
          <w:marLeft w:val="0"/>
          <w:marRight w:val="0"/>
          <w:marTop w:val="0"/>
          <w:marBottom w:val="0"/>
          <w:divBdr>
            <w:top w:val="none" w:sz="0" w:space="0" w:color="auto"/>
            <w:left w:val="none" w:sz="0" w:space="0" w:color="auto"/>
            <w:bottom w:val="none" w:sz="0" w:space="0" w:color="auto"/>
            <w:right w:val="none" w:sz="0" w:space="0" w:color="auto"/>
          </w:divBdr>
        </w:div>
        <w:div w:id="1375613851">
          <w:marLeft w:val="0"/>
          <w:marRight w:val="0"/>
          <w:marTop w:val="0"/>
          <w:marBottom w:val="0"/>
          <w:divBdr>
            <w:top w:val="none" w:sz="0" w:space="0" w:color="auto"/>
            <w:left w:val="none" w:sz="0" w:space="0" w:color="auto"/>
            <w:bottom w:val="none" w:sz="0" w:space="0" w:color="auto"/>
            <w:right w:val="none" w:sz="0" w:space="0" w:color="auto"/>
          </w:divBdr>
        </w:div>
        <w:div w:id="657657046">
          <w:marLeft w:val="0"/>
          <w:marRight w:val="0"/>
          <w:marTop w:val="0"/>
          <w:marBottom w:val="0"/>
          <w:divBdr>
            <w:top w:val="none" w:sz="0" w:space="0" w:color="auto"/>
            <w:left w:val="none" w:sz="0" w:space="0" w:color="auto"/>
            <w:bottom w:val="none" w:sz="0" w:space="0" w:color="auto"/>
            <w:right w:val="none" w:sz="0" w:space="0" w:color="auto"/>
          </w:divBdr>
          <w:divsChild>
            <w:div w:id="143998769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4530230">
          <w:marLeft w:val="0"/>
          <w:marRight w:val="0"/>
          <w:marTop w:val="0"/>
          <w:marBottom w:val="0"/>
          <w:divBdr>
            <w:top w:val="none" w:sz="0" w:space="0" w:color="auto"/>
            <w:left w:val="none" w:sz="0" w:space="0" w:color="auto"/>
            <w:bottom w:val="none" w:sz="0" w:space="0" w:color="auto"/>
            <w:right w:val="none" w:sz="0" w:space="0" w:color="auto"/>
          </w:divBdr>
        </w:div>
        <w:div w:id="1078134793">
          <w:marLeft w:val="0"/>
          <w:marRight w:val="0"/>
          <w:marTop w:val="0"/>
          <w:marBottom w:val="0"/>
          <w:divBdr>
            <w:top w:val="none" w:sz="0" w:space="0" w:color="auto"/>
            <w:left w:val="none" w:sz="0" w:space="0" w:color="auto"/>
            <w:bottom w:val="none" w:sz="0" w:space="0" w:color="auto"/>
            <w:right w:val="none" w:sz="0" w:space="0" w:color="auto"/>
          </w:divBdr>
        </w:div>
        <w:div w:id="1352342410">
          <w:marLeft w:val="0"/>
          <w:marRight w:val="0"/>
          <w:marTop w:val="0"/>
          <w:marBottom w:val="0"/>
          <w:divBdr>
            <w:top w:val="none" w:sz="0" w:space="0" w:color="auto"/>
            <w:left w:val="none" w:sz="0" w:space="0" w:color="auto"/>
            <w:bottom w:val="none" w:sz="0" w:space="0" w:color="auto"/>
            <w:right w:val="none" w:sz="0" w:space="0" w:color="auto"/>
          </w:divBdr>
        </w:div>
        <w:div w:id="203176828">
          <w:marLeft w:val="0"/>
          <w:marRight w:val="0"/>
          <w:marTop w:val="0"/>
          <w:marBottom w:val="0"/>
          <w:divBdr>
            <w:top w:val="none" w:sz="0" w:space="0" w:color="auto"/>
            <w:left w:val="none" w:sz="0" w:space="0" w:color="auto"/>
            <w:bottom w:val="none" w:sz="0" w:space="0" w:color="auto"/>
            <w:right w:val="none" w:sz="0" w:space="0" w:color="auto"/>
          </w:divBdr>
        </w:div>
        <w:div w:id="420564654">
          <w:marLeft w:val="0"/>
          <w:marRight w:val="0"/>
          <w:marTop w:val="0"/>
          <w:marBottom w:val="0"/>
          <w:divBdr>
            <w:top w:val="none" w:sz="0" w:space="0" w:color="auto"/>
            <w:left w:val="none" w:sz="0" w:space="0" w:color="auto"/>
            <w:bottom w:val="none" w:sz="0" w:space="0" w:color="auto"/>
            <w:right w:val="none" w:sz="0" w:space="0" w:color="auto"/>
          </w:divBdr>
        </w:div>
        <w:div w:id="373579737">
          <w:marLeft w:val="0"/>
          <w:marRight w:val="0"/>
          <w:marTop w:val="0"/>
          <w:marBottom w:val="0"/>
          <w:divBdr>
            <w:top w:val="none" w:sz="0" w:space="0" w:color="auto"/>
            <w:left w:val="none" w:sz="0" w:space="0" w:color="auto"/>
            <w:bottom w:val="none" w:sz="0" w:space="0" w:color="auto"/>
            <w:right w:val="none" w:sz="0" w:space="0" w:color="auto"/>
          </w:divBdr>
        </w:div>
        <w:div w:id="589387549">
          <w:marLeft w:val="0"/>
          <w:marRight w:val="0"/>
          <w:marTop w:val="0"/>
          <w:marBottom w:val="0"/>
          <w:divBdr>
            <w:top w:val="none" w:sz="0" w:space="0" w:color="auto"/>
            <w:left w:val="none" w:sz="0" w:space="0" w:color="auto"/>
            <w:bottom w:val="none" w:sz="0" w:space="0" w:color="auto"/>
            <w:right w:val="none" w:sz="0" w:space="0" w:color="auto"/>
          </w:divBdr>
        </w:div>
      </w:divsChild>
    </w:div>
    <w:div w:id="548763156">
      <w:bodyDiv w:val="1"/>
      <w:marLeft w:val="0"/>
      <w:marRight w:val="0"/>
      <w:marTop w:val="0"/>
      <w:marBottom w:val="0"/>
      <w:divBdr>
        <w:top w:val="none" w:sz="0" w:space="0" w:color="auto"/>
        <w:left w:val="none" w:sz="0" w:space="0" w:color="auto"/>
        <w:bottom w:val="none" w:sz="0" w:space="0" w:color="auto"/>
        <w:right w:val="none" w:sz="0" w:space="0" w:color="auto"/>
      </w:divBdr>
      <w:divsChild>
        <w:div w:id="925118783">
          <w:marLeft w:val="0"/>
          <w:marRight w:val="0"/>
          <w:marTop w:val="0"/>
          <w:marBottom w:val="0"/>
          <w:divBdr>
            <w:top w:val="none" w:sz="0" w:space="0" w:color="auto"/>
            <w:left w:val="none" w:sz="0" w:space="0" w:color="auto"/>
            <w:bottom w:val="none" w:sz="0" w:space="0" w:color="auto"/>
            <w:right w:val="none" w:sz="0" w:space="0" w:color="auto"/>
          </w:divBdr>
        </w:div>
        <w:div w:id="1479565216">
          <w:marLeft w:val="0"/>
          <w:marRight w:val="0"/>
          <w:marTop w:val="0"/>
          <w:marBottom w:val="0"/>
          <w:divBdr>
            <w:top w:val="none" w:sz="0" w:space="0" w:color="auto"/>
            <w:left w:val="none" w:sz="0" w:space="0" w:color="auto"/>
            <w:bottom w:val="none" w:sz="0" w:space="0" w:color="auto"/>
            <w:right w:val="none" w:sz="0" w:space="0" w:color="auto"/>
          </w:divBdr>
        </w:div>
        <w:div w:id="668144015">
          <w:marLeft w:val="0"/>
          <w:marRight w:val="0"/>
          <w:marTop w:val="0"/>
          <w:marBottom w:val="0"/>
          <w:divBdr>
            <w:top w:val="none" w:sz="0" w:space="0" w:color="auto"/>
            <w:left w:val="none" w:sz="0" w:space="0" w:color="auto"/>
            <w:bottom w:val="none" w:sz="0" w:space="0" w:color="auto"/>
            <w:right w:val="none" w:sz="0" w:space="0" w:color="auto"/>
          </w:divBdr>
        </w:div>
        <w:div w:id="669454287">
          <w:marLeft w:val="0"/>
          <w:marRight w:val="0"/>
          <w:marTop w:val="0"/>
          <w:marBottom w:val="0"/>
          <w:divBdr>
            <w:top w:val="none" w:sz="0" w:space="0" w:color="auto"/>
            <w:left w:val="none" w:sz="0" w:space="0" w:color="auto"/>
            <w:bottom w:val="none" w:sz="0" w:space="0" w:color="auto"/>
            <w:right w:val="none" w:sz="0" w:space="0" w:color="auto"/>
          </w:divBdr>
        </w:div>
        <w:div w:id="247421153">
          <w:marLeft w:val="0"/>
          <w:marRight w:val="0"/>
          <w:marTop w:val="0"/>
          <w:marBottom w:val="0"/>
          <w:divBdr>
            <w:top w:val="none" w:sz="0" w:space="0" w:color="auto"/>
            <w:left w:val="none" w:sz="0" w:space="0" w:color="auto"/>
            <w:bottom w:val="none" w:sz="0" w:space="0" w:color="auto"/>
            <w:right w:val="none" w:sz="0" w:space="0" w:color="auto"/>
          </w:divBdr>
        </w:div>
        <w:div w:id="1370958645">
          <w:marLeft w:val="0"/>
          <w:marRight w:val="0"/>
          <w:marTop w:val="0"/>
          <w:marBottom w:val="0"/>
          <w:divBdr>
            <w:top w:val="none" w:sz="0" w:space="0" w:color="auto"/>
            <w:left w:val="none" w:sz="0" w:space="0" w:color="auto"/>
            <w:bottom w:val="none" w:sz="0" w:space="0" w:color="auto"/>
            <w:right w:val="none" w:sz="0" w:space="0" w:color="auto"/>
          </w:divBdr>
        </w:div>
      </w:divsChild>
    </w:div>
    <w:div w:id="1796219164">
      <w:bodyDiv w:val="1"/>
      <w:marLeft w:val="0"/>
      <w:marRight w:val="0"/>
      <w:marTop w:val="0"/>
      <w:marBottom w:val="0"/>
      <w:divBdr>
        <w:top w:val="none" w:sz="0" w:space="0" w:color="auto"/>
        <w:left w:val="none" w:sz="0" w:space="0" w:color="auto"/>
        <w:bottom w:val="none" w:sz="0" w:space="0" w:color="auto"/>
        <w:right w:val="none" w:sz="0" w:space="0" w:color="auto"/>
      </w:divBdr>
      <w:divsChild>
        <w:div w:id="1294941103">
          <w:marLeft w:val="0"/>
          <w:marRight w:val="0"/>
          <w:marTop w:val="0"/>
          <w:marBottom w:val="0"/>
          <w:divBdr>
            <w:top w:val="none" w:sz="0" w:space="0" w:color="auto"/>
            <w:left w:val="none" w:sz="0" w:space="0" w:color="auto"/>
            <w:bottom w:val="none" w:sz="0" w:space="0" w:color="auto"/>
            <w:right w:val="none" w:sz="0" w:space="0" w:color="auto"/>
          </w:divBdr>
        </w:div>
        <w:div w:id="1198084063">
          <w:marLeft w:val="0"/>
          <w:marRight w:val="0"/>
          <w:marTop w:val="0"/>
          <w:marBottom w:val="0"/>
          <w:divBdr>
            <w:top w:val="none" w:sz="0" w:space="0" w:color="auto"/>
            <w:left w:val="none" w:sz="0" w:space="0" w:color="auto"/>
            <w:bottom w:val="none" w:sz="0" w:space="0" w:color="auto"/>
            <w:right w:val="none" w:sz="0" w:space="0" w:color="auto"/>
          </w:divBdr>
        </w:div>
        <w:div w:id="1081760667">
          <w:marLeft w:val="0"/>
          <w:marRight w:val="0"/>
          <w:marTop w:val="0"/>
          <w:marBottom w:val="0"/>
          <w:divBdr>
            <w:top w:val="none" w:sz="0" w:space="0" w:color="auto"/>
            <w:left w:val="none" w:sz="0" w:space="0" w:color="auto"/>
            <w:bottom w:val="none" w:sz="0" w:space="0" w:color="auto"/>
            <w:right w:val="none" w:sz="0" w:space="0" w:color="auto"/>
          </w:divBdr>
        </w:div>
        <w:div w:id="1695764773">
          <w:marLeft w:val="0"/>
          <w:marRight w:val="0"/>
          <w:marTop w:val="0"/>
          <w:marBottom w:val="0"/>
          <w:divBdr>
            <w:top w:val="none" w:sz="0" w:space="0" w:color="auto"/>
            <w:left w:val="none" w:sz="0" w:space="0" w:color="auto"/>
            <w:bottom w:val="none" w:sz="0" w:space="0" w:color="auto"/>
            <w:right w:val="none" w:sz="0" w:space="0" w:color="auto"/>
          </w:divBdr>
        </w:div>
        <w:div w:id="579601181">
          <w:marLeft w:val="0"/>
          <w:marRight w:val="0"/>
          <w:marTop w:val="0"/>
          <w:marBottom w:val="0"/>
          <w:divBdr>
            <w:top w:val="none" w:sz="0" w:space="0" w:color="auto"/>
            <w:left w:val="none" w:sz="0" w:space="0" w:color="auto"/>
            <w:bottom w:val="none" w:sz="0" w:space="0" w:color="auto"/>
            <w:right w:val="none" w:sz="0" w:space="0" w:color="auto"/>
          </w:divBdr>
        </w:div>
        <w:div w:id="1770276268">
          <w:marLeft w:val="0"/>
          <w:marRight w:val="0"/>
          <w:marTop w:val="0"/>
          <w:marBottom w:val="0"/>
          <w:divBdr>
            <w:top w:val="none" w:sz="0" w:space="0" w:color="auto"/>
            <w:left w:val="none" w:sz="0" w:space="0" w:color="auto"/>
            <w:bottom w:val="none" w:sz="0" w:space="0" w:color="auto"/>
            <w:right w:val="none" w:sz="0" w:space="0" w:color="auto"/>
          </w:divBdr>
        </w:div>
      </w:divsChild>
    </w:div>
    <w:div w:id="2131507493">
      <w:bodyDiv w:val="1"/>
      <w:marLeft w:val="0"/>
      <w:marRight w:val="0"/>
      <w:marTop w:val="0"/>
      <w:marBottom w:val="0"/>
      <w:divBdr>
        <w:top w:val="none" w:sz="0" w:space="0" w:color="auto"/>
        <w:left w:val="none" w:sz="0" w:space="0" w:color="auto"/>
        <w:bottom w:val="none" w:sz="0" w:space="0" w:color="auto"/>
        <w:right w:val="none" w:sz="0" w:space="0" w:color="auto"/>
      </w:divBdr>
      <w:divsChild>
        <w:div w:id="1084765202">
          <w:marLeft w:val="0"/>
          <w:marRight w:val="0"/>
          <w:marTop w:val="0"/>
          <w:marBottom w:val="0"/>
          <w:divBdr>
            <w:top w:val="none" w:sz="0" w:space="0" w:color="auto"/>
            <w:left w:val="none" w:sz="0" w:space="0" w:color="auto"/>
            <w:bottom w:val="none" w:sz="0" w:space="0" w:color="auto"/>
            <w:right w:val="none" w:sz="0" w:space="0" w:color="auto"/>
          </w:divBdr>
        </w:div>
        <w:div w:id="993988631">
          <w:marLeft w:val="0"/>
          <w:marRight w:val="0"/>
          <w:marTop w:val="0"/>
          <w:marBottom w:val="0"/>
          <w:divBdr>
            <w:top w:val="none" w:sz="0" w:space="0" w:color="auto"/>
            <w:left w:val="none" w:sz="0" w:space="0" w:color="auto"/>
            <w:bottom w:val="none" w:sz="0" w:space="0" w:color="auto"/>
            <w:right w:val="none" w:sz="0" w:space="0" w:color="auto"/>
          </w:divBdr>
        </w:div>
        <w:div w:id="1165393515">
          <w:marLeft w:val="0"/>
          <w:marRight w:val="0"/>
          <w:marTop w:val="0"/>
          <w:marBottom w:val="0"/>
          <w:divBdr>
            <w:top w:val="none" w:sz="0" w:space="0" w:color="auto"/>
            <w:left w:val="none" w:sz="0" w:space="0" w:color="auto"/>
            <w:bottom w:val="none" w:sz="0" w:space="0" w:color="auto"/>
            <w:right w:val="none" w:sz="0" w:space="0" w:color="auto"/>
          </w:divBdr>
        </w:div>
        <w:div w:id="2093619522">
          <w:marLeft w:val="0"/>
          <w:marRight w:val="0"/>
          <w:marTop w:val="0"/>
          <w:marBottom w:val="0"/>
          <w:divBdr>
            <w:top w:val="none" w:sz="0" w:space="0" w:color="auto"/>
            <w:left w:val="none" w:sz="0" w:space="0" w:color="auto"/>
            <w:bottom w:val="none" w:sz="0" w:space="0" w:color="auto"/>
            <w:right w:val="none" w:sz="0" w:space="0" w:color="auto"/>
          </w:divBdr>
        </w:div>
        <w:div w:id="2050299822">
          <w:marLeft w:val="0"/>
          <w:marRight w:val="0"/>
          <w:marTop w:val="0"/>
          <w:marBottom w:val="0"/>
          <w:divBdr>
            <w:top w:val="none" w:sz="0" w:space="0" w:color="auto"/>
            <w:left w:val="none" w:sz="0" w:space="0" w:color="auto"/>
            <w:bottom w:val="none" w:sz="0" w:space="0" w:color="auto"/>
            <w:right w:val="none" w:sz="0" w:space="0" w:color="auto"/>
          </w:divBdr>
          <w:divsChild>
            <w:div w:id="28050302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34053435">
          <w:marLeft w:val="0"/>
          <w:marRight w:val="0"/>
          <w:marTop w:val="0"/>
          <w:marBottom w:val="0"/>
          <w:divBdr>
            <w:top w:val="none" w:sz="0" w:space="0" w:color="auto"/>
            <w:left w:val="none" w:sz="0" w:space="0" w:color="auto"/>
            <w:bottom w:val="none" w:sz="0" w:space="0" w:color="auto"/>
            <w:right w:val="none" w:sz="0" w:space="0" w:color="auto"/>
          </w:divBdr>
        </w:div>
        <w:div w:id="1931232655">
          <w:marLeft w:val="0"/>
          <w:marRight w:val="0"/>
          <w:marTop w:val="0"/>
          <w:marBottom w:val="0"/>
          <w:divBdr>
            <w:top w:val="none" w:sz="0" w:space="0" w:color="auto"/>
            <w:left w:val="none" w:sz="0" w:space="0" w:color="auto"/>
            <w:bottom w:val="none" w:sz="0" w:space="0" w:color="auto"/>
            <w:right w:val="none" w:sz="0" w:space="0" w:color="auto"/>
          </w:divBdr>
        </w:div>
        <w:div w:id="145555719">
          <w:marLeft w:val="0"/>
          <w:marRight w:val="0"/>
          <w:marTop w:val="0"/>
          <w:marBottom w:val="0"/>
          <w:divBdr>
            <w:top w:val="none" w:sz="0" w:space="0" w:color="auto"/>
            <w:left w:val="none" w:sz="0" w:space="0" w:color="auto"/>
            <w:bottom w:val="none" w:sz="0" w:space="0" w:color="auto"/>
            <w:right w:val="none" w:sz="0" w:space="0" w:color="auto"/>
          </w:divBdr>
        </w:div>
        <w:div w:id="1665553026">
          <w:marLeft w:val="0"/>
          <w:marRight w:val="0"/>
          <w:marTop w:val="0"/>
          <w:marBottom w:val="0"/>
          <w:divBdr>
            <w:top w:val="none" w:sz="0" w:space="0" w:color="auto"/>
            <w:left w:val="none" w:sz="0" w:space="0" w:color="auto"/>
            <w:bottom w:val="none" w:sz="0" w:space="0" w:color="auto"/>
            <w:right w:val="none" w:sz="0" w:space="0" w:color="auto"/>
          </w:divBdr>
        </w:div>
        <w:div w:id="1993170492">
          <w:marLeft w:val="0"/>
          <w:marRight w:val="0"/>
          <w:marTop w:val="0"/>
          <w:marBottom w:val="0"/>
          <w:divBdr>
            <w:top w:val="none" w:sz="0" w:space="0" w:color="auto"/>
            <w:left w:val="none" w:sz="0" w:space="0" w:color="auto"/>
            <w:bottom w:val="none" w:sz="0" w:space="0" w:color="auto"/>
            <w:right w:val="none" w:sz="0" w:space="0" w:color="auto"/>
          </w:divBdr>
        </w:div>
        <w:div w:id="1303582005">
          <w:marLeft w:val="0"/>
          <w:marRight w:val="0"/>
          <w:marTop w:val="0"/>
          <w:marBottom w:val="0"/>
          <w:divBdr>
            <w:top w:val="none" w:sz="0" w:space="0" w:color="auto"/>
            <w:left w:val="none" w:sz="0" w:space="0" w:color="auto"/>
            <w:bottom w:val="none" w:sz="0" w:space="0" w:color="auto"/>
            <w:right w:val="none" w:sz="0" w:space="0" w:color="auto"/>
          </w:divBdr>
        </w:div>
        <w:div w:id="633486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333/main/" TargetMode="External"/><Relationship Id="rId13" Type="http://schemas.openxmlformats.org/officeDocument/2006/relationships/hyperlink" Target="https://test-klass.ru/obzh/5/1093-voditel" TargetMode="External"/><Relationship Id="rId18" Type="http://schemas.openxmlformats.org/officeDocument/2006/relationships/hyperlink" Target="https://17.mchs.gov.ru/deyatelnost/poleznaya-informaciya/rekomendacii-naseleniyu/pravila-povedeniya-pri-razlichnyh-chs/chs-tehnogennogo-haraktera/pravila-povedeniya-pri-avarii-na-kommunalnyh-sistemah" TargetMode="External"/><Relationship Id="rId26" Type="http://schemas.openxmlformats.org/officeDocument/2006/relationships/hyperlink" Target="https://infourok.ru/prezentaciya-po-obzh-pervaya-pomosch-pri-otravlenii-2039353.html" TargetMode="External"/><Relationship Id="rId3" Type="http://schemas.openxmlformats.org/officeDocument/2006/relationships/styles" Target="styles.xml"/><Relationship Id="rId21" Type="http://schemas.openxmlformats.org/officeDocument/2006/relationships/hyperlink" Target="https://interneturok.ru/lesson/obzh/10-klass/opasnye-i-chrezvychaynye-situatsii-i-pravila-bezopasnogo-povedeniya/pravila-povedeniya-v-usloviyah-vynuzhdennoy-avtonomii-v-prirode" TargetMode="External"/><Relationship Id="rId7" Type="http://schemas.openxmlformats.org/officeDocument/2006/relationships/hyperlink" Target="https://22.mchs.gov.ru/deyatelnost/poleznaya-informaciya/rekomendacii-naseleniyu/eto-nuzhno-pomnit-obshchie-pravila-povedeniya-pri-chs" TargetMode="External"/><Relationship Id="rId12" Type="http://schemas.openxmlformats.org/officeDocument/2006/relationships/hyperlink" Target="https://onlinetestpad.com/ru/test/511161-bezopasnost-na-doroge" TargetMode="External"/><Relationship Id="rId17" Type="http://schemas.openxmlformats.org/officeDocument/2006/relationships/hyperlink" Target="https://www.youtube.com/watch?v=VqEomPY2Tf8" TargetMode="External"/><Relationship Id="rId25" Type="http://schemas.openxmlformats.org/officeDocument/2006/relationships/hyperlink" Target="https://www.mchs.gov.ru/deyatelnost/bezopasnost-grazhdan/universalnyy-algoritm-okazaniya-pervoy-pomoshchi_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hYPfCTFVoRU" TargetMode="External"/><Relationship Id="rId20" Type="http://schemas.openxmlformats.org/officeDocument/2006/relationships/hyperlink" Target="https://onlinetestpad.com/ru/testview/10385-pozharnaya-bezopasnost" TargetMode="External"/><Relationship Id="rId29" Type="http://schemas.openxmlformats.org/officeDocument/2006/relationships/hyperlink" Target="https://multiur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o9Ach9_UA0k" TargetMode="External"/><Relationship Id="rId24" Type="http://schemas.openxmlformats.org/officeDocument/2006/relationships/hyperlink" Target="https://www.youtube.com/watch?v=zS3AZAU2aX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17.mchs.gov.ru/deyatelnost/poleznaya-informaciya/rekomendacii-naseleniyu/pravila-povedeniya-pri-razlichnyh-chs/chs-tehnogennogo-haraktera/pravila-povedeniya-pri-avarii-na-kommunalnyh-sistemah" TargetMode="External"/><Relationship Id="rId23" Type="http://schemas.openxmlformats.org/officeDocument/2006/relationships/hyperlink" Target="https://10.mchs.gov.ru/deyatelnost/poleznaya-informaciya/rekomendacii-naseleniyu/bezopasnost-na-vodoemah/pravila-bezopasnogo-povedeniya-na-vode" TargetMode="External"/><Relationship Id="rId28" Type="http://schemas.openxmlformats.org/officeDocument/2006/relationships/hyperlink" Target="https://10.mchs.gov.ru/" TargetMode="External"/><Relationship Id="rId10" Type="http://schemas.openxmlformats.org/officeDocument/2006/relationships/hyperlink" Target="https://resh.edu.ru/subject/lesson/5097/main/168960/" TargetMode="External"/><Relationship Id="rId19" Type="http://schemas.openxmlformats.org/officeDocument/2006/relationships/hyperlink" Target="https://www.youtube.com/watch?v=6WIbMjnO0oo" TargetMode="External"/><Relationship Id="rId31" Type="http://schemas.openxmlformats.org/officeDocument/2006/relationships/hyperlink" Target="http://0bj.ru/" TargetMode="External"/><Relationship Id="rId4" Type="http://schemas.microsoft.com/office/2007/relationships/stylesWithEffects" Target="stylesWithEffects.xml"/><Relationship Id="rId9" Type="http://schemas.openxmlformats.org/officeDocument/2006/relationships/hyperlink" Target="https://www.youtube.com/watch?v=Ipne2c-zOlQ" TargetMode="External"/><Relationship Id="rId14" Type="http://schemas.openxmlformats.org/officeDocument/2006/relationships/hyperlink" Target="https://www.youtube.com/watch?v=hYPfCTFVoRU" TargetMode="External"/><Relationship Id="rId22" Type="http://schemas.openxmlformats.org/officeDocument/2006/relationships/hyperlink" Target="https://78.mchs.gov.ru/deyatelnost/propaganda/propaganda-sredi-naseleniya/polezno-znat/pravila-povedeniya-pri-terroristicheskom-akte" TargetMode="External"/><Relationship Id="rId27" Type="http://schemas.openxmlformats.org/officeDocument/2006/relationships/hyperlink" Target="https://testedu.ru/test/obzh/5-klass/" TargetMode="External"/><Relationship Id="rId30" Type="http://schemas.openxmlformats.org/officeDocument/2006/relationships/hyperlink" Target="https://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02BE-84B2-4537-AC6B-1979FEEE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30</Pages>
  <Words>9181</Words>
  <Characters>52334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Администрация 2</cp:lastModifiedBy>
  <cp:revision>17</cp:revision>
  <cp:lastPrinted>2022-05-24T13:47:00Z</cp:lastPrinted>
  <dcterms:created xsi:type="dcterms:W3CDTF">2022-08-16T13:53:00Z</dcterms:created>
  <dcterms:modified xsi:type="dcterms:W3CDTF">2022-11-14T06:53:00Z</dcterms:modified>
</cp:coreProperties>
</file>