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6B" w:rsidRDefault="000B5F6B">
      <w:pPr>
        <w:autoSpaceDE w:val="0"/>
        <w:autoSpaceDN w:val="0"/>
        <w:spacing w:after="78" w:line="220" w:lineRule="exact"/>
      </w:pPr>
    </w:p>
    <w:p w:rsidR="000B5F6B" w:rsidRPr="00296D81" w:rsidRDefault="00B52605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296D81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0B5F6B" w:rsidRPr="00296D81" w:rsidRDefault="00B52605">
      <w:pPr>
        <w:autoSpaceDE w:val="0"/>
        <w:autoSpaceDN w:val="0"/>
        <w:spacing w:before="670" w:after="0" w:line="230" w:lineRule="auto"/>
        <w:ind w:left="2142"/>
        <w:rPr>
          <w:lang w:val="ru-RU"/>
        </w:rPr>
      </w:pPr>
      <w:r w:rsidRPr="00296D81"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Ярославской области</w:t>
      </w:r>
    </w:p>
    <w:p w:rsidR="000B5F6B" w:rsidRPr="00296D81" w:rsidRDefault="00B52605">
      <w:pPr>
        <w:autoSpaceDE w:val="0"/>
        <w:autoSpaceDN w:val="0"/>
        <w:spacing w:before="670" w:after="0" w:line="230" w:lineRule="auto"/>
        <w:ind w:left="1308"/>
        <w:rPr>
          <w:lang w:val="ru-RU"/>
        </w:rPr>
      </w:pPr>
      <w:r w:rsidRPr="00296D81">
        <w:rPr>
          <w:rFonts w:ascii="Times New Roman" w:eastAsia="Times New Roman" w:hAnsi="Times New Roman"/>
          <w:color w:val="000000"/>
          <w:sz w:val="24"/>
          <w:lang w:val="ru-RU"/>
        </w:rPr>
        <w:t>Управление образования Ростовского МР Ярославской области</w:t>
      </w:r>
    </w:p>
    <w:p w:rsidR="000B5F6B" w:rsidRPr="00296D81" w:rsidRDefault="00B52605">
      <w:pPr>
        <w:autoSpaceDE w:val="0"/>
        <w:autoSpaceDN w:val="0"/>
        <w:spacing w:before="670" w:after="1436" w:line="230" w:lineRule="auto"/>
        <w:ind w:right="3614"/>
        <w:jc w:val="right"/>
        <w:rPr>
          <w:lang w:val="ru-RU"/>
        </w:rPr>
      </w:pPr>
      <w:r w:rsidRPr="00296D81">
        <w:rPr>
          <w:rFonts w:ascii="Times New Roman" w:eastAsia="Times New Roman" w:hAnsi="Times New Roman"/>
          <w:color w:val="000000"/>
          <w:sz w:val="24"/>
          <w:lang w:val="ru-RU"/>
        </w:rPr>
        <w:t xml:space="preserve">МОУ </w:t>
      </w:r>
      <w:proofErr w:type="spellStart"/>
      <w:r w:rsidRPr="00296D81">
        <w:rPr>
          <w:rFonts w:ascii="Times New Roman" w:eastAsia="Times New Roman" w:hAnsi="Times New Roman"/>
          <w:color w:val="000000"/>
          <w:sz w:val="24"/>
          <w:lang w:val="ru-RU"/>
        </w:rPr>
        <w:t>Шурскольская</w:t>
      </w:r>
      <w:proofErr w:type="spellEnd"/>
      <w:r w:rsidRPr="00296D81">
        <w:rPr>
          <w:rFonts w:ascii="Times New Roman" w:eastAsia="Times New Roman" w:hAnsi="Times New Roman"/>
          <w:color w:val="000000"/>
          <w:sz w:val="24"/>
          <w:lang w:val="ru-RU"/>
        </w:rPr>
        <w:t xml:space="preserve"> СОШ</w:t>
      </w:r>
    </w:p>
    <w:p w:rsidR="000B5F6B" w:rsidRPr="00296D81" w:rsidRDefault="000B5F6B">
      <w:pPr>
        <w:rPr>
          <w:lang w:val="ru-RU"/>
        </w:rPr>
        <w:sectPr w:rsidR="000B5F6B" w:rsidRPr="00296D81">
          <w:pgSz w:w="11900" w:h="16840"/>
          <w:pgMar w:top="298" w:right="870" w:bottom="398" w:left="1440" w:header="720" w:footer="720" w:gutter="0"/>
          <w:cols w:space="720" w:equalWidth="0">
            <w:col w:w="9590" w:space="0"/>
          </w:cols>
          <w:docGrid w:linePitch="360"/>
        </w:sectPr>
      </w:pPr>
    </w:p>
    <w:p w:rsidR="000B5F6B" w:rsidRPr="00296D81" w:rsidRDefault="00B52605">
      <w:pPr>
        <w:autoSpaceDE w:val="0"/>
        <w:autoSpaceDN w:val="0"/>
        <w:spacing w:after="0" w:line="245" w:lineRule="auto"/>
        <w:ind w:left="2816" w:right="288"/>
        <w:rPr>
          <w:lang w:val="ru-RU"/>
        </w:rPr>
      </w:pPr>
      <w:r w:rsidRPr="00296D81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СОГЛАСОВАНО </w:t>
      </w:r>
      <w:r w:rsidRPr="00296D81">
        <w:rPr>
          <w:lang w:val="ru-RU"/>
        </w:rPr>
        <w:br/>
      </w:r>
      <w:r w:rsidRPr="00296D8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Заместитель директора по УВР</w:t>
      </w:r>
    </w:p>
    <w:p w:rsidR="000B5F6B" w:rsidRPr="00296D81" w:rsidRDefault="00B52605">
      <w:pPr>
        <w:autoSpaceDE w:val="0"/>
        <w:autoSpaceDN w:val="0"/>
        <w:spacing w:before="182" w:after="0" w:line="230" w:lineRule="auto"/>
        <w:ind w:right="428"/>
        <w:jc w:val="right"/>
        <w:rPr>
          <w:lang w:val="ru-RU"/>
        </w:rPr>
      </w:pPr>
      <w:r w:rsidRPr="00296D8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______________Зубакова Е. А.</w:t>
      </w:r>
    </w:p>
    <w:p w:rsidR="000B5F6B" w:rsidRPr="00296D81" w:rsidRDefault="000B5F6B">
      <w:pPr>
        <w:rPr>
          <w:lang w:val="ru-RU"/>
        </w:rPr>
        <w:sectPr w:rsidR="000B5F6B" w:rsidRPr="00296D81">
          <w:type w:val="continuous"/>
          <w:pgSz w:w="11900" w:h="16840"/>
          <w:pgMar w:top="298" w:right="870" w:bottom="398" w:left="1440" w:header="720" w:footer="720" w:gutter="0"/>
          <w:cols w:num="2" w:space="720" w:equalWidth="0">
            <w:col w:w="5934" w:space="0"/>
            <w:col w:w="3656" w:space="0"/>
          </w:cols>
          <w:docGrid w:linePitch="360"/>
        </w:sectPr>
      </w:pPr>
    </w:p>
    <w:p w:rsidR="000B5F6B" w:rsidRPr="00296D81" w:rsidRDefault="00B52605">
      <w:pPr>
        <w:autoSpaceDE w:val="0"/>
        <w:autoSpaceDN w:val="0"/>
        <w:spacing w:after="0" w:line="245" w:lineRule="auto"/>
        <w:ind w:left="398" w:right="1872"/>
        <w:rPr>
          <w:lang w:val="ru-RU"/>
        </w:rPr>
      </w:pPr>
      <w:r w:rsidRPr="00296D81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УТВЕРЖДЕНО </w:t>
      </w:r>
      <w:r w:rsidRPr="00296D81">
        <w:rPr>
          <w:lang w:val="ru-RU"/>
        </w:rPr>
        <w:br/>
      </w:r>
      <w:r w:rsidRPr="00296D8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0B5F6B" w:rsidRPr="00296D81" w:rsidRDefault="00B52605">
      <w:pPr>
        <w:autoSpaceDE w:val="0"/>
        <w:autoSpaceDN w:val="0"/>
        <w:spacing w:before="182" w:after="182" w:line="230" w:lineRule="auto"/>
        <w:jc w:val="center"/>
        <w:rPr>
          <w:lang w:val="ru-RU"/>
        </w:rPr>
      </w:pPr>
      <w:r w:rsidRPr="00296D8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______________Матвейчук Н.П.</w:t>
      </w:r>
    </w:p>
    <w:p w:rsidR="000B5F6B" w:rsidRPr="00296D81" w:rsidRDefault="000B5F6B">
      <w:pPr>
        <w:rPr>
          <w:lang w:val="ru-RU"/>
        </w:rPr>
        <w:sectPr w:rsidR="000B5F6B" w:rsidRPr="00296D81">
          <w:type w:val="nextColumn"/>
          <w:pgSz w:w="11900" w:h="16840"/>
          <w:pgMar w:top="298" w:right="870" w:bottom="398" w:left="1440" w:header="720" w:footer="720" w:gutter="0"/>
          <w:cols w:num="2" w:space="720" w:equalWidth="0">
            <w:col w:w="5934" w:space="0"/>
            <w:col w:w="3656" w:space="0"/>
          </w:cols>
          <w:docGrid w:linePitch="360"/>
        </w:sectPr>
      </w:pPr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3700"/>
        <w:gridCol w:w="3280"/>
      </w:tblGrid>
      <w:tr w:rsidR="000B5F6B">
        <w:trPr>
          <w:trHeight w:hRule="exact" w:val="490"/>
        </w:trPr>
        <w:tc>
          <w:tcPr>
            <w:tcW w:w="3700" w:type="dxa"/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after="0" w:line="245" w:lineRule="auto"/>
              <w:ind w:left="1416" w:right="11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lastRenderedPageBreak/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""    г.</w:t>
            </w:r>
          </w:p>
        </w:tc>
        <w:tc>
          <w:tcPr>
            <w:tcW w:w="3280" w:type="dxa"/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after="0" w:line="245" w:lineRule="auto"/>
              <w:ind w:left="1232" w:right="11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""   г.</w:t>
            </w:r>
          </w:p>
        </w:tc>
      </w:tr>
    </w:tbl>
    <w:p w:rsidR="000B5F6B" w:rsidRDefault="00B52605">
      <w:pPr>
        <w:autoSpaceDE w:val="0"/>
        <w:autoSpaceDN w:val="0"/>
        <w:spacing w:before="978" w:after="0" w:line="262" w:lineRule="auto"/>
        <w:ind w:left="3024" w:right="3600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(ID 899092)</w:t>
      </w:r>
    </w:p>
    <w:p w:rsidR="000B5F6B" w:rsidRDefault="00B52605">
      <w:pPr>
        <w:autoSpaceDE w:val="0"/>
        <w:autoSpaceDN w:val="0"/>
        <w:spacing w:before="166" w:after="0" w:line="262" w:lineRule="auto"/>
        <w:ind w:left="3600" w:right="3888"/>
        <w:jc w:val="center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«Русский язык»</w:t>
      </w:r>
    </w:p>
    <w:p w:rsidR="000B5F6B" w:rsidRPr="00296D81" w:rsidRDefault="00B52605">
      <w:pPr>
        <w:autoSpaceDE w:val="0"/>
        <w:autoSpaceDN w:val="0"/>
        <w:spacing w:before="670" w:after="0" w:line="262" w:lineRule="auto"/>
        <w:ind w:left="2160" w:right="2592"/>
        <w:jc w:val="center"/>
        <w:rPr>
          <w:lang w:val="ru-RU"/>
        </w:rPr>
      </w:pPr>
      <w:r w:rsidRPr="00296D81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296D81">
        <w:rPr>
          <w:lang w:val="ru-RU"/>
        </w:rPr>
        <w:br/>
      </w:r>
      <w:r w:rsidRPr="00296D81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0B5F6B" w:rsidRPr="00296D81" w:rsidRDefault="00B52605">
      <w:pPr>
        <w:autoSpaceDE w:val="0"/>
        <w:autoSpaceDN w:val="0"/>
        <w:spacing w:before="2112" w:after="0" w:line="262" w:lineRule="auto"/>
        <w:ind w:left="6740" w:hanging="2112"/>
        <w:rPr>
          <w:lang w:val="ru-RU"/>
        </w:rPr>
      </w:pPr>
      <w:r w:rsidRPr="00296D81">
        <w:rPr>
          <w:rFonts w:ascii="Times New Roman" w:eastAsia="Times New Roman" w:hAnsi="Times New Roman"/>
          <w:color w:val="000000"/>
          <w:sz w:val="24"/>
          <w:lang w:val="ru-RU"/>
        </w:rPr>
        <w:t>Составитель: Архипова Надежда Владимировна учитель начальных классов</w:t>
      </w:r>
    </w:p>
    <w:p w:rsidR="000B5F6B" w:rsidRPr="00296D81" w:rsidRDefault="00B52605">
      <w:pPr>
        <w:autoSpaceDE w:val="0"/>
        <w:autoSpaceDN w:val="0"/>
        <w:spacing w:before="2830" w:after="0" w:line="230" w:lineRule="auto"/>
        <w:ind w:right="4164"/>
        <w:jc w:val="right"/>
        <w:rPr>
          <w:lang w:val="ru-RU"/>
        </w:rPr>
      </w:pPr>
      <w:r w:rsidRPr="00296D81">
        <w:rPr>
          <w:rFonts w:ascii="Times New Roman" w:eastAsia="Times New Roman" w:hAnsi="Times New Roman"/>
          <w:color w:val="000000"/>
          <w:sz w:val="24"/>
          <w:lang w:val="ru-RU"/>
        </w:rPr>
        <w:t xml:space="preserve">с. </w:t>
      </w:r>
      <w:proofErr w:type="spellStart"/>
      <w:r w:rsidRPr="00296D81">
        <w:rPr>
          <w:rFonts w:ascii="Times New Roman" w:eastAsia="Times New Roman" w:hAnsi="Times New Roman"/>
          <w:color w:val="000000"/>
          <w:sz w:val="24"/>
          <w:lang w:val="ru-RU"/>
        </w:rPr>
        <w:t>Шурскол</w:t>
      </w:r>
      <w:proofErr w:type="spellEnd"/>
      <w:r w:rsidRPr="00296D81">
        <w:rPr>
          <w:rFonts w:ascii="Times New Roman" w:eastAsia="Times New Roman" w:hAnsi="Times New Roman"/>
          <w:color w:val="000000"/>
          <w:sz w:val="24"/>
          <w:lang w:val="ru-RU"/>
        </w:rPr>
        <w:t xml:space="preserve"> 2021</w:t>
      </w:r>
    </w:p>
    <w:p w:rsidR="000B5F6B" w:rsidRPr="00296D81" w:rsidRDefault="000B5F6B">
      <w:pPr>
        <w:rPr>
          <w:lang w:val="ru-RU"/>
        </w:rPr>
        <w:sectPr w:rsidR="000B5F6B" w:rsidRPr="00296D81">
          <w:type w:val="continuous"/>
          <w:pgSz w:w="11900" w:h="16840"/>
          <w:pgMar w:top="298" w:right="870" w:bottom="398" w:left="1440" w:header="720" w:footer="720" w:gutter="0"/>
          <w:cols w:space="720" w:equalWidth="0">
            <w:col w:w="9590" w:space="0"/>
          </w:cols>
          <w:docGrid w:linePitch="360"/>
        </w:sectPr>
      </w:pPr>
    </w:p>
    <w:p w:rsidR="00296D81" w:rsidRPr="00F36C19" w:rsidRDefault="00296D81" w:rsidP="00296D81">
      <w:pPr>
        <w:autoSpaceDE w:val="0"/>
        <w:autoSpaceDN w:val="0"/>
        <w:spacing w:after="0" w:line="240" w:lineRule="auto"/>
        <w:ind w:firstLine="567"/>
        <w:jc w:val="center"/>
        <w:rPr>
          <w:sz w:val="20"/>
          <w:szCs w:val="20"/>
          <w:lang w:val="ru-RU"/>
        </w:rPr>
      </w:pPr>
      <w:r w:rsidRPr="00F36C19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lastRenderedPageBreak/>
        <w:t>ПОЯСНИТЕЛЬНАЯ ЗАПИСКА</w:t>
      </w:r>
    </w:p>
    <w:p w:rsidR="00296D81" w:rsidRPr="00F36C19" w:rsidRDefault="00296D81" w:rsidP="00296D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</w:t>
      </w:r>
      <w:proofErr w:type="spellStart"/>
      <w:proofErr w:type="gram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началь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​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ного</w:t>
      </w:r>
      <w:proofErr w:type="spellEnd"/>
      <w:proofErr w:type="gram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общего образования Федерального государственного 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обра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​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зовательного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стандарта начального общего образования (да​лее — ФГОС НОО), а также ориентирована на целевые 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приори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​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теты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, сформулированные в Примерной программе воспитания.</w:t>
      </w:r>
    </w:p>
    <w:p w:rsidR="00296D81" w:rsidRPr="00F36C19" w:rsidRDefault="00296D81" w:rsidP="00296D81">
      <w:pPr>
        <w:autoSpaceDE w:val="0"/>
        <w:autoSpaceDN w:val="0"/>
        <w:spacing w:before="190" w:after="0" w:line="240" w:lineRule="auto"/>
        <w:ind w:left="180" w:firstLine="567"/>
        <w:jc w:val="both"/>
        <w:rPr>
          <w:sz w:val="20"/>
          <w:szCs w:val="20"/>
          <w:lang w:val="ru-RU"/>
        </w:rPr>
      </w:pPr>
      <w:r w:rsidRPr="00F36C19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ОБЩАЯ ХАРАКТЕРИСТИКА УЧЕБНОГО ПРЕДМЕТА "РУССКИЙ ЯЗЫК"</w:t>
      </w:r>
    </w:p>
    <w:p w:rsidR="00296D81" w:rsidRPr="00F36C19" w:rsidRDefault="00296D81" w:rsidP="00296D81">
      <w:pPr>
        <w:autoSpaceDE w:val="0"/>
        <w:autoSpaceDN w:val="0"/>
        <w:spacing w:before="192" w:after="0" w:line="240" w:lineRule="auto"/>
        <w:ind w:firstLine="567"/>
        <w:jc w:val="both"/>
        <w:rPr>
          <w:sz w:val="20"/>
          <w:szCs w:val="20"/>
          <w:lang w:val="ru-RU"/>
        </w:rPr>
      </w:pP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Русский язык является основой всего процесса обучения в </w:t>
      </w:r>
      <w:proofErr w:type="gram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на​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чальной</w:t>
      </w:r>
      <w:proofErr w:type="spellEnd"/>
      <w:proofErr w:type="gram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значительным </w:t>
      </w:r>
      <w:proofErr w:type="spellStart"/>
      <w:proofErr w:type="gram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потенциа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​лом</w:t>
      </w:r>
      <w:proofErr w:type="gram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в развитии функциональной грамотности младших школь​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ников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, особенно таких её компонентов, как языковая, комму​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никативная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, читательская, общекультурная и социальная 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гра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​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мотность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</w:t>
      </w:r>
      <w:proofErr w:type="spellStart"/>
      <w:proofErr w:type="gram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различ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​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ных</w:t>
      </w:r>
      <w:proofErr w:type="spellEnd"/>
      <w:proofErr w:type="gram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сферах и ситуациях общения способствуют успешной 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соци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​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ализации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</w:t>
      </w:r>
      <w:proofErr w:type="gram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фор​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мировании</w:t>
      </w:r>
      <w:proofErr w:type="spellEnd"/>
      <w:proofErr w:type="gram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самосознания и мировоззрения личности, является важнейшим средством хранения и передачи информации, куль​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турных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</w:t>
      </w:r>
      <w:proofErr w:type="spellStart"/>
      <w:proofErr w:type="gram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адек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​ватного</w:t>
      </w:r>
      <w:proofErr w:type="gram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духовно​</w:t>
      </w:r>
      <w:proofErr w:type="gram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нрав​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ственных</w:t>
      </w:r>
      <w:proofErr w:type="spellEnd"/>
      <w:proofErr w:type="gram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ценностей, принятых в обществе правил и норм 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пове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​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дения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</w:t>
      </w:r>
      <w:proofErr w:type="spellStart"/>
      <w:proofErr w:type="gram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личност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​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ных</w:t>
      </w:r>
      <w:proofErr w:type="spellEnd"/>
      <w:proofErr w:type="gram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результатов —</w:t>
      </w: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длительный процесс, разворачивающийся на протяжении изучения содержания предмета.</w:t>
      </w:r>
    </w:p>
    <w:p w:rsidR="00296D81" w:rsidRPr="00F36C19" w:rsidRDefault="00296D81" w:rsidP="00296D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Центральной идеей конструирования содержания и </w:t>
      </w:r>
      <w:proofErr w:type="spellStart"/>
      <w:proofErr w:type="gram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планиру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​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емых</w:t>
      </w:r>
      <w:proofErr w:type="spellEnd"/>
      <w:proofErr w:type="gram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результатов обучения является признание равной значимости работы по изучению системы языка и работы по 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совер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​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шенствованию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речи младших школьников. Языковой материал призван сформировать первоначальные представления о </w:t>
      </w:r>
      <w:proofErr w:type="spellStart"/>
      <w:proofErr w:type="gram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струк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​туре</w:t>
      </w:r>
      <w:proofErr w:type="gram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школь​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ников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направлено на решение практической задачи развития всех видов речевой деятельности, отработку навыков </w:t>
      </w:r>
      <w:proofErr w:type="spellStart"/>
      <w:proofErr w:type="gram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использо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​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вания</w:t>
      </w:r>
      <w:proofErr w:type="spellEnd"/>
      <w:proofErr w:type="gram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усвоенных норм русского литературного языка, речевых норм и правил речевого этикета в процессе устного и письмен​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ного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общения. Ряд задач по </w:t>
      </w:r>
      <w:r w:rsidRPr="00F36C19">
        <w:rPr>
          <w:sz w:val="20"/>
          <w:szCs w:val="20"/>
          <w:lang w:val="ru-RU"/>
        </w:rPr>
        <w:br/>
      </w: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совершенствованию речевой </w:t>
      </w:r>
      <w:proofErr w:type="spellStart"/>
      <w:proofErr w:type="gram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дея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​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тельности</w:t>
      </w:r>
      <w:proofErr w:type="spellEnd"/>
      <w:proofErr w:type="gram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решаются совместно с учебным предметом «Литературное чтение».</w:t>
      </w:r>
    </w:p>
    <w:p w:rsidR="00296D81" w:rsidRPr="00F36C19" w:rsidRDefault="00296D81" w:rsidP="00296D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Общее число часов, отведённых на изучение «Русского 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язы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​ка», в 1 классе — 165 ч. </w:t>
      </w:r>
    </w:p>
    <w:p w:rsidR="00296D81" w:rsidRDefault="00296D81" w:rsidP="00296D8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</w:p>
    <w:p w:rsidR="00296D81" w:rsidRPr="00F36C19" w:rsidRDefault="00296D81" w:rsidP="00296D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F36C19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ЦЕЛИ ИЗУЧЕНИЯ УЧЕБНОГО ПРЕДМЕТА "РУССКИЙ ЯЗЫК"</w:t>
      </w:r>
    </w:p>
    <w:p w:rsidR="00296D81" w:rsidRPr="00F36C19" w:rsidRDefault="00296D81" w:rsidP="00296D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</w:t>
      </w:r>
      <w:proofErr w:type="spellStart"/>
      <w:proofErr w:type="gram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дей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​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ствий</w:t>
      </w:r>
      <w:proofErr w:type="spellEnd"/>
      <w:proofErr w:type="gram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на материале русского языка станут фундаментом обучения в основном звене школы, а также будут востребованы в жизни.</w:t>
      </w:r>
    </w:p>
    <w:p w:rsidR="00296D81" w:rsidRPr="00F36C19" w:rsidRDefault="00296D81" w:rsidP="00296D81">
      <w:pPr>
        <w:autoSpaceDE w:val="0"/>
        <w:autoSpaceDN w:val="0"/>
        <w:spacing w:before="70" w:after="0" w:line="240" w:lineRule="auto"/>
        <w:ind w:firstLine="567"/>
        <w:jc w:val="both"/>
        <w:rPr>
          <w:sz w:val="20"/>
          <w:szCs w:val="20"/>
          <w:lang w:val="ru-RU"/>
        </w:rPr>
      </w:pPr>
      <w:r w:rsidRPr="00F36C19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Изучение русского языка в начальной школе направлено на достижение следующих целей:</w:t>
      </w:r>
    </w:p>
    <w:p w:rsidR="00296D81" w:rsidRPr="00F36C19" w:rsidRDefault="00296D81" w:rsidP="00296D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gram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духов</w:t>
      </w:r>
      <w:proofErr w:type="gram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​но​</w:t>
      </w:r>
      <w:r w:rsidRPr="00F36C19">
        <w:rPr>
          <w:rFonts w:ascii="DejaVu Serif" w:eastAsia="DejaVu Serif" w:hAnsi="DejaVu Serif"/>
          <w:color w:val="000000"/>
          <w:sz w:val="20"/>
          <w:szCs w:val="20"/>
          <w:lang w:val="ru-RU"/>
        </w:rPr>
        <w:t>‐</w:t>
      </w: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нравственных ценностей народа; понимание роли языка как основного средства общения; осознание значения русского 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язы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​ка как государственного языка Российской Федерации; пони​мание роли русского языка как языка межнационального </w:t>
      </w: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об</w:t>
      </w: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щения; осознание правильной устной и письменной речи как показателя общей культуры человека;</w:t>
      </w:r>
    </w:p>
    <w:p w:rsidR="00296D81" w:rsidRPr="00F36C19" w:rsidRDefault="00296D81" w:rsidP="00296D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овладение основными видами речевой деятельности на </w:t>
      </w:r>
      <w:proofErr w:type="gram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ос​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нове</w:t>
      </w:r>
      <w:proofErr w:type="spellEnd"/>
      <w:proofErr w:type="gram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первоначальных представлений о нормах современного русского литературного языка: 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аудированием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, говорением, 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чте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​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нием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, письмом;</w:t>
      </w:r>
    </w:p>
    <w:p w:rsidR="00296D81" w:rsidRPr="00F36C19" w:rsidRDefault="00296D81" w:rsidP="00296D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</w:t>
      </w: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овладение первоначальными научными представлениями о системе русского языка: </w:t>
      </w:r>
      <w:r w:rsidRPr="00F36C19">
        <w:rPr>
          <w:sz w:val="20"/>
          <w:szCs w:val="20"/>
          <w:lang w:val="ru-RU"/>
        </w:rPr>
        <w:br/>
      </w: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фонетике, графике, лексике, морфе​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мике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, морфологии и синтаксисе; об основных единицах языка, их признаках и особенностях употребления в речи; </w:t>
      </w:r>
      <w:proofErr w:type="spellStart"/>
      <w:proofErr w:type="gram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использова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​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ние</w:t>
      </w:r>
      <w:proofErr w:type="spellEnd"/>
      <w:proofErr w:type="gram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в речевой деятельности норм современного русского литера​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турного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языка (орфоэпических, лексических, грамматических, орфографических, пунктуационных) и речевого этикета;</w:t>
      </w:r>
    </w:p>
    <w:p w:rsidR="00296D81" w:rsidRPr="00F36C19" w:rsidRDefault="00296D81" w:rsidP="00296D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296D81" w:rsidRPr="00F36C19" w:rsidRDefault="00296D81" w:rsidP="00296D81">
      <w:pPr>
        <w:spacing w:after="0" w:line="240" w:lineRule="auto"/>
        <w:ind w:firstLine="567"/>
        <w:jc w:val="both"/>
        <w:rPr>
          <w:sz w:val="20"/>
          <w:szCs w:val="20"/>
          <w:lang w:val="ru-RU"/>
        </w:rPr>
      </w:pPr>
    </w:p>
    <w:p w:rsidR="00296D81" w:rsidRPr="00F36C19" w:rsidRDefault="00296D81" w:rsidP="00296D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F36C19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СОДЕРЖАНИЕ УЧЕБНОГО ПРЕДМЕТА </w:t>
      </w:r>
    </w:p>
    <w:p w:rsidR="00296D81" w:rsidRPr="00F36C19" w:rsidRDefault="00296D81" w:rsidP="00296D81">
      <w:pPr>
        <w:tabs>
          <w:tab w:val="left" w:pos="142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F36C19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Обучение грамоте</w:t>
      </w:r>
    </w:p>
    <w:p w:rsidR="00296D81" w:rsidRDefault="00296D81" w:rsidP="00296D81">
      <w:pPr>
        <w:tabs>
          <w:tab w:val="left" w:pos="142"/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F36C19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Развитие речи</w:t>
      </w:r>
    </w:p>
    <w:p w:rsidR="00296D81" w:rsidRPr="00F36C19" w:rsidRDefault="00296D81" w:rsidP="00296D81">
      <w:pPr>
        <w:tabs>
          <w:tab w:val="left" w:pos="142"/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Составление небольших рассказов повествовательного </w:t>
      </w:r>
      <w:proofErr w:type="spellStart"/>
      <w:proofErr w:type="gram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харак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​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тера</w:t>
      </w:r>
      <w:proofErr w:type="spellEnd"/>
      <w:proofErr w:type="gram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по серии сюжетных картинок, материалам собственных игр, занятий, наблюдений. Понимание текста при его прослушивании и при </w:t>
      </w:r>
      <w:proofErr w:type="spellStart"/>
      <w:proofErr w:type="gram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самостоя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​тельном</w:t>
      </w:r>
      <w:proofErr w:type="gram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чтении вслух.</w:t>
      </w:r>
    </w:p>
    <w:p w:rsidR="00296D81" w:rsidRDefault="00296D81" w:rsidP="00296D81">
      <w:pPr>
        <w:tabs>
          <w:tab w:val="left" w:pos="142"/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F36C19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Слово и предложение</w:t>
      </w:r>
    </w:p>
    <w:p w:rsidR="00296D81" w:rsidRPr="00F36C19" w:rsidRDefault="00296D81" w:rsidP="00296D81">
      <w:pPr>
        <w:tabs>
          <w:tab w:val="left" w:pos="142"/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:rsidR="00296D81" w:rsidRPr="00F36C19" w:rsidRDefault="00296D81" w:rsidP="00296D81">
      <w:pPr>
        <w:tabs>
          <w:tab w:val="left" w:pos="142"/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F36C19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lastRenderedPageBreak/>
        <w:t xml:space="preserve">Фонетика </w:t>
      </w:r>
      <w:r w:rsidRPr="00F36C19">
        <w:rPr>
          <w:sz w:val="20"/>
          <w:szCs w:val="20"/>
          <w:lang w:val="ru-RU"/>
        </w:rPr>
        <w:br/>
      </w:r>
      <w:r w:rsidRPr="00F36C19"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 xml:space="preserve">          </w:t>
      </w: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Звуки речи. Единство звукового состава слова и его значения. Установление последовательности звуков в слове и  </w:t>
      </w:r>
      <w:proofErr w:type="spellStart"/>
      <w:proofErr w:type="gram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количе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​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ства</w:t>
      </w:r>
      <w:proofErr w:type="spellEnd"/>
      <w:proofErr w:type="gram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звуков. Сопоставление слов, различающихся одним или несколькими звуками. Звуковой анализ слова, работа со </w:t>
      </w:r>
      <w:proofErr w:type="spellStart"/>
      <w:proofErr w:type="gram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звуко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​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выми</w:t>
      </w:r>
      <w:proofErr w:type="spellEnd"/>
      <w:proofErr w:type="gram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</w:t>
      </w:r>
      <w:proofErr w:type="spellStart"/>
      <w:proofErr w:type="gram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Количе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​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ство</w:t>
      </w:r>
      <w:proofErr w:type="spellEnd"/>
      <w:proofErr w:type="gram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слогов в слове. Ударный слог.</w:t>
      </w:r>
    </w:p>
    <w:p w:rsidR="00296D81" w:rsidRPr="00F36C19" w:rsidRDefault="00296D81" w:rsidP="00296D81">
      <w:pPr>
        <w:tabs>
          <w:tab w:val="left" w:pos="142"/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F36C19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Графика </w:t>
      </w:r>
      <w:r w:rsidRPr="00F36C19">
        <w:rPr>
          <w:sz w:val="20"/>
          <w:szCs w:val="20"/>
          <w:lang w:val="ru-RU"/>
        </w:rPr>
        <w:br/>
      </w:r>
      <w:r w:rsidRPr="00F36C19"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 xml:space="preserve">         </w:t>
      </w: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Различение звука и буквы: буква как знак звука. Слоговой принцип русской графики. Буквы гласных как показатель </w:t>
      </w:r>
      <w:proofErr w:type="spellStart"/>
      <w:proofErr w:type="gram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твёр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​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дости</w:t>
      </w:r>
      <w:proofErr w:type="spellEnd"/>
      <w:proofErr w:type="gram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— мягкости согласных звуков. Функции букв е, ё, ю, я. Мягкий знак как показатель мягкости предшествующего </w:t>
      </w:r>
      <w:proofErr w:type="gram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со</w:t>
      </w:r>
      <w:proofErr w:type="gram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​ гласного звука в конце слова. Последовательность букв в русском алфавите.</w:t>
      </w:r>
    </w:p>
    <w:p w:rsidR="00296D81" w:rsidRPr="00F36C19" w:rsidRDefault="00296D81" w:rsidP="00296D81">
      <w:pPr>
        <w:tabs>
          <w:tab w:val="left" w:pos="142"/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F36C19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Чтение </w:t>
      </w:r>
      <w:r w:rsidRPr="00F36C19">
        <w:rPr>
          <w:sz w:val="20"/>
          <w:szCs w:val="20"/>
          <w:lang w:val="ru-RU"/>
        </w:rPr>
        <w:br/>
      </w:r>
      <w:r w:rsidRPr="00F36C19"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 xml:space="preserve">         </w:t>
      </w: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Слоговое чтение (ориентация на букву, обозначающую </w:t>
      </w:r>
      <w:proofErr w:type="gram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глас​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ный</w:t>
      </w:r>
      <w:proofErr w:type="spellEnd"/>
      <w:proofErr w:type="gram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звук).  Плавное слоговое чтение и чтение целыми словами со скоростью, соответствующей индивидуальному темпу. </w:t>
      </w:r>
      <w:proofErr w:type="spellStart"/>
      <w:proofErr w:type="gram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Чте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​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ние</w:t>
      </w:r>
      <w:proofErr w:type="spellEnd"/>
      <w:proofErr w:type="gram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с </w:t>
      </w:r>
      <w:r w:rsidRPr="00F36C19">
        <w:rPr>
          <w:sz w:val="20"/>
          <w:szCs w:val="20"/>
          <w:lang w:val="ru-RU"/>
        </w:rPr>
        <w:br/>
      </w: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интонациями и паузами в соответствии со знаками 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препи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​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нания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. Осознанное чтение слов, </w:t>
      </w:r>
      <w:r w:rsidRPr="00F36C19">
        <w:rPr>
          <w:sz w:val="20"/>
          <w:szCs w:val="20"/>
          <w:lang w:val="ru-RU"/>
        </w:rPr>
        <w:br/>
      </w: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слова​ми). Орфографическое чтение (проговаривание) как средство самоконтроля при письме под диктовку и при списывании.</w:t>
      </w:r>
    </w:p>
    <w:p w:rsidR="00296D81" w:rsidRPr="00F36C19" w:rsidRDefault="00296D81" w:rsidP="00296D81">
      <w:pPr>
        <w:tabs>
          <w:tab w:val="left" w:pos="142"/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F36C19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Письмо </w:t>
      </w:r>
      <w:r w:rsidRPr="00F36C19">
        <w:rPr>
          <w:sz w:val="20"/>
          <w:szCs w:val="20"/>
          <w:lang w:val="ru-RU"/>
        </w:rPr>
        <w:br/>
      </w:r>
      <w:r w:rsidRPr="00F36C19"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 xml:space="preserve">         </w:t>
      </w: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Ориентация на пространстве листа в тетради и на </w:t>
      </w:r>
      <w:proofErr w:type="spellStart"/>
      <w:proofErr w:type="gram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простран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​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стве</w:t>
      </w:r>
      <w:proofErr w:type="spellEnd"/>
      <w:proofErr w:type="gram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классной доски. Гигиенические требования, которые </w:t>
      </w:r>
      <w:proofErr w:type="spellStart"/>
      <w:proofErr w:type="gram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необ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​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ходимо</w:t>
      </w:r>
      <w:proofErr w:type="spellEnd"/>
      <w:proofErr w:type="gram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соблюдать во время письма.</w:t>
      </w: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Начертание письменных прописных и строчных букв. </w:t>
      </w:r>
      <w:proofErr w:type="spellStart"/>
      <w:proofErr w:type="gram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Пись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​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мо</w:t>
      </w:r>
      <w:proofErr w:type="spellEnd"/>
      <w:proofErr w:type="gram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букв, буквосочетаний, слогов, слов, предложений с 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соблюде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​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нием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гигиенических норм. Письмо разборчивым, аккуратным почерком. Письмо под диктовку слов и предложений, </w:t>
      </w:r>
      <w:proofErr w:type="spellStart"/>
      <w:proofErr w:type="gram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написа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​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ние</w:t>
      </w:r>
      <w:proofErr w:type="spellEnd"/>
      <w:proofErr w:type="gram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296D81" w:rsidRDefault="00296D81" w:rsidP="00296D81">
      <w:pPr>
        <w:tabs>
          <w:tab w:val="left" w:pos="142"/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F36C19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Орфография и пунктуация</w:t>
      </w:r>
    </w:p>
    <w:p w:rsidR="00296D81" w:rsidRPr="00F36C19" w:rsidRDefault="00296D81" w:rsidP="00296D81">
      <w:pPr>
        <w:tabs>
          <w:tab w:val="left" w:pos="142"/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Правила правописания и их применение: раздельное </w:t>
      </w:r>
      <w:proofErr w:type="spellStart"/>
      <w:proofErr w:type="gram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написа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​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ние</w:t>
      </w:r>
      <w:proofErr w:type="spellEnd"/>
      <w:proofErr w:type="gram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слов; обозначение гласных после шипящих в сочетаниях 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жи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, ши (в положении под ударением), 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ча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, ща, чу, 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щу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; 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пропис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​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ная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296D81" w:rsidRPr="0013195A" w:rsidRDefault="00296D81" w:rsidP="00296D81">
      <w:pPr>
        <w:autoSpaceDE w:val="0"/>
        <w:autoSpaceDN w:val="0"/>
        <w:spacing w:after="0" w:line="240" w:lineRule="auto"/>
        <w:ind w:firstLine="567"/>
        <w:jc w:val="both"/>
        <w:rPr>
          <w:b/>
          <w:sz w:val="20"/>
          <w:szCs w:val="20"/>
          <w:lang w:val="ru-RU"/>
        </w:rPr>
      </w:pPr>
      <w:r w:rsidRPr="0013195A">
        <w:rPr>
          <w:rFonts w:ascii="Times New Roman" w:eastAsia="Times New Roman" w:hAnsi="Times New Roman"/>
          <w:b/>
          <w:sz w:val="20"/>
          <w:szCs w:val="20"/>
          <w:lang w:val="ru-RU"/>
        </w:rPr>
        <w:t xml:space="preserve">СИСТЕМАТИЧЕСКИЙ КУРС </w:t>
      </w:r>
    </w:p>
    <w:p w:rsidR="00296D81" w:rsidRDefault="00296D81" w:rsidP="00296D8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F36C19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Общие сведения о языке</w:t>
      </w:r>
    </w:p>
    <w:p w:rsidR="00296D81" w:rsidRPr="00F36C19" w:rsidRDefault="00296D81" w:rsidP="00296D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Язык как основное средство человеческого общения.  Цели и ситуации общения.</w:t>
      </w:r>
    </w:p>
    <w:p w:rsidR="00296D81" w:rsidRPr="00F36C19" w:rsidRDefault="00296D81" w:rsidP="00296D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F36C19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Фонетика </w:t>
      </w:r>
      <w:r>
        <w:rPr>
          <w:sz w:val="20"/>
          <w:szCs w:val="20"/>
          <w:lang w:val="ru-RU"/>
        </w:rPr>
        <w:br/>
        <w:t xml:space="preserve">            </w:t>
      </w: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Звуки речи. Гласные и согласные звуки, их различение. </w:t>
      </w:r>
      <w:proofErr w:type="gram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Уда​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рение</w:t>
      </w:r>
      <w:proofErr w:type="spellEnd"/>
      <w:proofErr w:type="gram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в слове. Гласные ударные и безударные. Твёрдые и </w:t>
      </w:r>
      <w:proofErr w:type="spellStart"/>
      <w:proofErr w:type="gram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мяг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​кие</w:t>
      </w:r>
      <w:proofErr w:type="gram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согласные звуки, их различение. Звонкие и глухие </w:t>
      </w:r>
      <w:proofErr w:type="spellStart"/>
      <w:proofErr w:type="gram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соглас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​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ные</w:t>
      </w:r>
      <w:proofErr w:type="spellEnd"/>
      <w:proofErr w:type="gram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:rsidR="00296D81" w:rsidRPr="00F36C19" w:rsidRDefault="00296D81" w:rsidP="00296D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F36C19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Графика </w:t>
      </w:r>
      <w:r w:rsidRPr="00F36C19">
        <w:rPr>
          <w:sz w:val="20"/>
          <w:szCs w:val="20"/>
          <w:lang w:val="ru-RU"/>
        </w:rPr>
        <w:br/>
      </w:r>
      <w:r>
        <w:rPr>
          <w:sz w:val="20"/>
          <w:szCs w:val="20"/>
          <w:lang w:val="ru-RU"/>
        </w:rPr>
        <w:t xml:space="preserve">            </w:t>
      </w: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 стол, конь. Небуквенные графические средства: пробел между словами, знак переноса. Русский алфавит: правильное название букв, их </w:t>
      </w:r>
      <w:proofErr w:type="spellStart"/>
      <w:proofErr w:type="gram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последова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​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тельность</w:t>
      </w:r>
      <w:proofErr w:type="spellEnd"/>
      <w:proofErr w:type="gram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. Использование алфавита для упорядочения списка слов.</w:t>
      </w:r>
    </w:p>
    <w:p w:rsidR="00296D81" w:rsidRPr="00F36C19" w:rsidRDefault="00296D81" w:rsidP="00296D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F36C19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Орфоэпия </w:t>
      </w:r>
      <w:r w:rsidRPr="00F36C19">
        <w:rPr>
          <w:sz w:val="20"/>
          <w:szCs w:val="20"/>
          <w:lang w:val="ru-RU"/>
        </w:rPr>
        <w:br/>
      </w:r>
      <w:r w:rsidRPr="00F36C19"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 xml:space="preserve">         </w:t>
      </w: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Произношение звуков и сочетаний звуков, ударение в словах в соответствии с нормами </w:t>
      </w:r>
      <w:r w:rsidRPr="00F36C19">
        <w:rPr>
          <w:sz w:val="20"/>
          <w:szCs w:val="20"/>
          <w:lang w:val="ru-RU"/>
        </w:rPr>
        <w:br/>
      </w: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современного русского литературного языка (на ограниченном перечне слов, отрабатываемом </w:t>
      </w:r>
      <w:proofErr w:type="gram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</w:t>
      </w:r>
      <w:proofErr w:type="gram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proofErr w:type="gram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учеб</w:t>
      </w:r>
      <w:proofErr w:type="gram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​</w:t>
      </w:r>
      <w:r w:rsidRPr="00F36C19">
        <w:rPr>
          <w:rFonts w:ascii="DejaVu Serif" w:eastAsia="DejaVu Serif" w:hAnsi="DejaVu Serif"/>
          <w:color w:val="000000"/>
          <w:sz w:val="20"/>
          <w:szCs w:val="20"/>
          <w:lang w:val="ru-RU"/>
        </w:rPr>
        <w:t>‐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нике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).</w:t>
      </w:r>
    </w:p>
    <w:p w:rsidR="00296D81" w:rsidRPr="00F36C19" w:rsidRDefault="00296D81" w:rsidP="00296D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F36C19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Лексика </w:t>
      </w:r>
      <w:r w:rsidRPr="00F36C19">
        <w:rPr>
          <w:sz w:val="20"/>
          <w:szCs w:val="20"/>
          <w:lang w:val="ru-RU"/>
        </w:rPr>
        <w:br/>
      </w:r>
      <w:r w:rsidRPr="00F36C19"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 xml:space="preserve">         </w:t>
      </w: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:rsidR="00296D81" w:rsidRPr="00F36C19" w:rsidRDefault="00296D81" w:rsidP="00296D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F36C19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Синтаксис </w:t>
      </w:r>
      <w:r w:rsidRPr="00F36C19">
        <w:rPr>
          <w:sz w:val="20"/>
          <w:szCs w:val="20"/>
          <w:lang w:val="ru-RU"/>
        </w:rPr>
        <w:br/>
      </w:r>
      <w:r w:rsidRPr="00F36C19"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 xml:space="preserve">         </w:t>
      </w: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Предложение как единица языка (ознакомление). Слово, предложение (наблюдение над сходством и </w:t>
      </w:r>
      <w:proofErr w:type="gram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различи</w:t>
      </w:r>
      <w:proofErr w:type="gram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​ем). Установление связи слов в предложении при помощи </w:t>
      </w:r>
      <w:proofErr w:type="spellStart"/>
      <w:proofErr w:type="gram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смыс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​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ловых</w:t>
      </w:r>
      <w:proofErr w:type="spellEnd"/>
      <w:proofErr w:type="gram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вопросов.</w:t>
      </w:r>
    </w:p>
    <w:p w:rsidR="00296D81" w:rsidRPr="00F36C19" w:rsidRDefault="00296D81" w:rsidP="00296D81">
      <w:pPr>
        <w:autoSpaceDE w:val="0"/>
        <w:autoSpaceDN w:val="0"/>
        <w:spacing w:before="70" w:after="0" w:line="240" w:lineRule="auto"/>
        <w:ind w:firstLine="567"/>
        <w:jc w:val="both"/>
        <w:rPr>
          <w:sz w:val="20"/>
          <w:szCs w:val="20"/>
          <w:lang w:val="ru-RU"/>
        </w:rPr>
      </w:pP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Восстановление деформированных предложений. </w:t>
      </w:r>
      <w:proofErr w:type="spellStart"/>
      <w:proofErr w:type="gram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Составле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​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ние</w:t>
      </w:r>
      <w:proofErr w:type="spellEnd"/>
      <w:proofErr w:type="gram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предложений из набора форм слов.</w:t>
      </w:r>
    </w:p>
    <w:p w:rsidR="00296D81" w:rsidRDefault="00296D81" w:rsidP="00296D81">
      <w:pPr>
        <w:autoSpaceDE w:val="0"/>
        <w:autoSpaceDN w:val="0"/>
        <w:spacing w:before="190"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           </w:t>
      </w:r>
      <w:r w:rsidRPr="00F36C19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Орфография и пунктуация</w:t>
      </w:r>
    </w:p>
    <w:p w:rsidR="00296D81" w:rsidRPr="00BA1ED0" w:rsidRDefault="00296D81" w:rsidP="00296D81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  </w:t>
      </w: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Правила правописания и их применение:</w:t>
      </w:r>
    </w:p>
    <w:p w:rsidR="00296D81" w:rsidRPr="00F36C19" w:rsidRDefault="00296D81" w:rsidP="00296D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раздельное написание слов в предложении;</w:t>
      </w:r>
    </w:p>
    <w:p w:rsidR="00296D81" w:rsidRPr="00F36C19" w:rsidRDefault="00296D81" w:rsidP="00296D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прописная буква в начале предложения и в именах </w:t>
      </w:r>
      <w:proofErr w:type="spellStart"/>
      <w:proofErr w:type="gram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собствен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​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ных</w:t>
      </w:r>
      <w:proofErr w:type="spellEnd"/>
      <w:proofErr w:type="gram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: в именах и фамилиях людей, кличках животных;</w:t>
      </w:r>
    </w:p>
    <w:p w:rsidR="00296D81" w:rsidRPr="00F36C19" w:rsidRDefault="00296D81" w:rsidP="00296D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перенос слов (без учёта морфемного членения слова);</w:t>
      </w:r>
    </w:p>
    <w:p w:rsidR="00296D81" w:rsidRPr="00F36C19" w:rsidRDefault="00296D81" w:rsidP="00296D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гласные после шипящих в сочетаниях 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жи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, ши (в положении под ударением), 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ча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, ща, </w:t>
      </w:r>
      <w:proofErr w:type="gram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чу</w:t>
      </w:r>
      <w:proofErr w:type="gram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щу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;</w:t>
      </w:r>
    </w:p>
    <w:p w:rsidR="00296D81" w:rsidRPr="00F36C19" w:rsidRDefault="00296D81" w:rsidP="00296D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сочетания 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чк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чн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;</w:t>
      </w:r>
    </w:p>
    <w:p w:rsidR="00296D81" w:rsidRPr="00F36C19" w:rsidRDefault="00296D81" w:rsidP="00296D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слова с непроверяемыми гласными и согласными (перечень слов в орфографическом словаре учебника);</w:t>
      </w:r>
    </w:p>
    <w:p w:rsidR="00296D81" w:rsidRPr="00F36C19" w:rsidRDefault="00296D81" w:rsidP="00296D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lastRenderedPageBreak/>
        <w:t xml:space="preserve">—  знаки препинания в конце предложения: точка, </w:t>
      </w:r>
      <w:proofErr w:type="spellStart"/>
      <w:proofErr w:type="gram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вопроситель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​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ный</w:t>
      </w:r>
      <w:proofErr w:type="spellEnd"/>
      <w:proofErr w:type="gram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и восклицательный знаки. Алгоритм списывания текста.</w:t>
      </w:r>
    </w:p>
    <w:p w:rsidR="00296D81" w:rsidRDefault="00296D81" w:rsidP="00296D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F36C19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Развитие речи</w:t>
      </w:r>
    </w:p>
    <w:p w:rsidR="00296D81" w:rsidRPr="00F36C19" w:rsidRDefault="00296D81" w:rsidP="00296D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Речь как основная форма общения между людьми. Текст как единица речи (ознакомление). Ситуация общения: цель общения, с кем и где происходит об​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щение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. Ситуации устного общения  (чтение диалогов по ролям, просмотр видеоматериалов, прослушивание аудиозаписи). Нормы речевого этикета в ситуациях учебного и бытового </w:t>
      </w:r>
      <w:proofErr w:type="gram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об​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щения</w:t>
      </w:r>
      <w:proofErr w:type="spellEnd"/>
      <w:proofErr w:type="gram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(приветствие, прощание, извинение, благодарность, об​ращение с просьбой).</w:t>
      </w:r>
    </w:p>
    <w:p w:rsidR="00296D81" w:rsidRDefault="00296D81" w:rsidP="00296D81">
      <w:pPr>
        <w:spacing w:after="0" w:line="240" w:lineRule="auto"/>
        <w:ind w:firstLine="567"/>
        <w:jc w:val="both"/>
        <w:rPr>
          <w:sz w:val="20"/>
          <w:szCs w:val="20"/>
          <w:lang w:val="ru-RU"/>
        </w:rPr>
      </w:pPr>
    </w:p>
    <w:p w:rsidR="00296D81" w:rsidRPr="00F36C19" w:rsidRDefault="00296D81" w:rsidP="00296D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F36C19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ПЛАНИРУЕМЫЕ ОБРАЗОВАТЕЛЬНЫЕ РЕЗУЛЬТАТЫ</w:t>
      </w:r>
    </w:p>
    <w:p w:rsidR="00296D81" w:rsidRPr="00F36C19" w:rsidRDefault="00296D81" w:rsidP="00296D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Изучение русского языка в 1 классе направлено на достижение </w:t>
      </w:r>
      <w:proofErr w:type="gram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обучающимися</w:t>
      </w:r>
      <w:proofErr w:type="gram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личностных, 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метапредметных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и предметных результатов освоения учебного предмета.</w:t>
      </w:r>
    </w:p>
    <w:p w:rsidR="00296D81" w:rsidRDefault="00296D81" w:rsidP="00296D8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</w:p>
    <w:p w:rsidR="00296D81" w:rsidRPr="00F36C19" w:rsidRDefault="00296D81" w:rsidP="00296D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F36C19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ЛИЧНОСТНЫЕ РЕЗУЛЬТАТЫ</w:t>
      </w:r>
    </w:p>
    <w:p w:rsidR="00296D81" w:rsidRDefault="00296D81" w:rsidP="00296D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</w:p>
    <w:p w:rsidR="00296D81" w:rsidRDefault="00296D81" w:rsidP="00296D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F36C19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гражданско-патриотического воспитания:</w:t>
      </w:r>
    </w:p>
    <w:p w:rsidR="00296D81" w:rsidRDefault="00296D81" w:rsidP="00296D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</w:p>
    <w:p w:rsidR="00296D81" w:rsidRDefault="00296D81" w:rsidP="00296D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 </w:t>
      </w: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осознание своей этнокультурной и российской </w:t>
      </w:r>
      <w:proofErr w:type="gram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граждан​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ской</w:t>
      </w:r>
      <w:proofErr w:type="spellEnd"/>
      <w:proofErr w:type="gram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идентичности, понимание роли русского языка как государственного языка Российской Федерации и языка 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межнацио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​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нального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общения народов России;</w:t>
      </w:r>
    </w:p>
    <w:p w:rsidR="00296D81" w:rsidRDefault="00296D81" w:rsidP="00296D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F36C19">
        <w:rPr>
          <w:sz w:val="20"/>
          <w:szCs w:val="20"/>
          <w:lang w:val="ru-RU"/>
        </w:rPr>
        <w:tab/>
      </w: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  сопричастность к прошлому, настоящему и будущему </w:t>
      </w:r>
      <w:proofErr w:type="spellStart"/>
      <w:proofErr w:type="gram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сво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​ей</w:t>
      </w:r>
      <w:proofErr w:type="gram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страны и родного края, в том числе через обсуждение ситуаций при работе с художественными произведениями;</w:t>
      </w:r>
    </w:p>
    <w:p w:rsidR="00296D81" w:rsidRDefault="00296D81" w:rsidP="00296D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F36C19">
        <w:rPr>
          <w:sz w:val="20"/>
          <w:szCs w:val="20"/>
          <w:lang w:val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</w:t>
      </w: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уважение к своему и другим народам, </w:t>
      </w:r>
      <w:proofErr w:type="gram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формируемое</w:t>
      </w:r>
      <w:proofErr w:type="gram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в том числе на основе примеров из художественных произведений;</w:t>
      </w:r>
    </w:p>
    <w:p w:rsidR="00296D81" w:rsidRDefault="00296D81" w:rsidP="00296D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F36C19">
        <w:rPr>
          <w:sz w:val="20"/>
          <w:szCs w:val="20"/>
          <w:lang w:val="ru-RU"/>
        </w:rPr>
        <w:tab/>
      </w: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  первоначальные представления о человеке как члене </w:t>
      </w:r>
      <w:proofErr w:type="gram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об​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щества</w:t>
      </w:r>
      <w:proofErr w:type="spellEnd"/>
      <w:proofErr w:type="gram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, о правах и ответственности, уважении и достоинстве человека, о нравственно​этических нормах поведения и 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прави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​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лах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F36C19">
        <w:rPr>
          <w:sz w:val="20"/>
          <w:szCs w:val="20"/>
          <w:lang w:val="ru-RU"/>
        </w:rPr>
        <w:br/>
      </w: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межличностных отношений, в том числе отражённых в художественных произведениях; </w:t>
      </w:r>
    </w:p>
    <w:p w:rsidR="00296D81" w:rsidRDefault="00296D81" w:rsidP="00296D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F36C19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духовно-нравственного воспитания:</w:t>
      </w:r>
    </w:p>
    <w:p w:rsidR="00296D81" w:rsidRDefault="00296D81" w:rsidP="00296D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</w:t>
      </w: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296D81" w:rsidRDefault="00296D81" w:rsidP="00296D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</w:t>
      </w: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проявление сопереживания, уважения и </w:t>
      </w:r>
      <w:proofErr w:type="gram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доброжелатель​ 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ности</w:t>
      </w:r>
      <w:proofErr w:type="spellEnd"/>
      <w:proofErr w:type="gram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, в том числе с использованием адекватных языковых средств для выражения своего состояния и чувств;</w:t>
      </w:r>
    </w:p>
    <w:p w:rsidR="00296D81" w:rsidRDefault="00296D81" w:rsidP="00296D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 </w:t>
      </w: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языка); </w:t>
      </w:r>
      <w:r w:rsidRPr="00F36C19">
        <w:rPr>
          <w:sz w:val="20"/>
          <w:szCs w:val="20"/>
          <w:lang w:val="ru-RU"/>
        </w:rPr>
        <w:tab/>
      </w:r>
    </w:p>
    <w:p w:rsidR="00296D81" w:rsidRDefault="00296D81" w:rsidP="00296D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F36C19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эстетического воспитания:</w:t>
      </w:r>
    </w:p>
    <w:p w:rsidR="00296D81" w:rsidRDefault="00296D81" w:rsidP="00296D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</w:t>
      </w: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296D81" w:rsidRDefault="00296D81" w:rsidP="00296D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 </w:t>
      </w: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стремление к самовыражению в разных видах </w:t>
      </w:r>
      <w:proofErr w:type="spellStart"/>
      <w:proofErr w:type="gram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художе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​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ственной</w:t>
      </w:r>
      <w:proofErr w:type="spellEnd"/>
      <w:proofErr w:type="gram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деятельности, в том числе в искусстве слова; 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осозна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​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ние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важности русского языка как средства общения и 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самовы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​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ражения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; </w:t>
      </w:r>
      <w:r w:rsidRPr="00F36C19">
        <w:rPr>
          <w:sz w:val="20"/>
          <w:szCs w:val="20"/>
          <w:lang w:val="ru-RU"/>
        </w:rPr>
        <w:tab/>
      </w:r>
    </w:p>
    <w:p w:rsidR="00296D81" w:rsidRDefault="00296D81" w:rsidP="00296D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F36C19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физического воспитания, формирования культуры здоровья и эмоционального благополучия:</w:t>
      </w:r>
      <w:r w:rsidRPr="00F36C19">
        <w:rPr>
          <w:sz w:val="20"/>
          <w:szCs w:val="20"/>
          <w:lang w:val="ru-RU"/>
        </w:rPr>
        <w:tab/>
      </w:r>
    </w:p>
    <w:p w:rsidR="00296D81" w:rsidRDefault="00296D81" w:rsidP="00296D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</w:t>
      </w: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:rsidR="00296D81" w:rsidRDefault="00296D81" w:rsidP="00296D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</w:t>
      </w: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бережное отношение к физическому и психическому </w:t>
      </w:r>
      <w:proofErr w:type="spellStart"/>
      <w:proofErr w:type="gram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здо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​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ровью</w:t>
      </w:r>
      <w:proofErr w:type="spellEnd"/>
      <w:proofErr w:type="gram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, проявляющееся в выборе приемлемых способов речевого самовыражения и соблюдении норм речевого этикета и 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пра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​вил общения; </w:t>
      </w:r>
      <w:r w:rsidRPr="00F36C19">
        <w:rPr>
          <w:sz w:val="20"/>
          <w:szCs w:val="20"/>
          <w:lang w:val="ru-RU"/>
        </w:rPr>
        <w:br/>
      </w:r>
      <w:r w:rsidRPr="00F36C19"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 xml:space="preserve">        </w:t>
      </w:r>
      <w:r w:rsidRPr="00F36C19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трудового воспитания:</w:t>
      </w:r>
    </w:p>
    <w:p w:rsidR="00296D81" w:rsidRDefault="00296D81" w:rsidP="00296D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</w:t>
      </w: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</w:t>
      </w:r>
      <w:proofErr w:type="spellStart"/>
      <w:proofErr w:type="gram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трудо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​вой</w:t>
      </w:r>
      <w:proofErr w:type="gram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деятельности, интерес к различным профессиям, 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возника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​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ющий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при обсуждении примеров из художественных 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произве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​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дений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;</w:t>
      </w:r>
    </w:p>
    <w:p w:rsidR="00296D81" w:rsidRPr="00F36C19" w:rsidRDefault="00296D81" w:rsidP="00296D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F36C19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экологического воспитания:</w:t>
      </w:r>
    </w:p>
    <w:p w:rsidR="00296D81" w:rsidRDefault="00296D81" w:rsidP="00296D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</w:t>
      </w: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бережное отношение к природе, формируемое в процессе работы с текстами;</w:t>
      </w:r>
    </w:p>
    <w:p w:rsidR="00296D81" w:rsidRDefault="00296D81" w:rsidP="00296D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  неприятие действий, приносящих ей вред; </w:t>
      </w:r>
    </w:p>
    <w:p w:rsidR="00296D81" w:rsidRPr="0013195A" w:rsidRDefault="00296D81" w:rsidP="00296D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  <w:r w:rsidRPr="00F36C19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ценности научного познания: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 </w:t>
      </w:r>
    </w:p>
    <w:p w:rsidR="00296D81" w:rsidRDefault="00296D81" w:rsidP="00296D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  <w:r w:rsidRPr="00F36C19">
        <w:rPr>
          <w:sz w:val="20"/>
          <w:szCs w:val="20"/>
          <w:lang w:val="ru-RU"/>
        </w:rPr>
        <w:tab/>
      </w:r>
    </w:p>
    <w:p w:rsidR="00296D81" w:rsidRPr="00F36C19" w:rsidRDefault="00296D81" w:rsidP="00296D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</w:t>
      </w:r>
      <w:proofErr w:type="gram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актив​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ность</w:t>
      </w:r>
      <w:proofErr w:type="spellEnd"/>
      <w:proofErr w:type="gram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и </w:t>
      </w:r>
      <w:r w:rsidRPr="00F36C19">
        <w:rPr>
          <w:sz w:val="20"/>
          <w:szCs w:val="20"/>
          <w:lang w:val="ru-RU"/>
        </w:rPr>
        <w:br/>
      </w: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самостоятельность в его познании.</w:t>
      </w:r>
    </w:p>
    <w:p w:rsidR="00296D81" w:rsidRPr="00F36C19" w:rsidRDefault="00296D81" w:rsidP="00296D81">
      <w:pPr>
        <w:autoSpaceDE w:val="0"/>
        <w:autoSpaceDN w:val="0"/>
        <w:spacing w:before="262" w:after="0" w:line="240" w:lineRule="auto"/>
        <w:ind w:firstLine="567"/>
        <w:jc w:val="both"/>
        <w:rPr>
          <w:sz w:val="20"/>
          <w:szCs w:val="20"/>
          <w:lang w:val="ru-RU"/>
        </w:rPr>
      </w:pPr>
      <w:r w:rsidRPr="00F36C19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МЕТАПРЕДМЕТНЫЕ РЕЗУЛЬТАТЫ</w:t>
      </w:r>
    </w:p>
    <w:p w:rsidR="00296D81" w:rsidRPr="00F36C19" w:rsidRDefault="00296D81" w:rsidP="00296D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F36C19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познавательные </w:t>
      </w: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универсальные учебные действия.</w:t>
      </w:r>
    </w:p>
    <w:p w:rsidR="00296D81" w:rsidRDefault="00296D81" w:rsidP="00296D81">
      <w:pPr>
        <w:tabs>
          <w:tab w:val="left" w:pos="180"/>
        </w:tabs>
        <w:autoSpaceDE w:val="0"/>
        <w:autoSpaceDN w:val="0"/>
        <w:spacing w:before="7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F36C19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Базовые логические действия</w:t>
      </w: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:</w:t>
      </w:r>
    </w:p>
    <w:p w:rsidR="00296D81" w:rsidRDefault="00296D81" w:rsidP="00296D81">
      <w:pPr>
        <w:tabs>
          <w:tab w:val="left" w:pos="180"/>
        </w:tabs>
        <w:autoSpaceDE w:val="0"/>
        <w:autoSpaceDN w:val="0"/>
        <w:spacing w:before="7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lastRenderedPageBreak/>
        <w:t xml:space="preserve">—   </w:t>
      </w: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частеречная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принадлежность, </w:t>
      </w:r>
      <w:proofErr w:type="spellStart"/>
      <w:proofErr w:type="gram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грамматиче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​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ский</w:t>
      </w:r>
      <w:proofErr w:type="spellEnd"/>
      <w:proofErr w:type="gram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признак, лексическое значение и др.); устанавливать аналогии языковых единиц;</w:t>
      </w:r>
    </w:p>
    <w:p w:rsidR="00296D81" w:rsidRDefault="00296D81" w:rsidP="00296D81">
      <w:pPr>
        <w:tabs>
          <w:tab w:val="left" w:pos="180"/>
        </w:tabs>
        <w:autoSpaceDE w:val="0"/>
        <w:autoSpaceDN w:val="0"/>
        <w:spacing w:before="7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</w:t>
      </w: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объединять объекты (языковые единицы) по </w:t>
      </w:r>
      <w:proofErr w:type="gram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определённо​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му</w:t>
      </w:r>
      <w:proofErr w:type="spellEnd"/>
      <w:proofErr w:type="gram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признаку;</w:t>
      </w:r>
    </w:p>
    <w:p w:rsidR="00296D81" w:rsidRDefault="00296D81" w:rsidP="00296D81">
      <w:pPr>
        <w:tabs>
          <w:tab w:val="left" w:pos="180"/>
        </w:tabs>
        <w:autoSpaceDE w:val="0"/>
        <w:autoSpaceDN w:val="0"/>
        <w:spacing w:before="7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</w:t>
      </w: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296D81" w:rsidRDefault="00296D81" w:rsidP="00296D81">
      <w:pPr>
        <w:tabs>
          <w:tab w:val="left" w:pos="180"/>
        </w:tabs>
        <w:autoSpaceDE w:val="0"/>
        <w:autoSpaceDN w:val="0"/>
        <w:spacing w:before="7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</w:t>
      </w: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находить в языковом материале закономерности и </w:t>
      </w:r>
      <w:proofErr w:type="spellStart"/>
      <w:proofErr w:type="gram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проти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​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воречия</w:t>
      </w:r>
      <w:proofErr w:type="spellEnd"/>
      <w:proofErr w:type="gram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на основе предложенного учителем алгоритма наблюдения; анализировать алгоритм действий при работе с 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языко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​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выми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единицами, самостоятельно выделять учебные операции при анализе языковых единиц;</w:t>
      </w:r>
    </w:p>
    <w:p w:rsidR="00296D81" w:rsidRDefault="00296D81" w:rsidP="00296D81">
      <w:pPr>
        <w:tabs>
          <w:tab w:val="left" w:pos="180"/>
        </w:tabs>
        <w:autoSpaceDE w:val="0"/>
        <w:autoSpaceDN w:val="0"/>
        <w:spacing w:before="7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</w:t>
      </w: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выявлять недостаток информации для решения учебной и практической задачи на основе предложенного алгоритма, </w:t>
      </w:r>
      <w:proofErr w:type="gram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фор​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мулировать</w:t>
      </w:r>
      <w:proofErr w:type="spellEnd"/>
      <w:proofErr w:type="gram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запрос на дополнительную информацию;</w:t>
      </w:r>
    </w:p>
    <w:p w:rsidR="00296D81" w:rsidRPr="00F36C19" w:rsidRDefault="00296D81" w:rsidP="00296D81">
      <w:pPr>
        <w:tabs>
          <w:tab w:val="left" w:pos="180"/>
        </w:tabs>
        <w:autoSpaceDE w:val="0"/>
        <w:autoSpaceDN w:val="0"/>
        <w:spacing w:before="70" w:after="0" w:line="240" w:lineRule="auto"/>
        <w:ind w:firstLine="567"/>
        <w:jc w:val="both"/>
        <w:rPr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</w:t>
      </w: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устанавливать причинно​следственные связи в ситуациях наблюдения за языковым материалом, делать выводы.</w:t>
      </w:r>
    </w:p>
    <w:p w:rsidR="00296D81" w:rsidRDefault="00296D81" w:rsidP="00296D81">
      <w:pPr>
        <w:tabs>
          <w:tab w:val="left" w:pos="180"/>
        </w:tabs>
        <w:autoSpaceDE w:val="0"/>
        <w:autoSpaceDN w:val="0"/>
        <w:spacing w:before="7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F36C19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Базовые исследовательские действия</w:t>
      </w: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:</w:t>
      </w:r>
    </w:p>
    <w:p w:rsidR="00296D81" w:rsidRDefault="00296D81" w:rsidP="00296D81">
      <w:pPr>
        <w:tabs>
          <w:tab w:val="left" w:pos="180"/>
        </w:tabs>
        <w:autoSpaceDE w:val="0"/>
        <w:autoSpaceDN w:val="0"/>
        <w:spacing w:before="7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  с помощью учителя формулировать цель, планировать </w:t>
      </w:r>
      <w:proofErr w:type="gram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из​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менения</w:t>
      </w:r>
      <w:proofErr w:type="spellEnd"/>
      <w:proofErr w:type="gram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языкового объекта, речевой ситуации;</w:t>
      </w:r>
    </w:p>
    <w:p w:rsidR="00296D81" w:rsidRDefault="00296D81" w:rsidP="00296D81">
      <w:pPr>
        <w:tabs>
          <w:tab w:val="left" w:pos="180"/>
        </w:tabs>
        <w:autoSpaceDE w:val="0"/>
        <w:autoSpaceDN w:val="0"/>
        <w:spacing w:before="7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</w:t>
      </w: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подходящий</w:t>
      </w:r>
      <w:proofErr w:type="gram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(на основе предложенных критериев);</w:t>
      </w:r>
    </w:p>
    <w:p w:rsidR="00296D81" w:rsidRDefault="00296D81" w:rsidP="00296D81">
      <w:pPr>
        <w:tabs>
          <w:tab w:val="left" w:pos="180"/>
        </w:tabs>
        <w:autoSpaceDE w:val="0"/>
        <w:autoSpaceDN w:val="0"/>
        <w:spacing w:before="7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</w:t>
      </w: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проводить по предложенному плану несложное 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лингви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​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стическое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мин</w:t>
      </w:r>
      <w:proofErr w:type="gram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и-</w:t>
      </w:r>
      <w:proofErr w:type="gram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​исследование, </w:t>
      </w:r>
      <w:r w:rsidRPr="00F36C19">
        <w:rPr>
          <w:sz w:val="20"/>
          <w:szCs w:val="20"/>
          <w:lang w:val="ru-RU"/>
        </w:rPr>
        <w:br/>
      </w: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выполнять по предложенному плану проектное задание;</w:t>
      </w:r>
    </w:p>
    <w:p w:rsidR="00296D81" w:rsidRDefault="00296D81" w:rsidP="00296D81">
      <w:pPr>
        <w:tabs>
          <w:tab w:val="left" w:pos="180"/>
        </w:tabs>
        <w:autoSpaceDE w:val="0"/>
        <w:autoSpaceDN w:val="0"/>
        <w:spacing w:before="70" w:after="0" w:line="240" w:lineRule="auto"/>
        <w:ind w:firstLine="567"/>
        <w:jc w:val="both"/>
        <w:rPr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</w:t>
      </w: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формулировать выводы и подкреплять их доказательства​ми на основе результатов </w:t>
      </w:r>
      <w:r w:rsidRPr="00F36C19">
        <w:rPr>
          <w:sz w:val="20"/>
          <w:szCs w:val="20"/>
          <w:lang w:val="ru-RU"/>
        </w:rPr>
        <w:br/>
      </w: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  <w:r w:rsidRPr="00F36C19">
        <w:rPr>
          <w:sz w:val="20"/>
          <w:szCs w:val="20"/>
          <w:lang w:val="ru-RU"/>
        </w:rPr>
        <w:tab/>
      </w:r>
    </w:p>
    <w:p w:rsidR="00296D81" w:rsidRPr="00F36C19" w:rsidRDefault="00296D81" w:rsidP="00296D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  прогнозировать возможное развитие процессов, событий и их последствия в аналогичных или сходных ситуациях.</w:t>
      </w:r>
    </w:p>
    <w:p w:rsidR="00296D81" w:rsidRDefault="00296D81" w:rsidP="00296D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F36C19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Работа с информацией</w:t>
      </w: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:</w:t>
      </w:r>
    </w:p>
    <w:p w:rsidR="00296D81" w:rsidRDefault="00296D81" w:rsidP="00296D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</w:t>
      </w: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296D81" w:rsidRDefault="00296D81" w:rsidP="00296D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</w:t>
      </w: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согласно заданному алгоритму находить представленную в явном виде информацию в предложенном источнике: в </w:t>
      </w:r>
      <w:proofErr w:type="gram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слова​рях</w:t>
      </w:r>
      <w:proofErr w:type="gram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, справочниках;</w:t>
      </w:r>
    </w:p>
    <w:p w:rsidR="00296D81" w:rsidRDefault="00296D81" w:rsidP="00296D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</w:t>
      </w: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  <w:r w:rsidRPr="00F36C19">
        <w:rPr>
          <w:sz w:val="20"/>
          <w:szCs w:val="20"/>
          <w:lang w:val="ru-RU"/>
        </w:rPr>
        <w:tab/>
      </w:r>
    </w:p>
    <w:p w:rsidR="00296D81" w:rsidRDefault="00296D81" w:rsidP="00296D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</w:t>
      </w: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соблюдать с помощью взрослых (педагогических работни​ков, родителей, законных</w:t>
      </w: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:rsidR="00296D81" w:rsidRDefault="00296D81" w:rsidP="00296D81">
      <w:pPr>
        <w:tabs>
          <w:tab w:val="left" w:pos="180"/>
        </w:tabs>
        <w:autoSpaceDE w:val="0"/>
        <w:autoSpaceDN w:val="0"/>
        <w:spacing w:before="7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</w:t>
      </w: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анализировать и создавать текстовую, видео​, </w:t>
      </w:r>
      <w:proofErr w:type="spellStart"/>
      <w:proofErr w:type="gram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графиче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​скую</w:t>
      </w:r>
      <w:proofErr w:type="gram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, звуковую информацию в соответствии с учебной зада​чей;</w:t>
      </w:r>
    </w:p>
    <w:p w:rsidR="00296D81" w:rsidRPr="00F36C19" w:rsidRDefault="00296D81" w:rsidP="00296D81">
      <w:pPr>
        <w:tabs>
          <w:tab w:val="left" w:pos="180"/>
        </w:tabs>
        <w:autoSpaceDE w:val="0"/>
        <w:autoSpaceDN w:val="0"/>
        <w:spacing w:before="70" w:after="0" w:line="240" w:lineRule="auto"/>
        <w:ind w:firstLine="567"/>
        <w:jc w:val="both"/>
        <w:rPr>
          <w:sz w:val="20"/>
          <w:szCs w:val="20"/>
          <w:lang w:val="ru-RU"/>
        </w:rPr>
      </w:pP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понимать лингвистическую информацию, </w:t>
      </w:r>
      <w:proofErr w:type="gram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зафиксирован​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ную</w:t>
      </w:r>
      <w:proofErr w:type="spellEnd"/>
      <w:proofErr w:type="gram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в виде таблиц, схем; самостоятельно создавать схемы, таблицы для представления лингвистической информации.</w:t>
      </w:r>
    </w:p>
    <w:p w:rsidR="00296D81" w:rsidRDefault="00296D81" w:rsidP="00296D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К концу обучения в начальной школе у обучающегося </w:t>
      </w:r>
      <w:proofErr w:type="spellStart"/>
      <w:proofErr w:type="gram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форми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​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руются</w:t>
      </w:r>
      <w:proofErr w:type="spellEnd"/>
      <w:proofErr w:type="gram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F36C19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коммуникативные </w:t>
      </w:r>
      <w:r w:rsidRPr="00F36C19">
        <w:rPr>
          <w:sz w:val="20"/>
          <w:szCs w:val="20"/>
          <w:lang w:val="ru-RU"/>
        </w:rPr>
        <w:br/>
      </w: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универсальные учебные действия</w:t>
      </w:r>
    </w:p>
    <w:p w:rsidR="00296D81" w:rsidRDefault="00296D81" w:rsidP="00296D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F36C19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Общение</w:t>
      </w: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:</w:t>
      </w:r>
      <w:r w:rsidRPr="00F36C19">
        <w:rPr>
          <w:sz w:val="20"/>
          <w:szCs w:val="20"/>
          <w:lang w:val="ru-RU"/>
        </w:rPr>
        <w:br/>
      </w:r>
      <w:r>
        <w:rPr>
          <w:sz w:val="20"/>
          <w:szCs w:val="20"/>
          <w:lang w:val="ru-RU"/>
        </w:rPr>
        <w:t xml:space="preserve">  </w:t>
      </w:r>
      <w:r w:rsidRPr="00F36C19"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 xml:space="preserve">        </w:t>
      </w: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  воспринимать и формулировать суждения, выражать </w:t>
      </w:r>
      <w:proofErr w:type="spellStart"/>
      <w:proofErr w:type="gram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эмо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​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ции</w:t>
      </w:r>
      <w:proofErr w:type="spellEnd"/>
      <w:proofErr w:type="gram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в соответствии с целями и условиями общения в знакомой среде;</w:t>
      </w:r>
    </w:p>
    <w:p w:rsidR="00296D81" w:rsidRDefault="00296D81" w:rsidP="00296D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  проявлять уважительное отношение к собеседнику, </w:t>
      </w:r>
      <w:proofErr w:type="gram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со​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блюдать</w:t>
      </w:r>
      <w:proofErr w:type="spellEnd"/>
      <w:proofErr w:type="gram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правила ведения диалоги и дискуссии;</w:t>
      </w: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     </w:t>
      </w:r>
      <w:r w:rsidRPr="00F36C19"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 xml:space="preserve">         </w:t>
      </w: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  признавать возможность существования разных точек зрения;</w:t>
      </w:r>
    </w:p>
    <w:p w:rsidR="00296D81" w:rsidRDefault="00296D81" w:rsidP="00296D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  корректно и аргументированно высказывать своё  </w:t>
      </w:r>
      <w:proofErr w:type="gram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мне​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ние</w:t>
      </w:r>
      <w:proofErr w:type="spellEnd"/>
      <w:proofErr w:type="gram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;</w:t>
      </w:r>
    </w:p>
    <w:p w:rsidR="00296D81" w:rsidRDefault="00296D81" w:rsidP="00296D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  строить речевое высказывание в соответствии с постав​ленной задачей;</w:t>
      </w:r>
    </w:p>
    <w:p w:rsidR="00296D81" w:rsidRDefault="00296D81" w:rsidP="00296D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  создавать устные и письменные тексты (описание, рас​суждение, повествование) в соответствии с речевой ситуацией;</w:t>
      </w:r>
    </w:p>
    <w:p w:rsidR="00296D81" w:rsidRDefault="00296D81" w:rsidP="00296D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  готовить небольшие публичные выступления о 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результа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​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тах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парной и групповой работы, о результатах наблюдения, выполненного мин</w:t>
      </w:r>
      <w:proofErr w:type="gram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и-</w:t>
      </w:r>
      <w:proofErr w:type="gram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​исследования, проектного задания;</w:t>
      </w:r>
    </w:p>
    <w:p w:rsidR="00296D81" w:rsidRPr="00F36C19" w:rsidRDefault="00296D81" w:rsidP="00296D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  подбирать иллюстративный материал (рисунки, фото, плакаты) к тексту выступления.</w:t>
      </w:r>
    </w:p>
    <w:p w:rsidR="00296D81" w:rsidRPr="00F36C19" w:rsidRDefault="00296D81" w:rsidP="00296D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К концу обучения в начальной школе у обучающегося </w:t>
      </w:r>
      <w:proofErr w:type="spellStart"/>
      <w:proofErr w:type="gram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форми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​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руются</w:t>
      </w:r>
      <w:proofErr w:type="spellEnd"/>
      <w:proofErr w:type="gram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F36C19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регулятивные </w:t>
      </w: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универсальные учебные действия.</w:t>
      </w:r>
    </w:p>
    <w:p w:rsidR="00296D81" w:rsidRDefault="00296D81" w:rsidP="00296D81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F36C19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Самоорганизация</w:t>
      </w: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:</w:t>
      </w:r>
    </w:p>
    <w:p w:rsidR="00296D81" w:rsidRDefault="00296D81" w:rsidP="00296D81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  планировать действия по решению учебной задачи </w:t>
      </w:r>
      <w:proofErr w:type="gram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для</w:t>
      </w:r>
      <w:proofErr w:type="gram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proofErr w:type="gram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по</w:t>
      </w:r>
      <w:proofErr w:type="gram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​лучения результата;</w:t>
      </w:r>
    </w:p>
    <w:p w:rsidR="00296D81" w:rsidRPr="00F36C19" w:rsidRDefault="00296D81" w:rsidP="00296D81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  выстраивать последовательность выбранных действий.</w:t>
      </w:r>
    </w:p>
    <w:p w:rsidR="00296D81" w:rsidRDefault="00296D81" w:rsidP="00296D81">
      <w:pPr>
        <w:tabs>
          <w:tab w:val="left" w:pos="180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F36C19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Самоконтроль</w:t>
      </w: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:</w:t>
      </w: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F36C19">
        <w:rPr>
          <w:sz w:val="20"/>
          <w:szCs w:val="20"/>
          <w:lang w:val="ru-RU"/>
        </w:rPr>
        <w:tab/>
      </w:r>
    </w:p>
    <w:p w:rsidR="00296D81" w:rsidRDefault="00296D81" w:rsidP="00296D81">
      <w:pPr>
        <w:tabs>
          <w:tab w:val="left" w:pos="180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 </w:t>
      </w: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устанавливать причины успеха/неудач учебной </w:t>
      </w:r>
      <w:proofErr w:type="gram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деятель​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ности</w:t>
      </w:r>
      <w:proofErr w:type="spellEnd"/>
      <w:proofErr w:type="gram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;</w:t>
      </w:r>
    </w:p>
    <w:p w:rsidR="00296D81" w:rsidRDefault="00296D81" w:rsidP="00296D81">
      <w:pPr>
        <w:tabs>
          <w:tab w:val="left" w:pos="180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  корректировать свои учебные действия для преодоления речевых и орфографических ошибок;</w:t>
      </w:r>
      <w:r w:rsidRPr="00F36C19">
        <w:rPr>
          <w:sz w:val="20"/>
          <w:szCs w:val="20"/>
          <w:lang w:val="ru-RU"/>
        </w:rPr>
        <w:tab/>
      </w:r>
    </w:p>
    <w:p w:rsidR="00296D81" w:rsidRDefault="00296D81" w:rsidP="00296D81">
      <w:pPr>
        <w:tabs>
          <w:tab w:val="left" w:pos="180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</w:t>
      </w: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соотносить результат деятельности с поставленной учеб​ной задачей по выделению, </w:t>
      </w:r>
      <w:r w:rsidRPr="00F36C19">
        <w:rPr>
          <w:sz w:val="20"/>
          <w:szCs w:val="20"/>
          <w:lang w:val="ru-RU"/>
        </w:rPr>
        <w:br/>
      </w: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характеристике, использованию языковых единиц;</w:t>
      </w:r>
    </w:p>
    <w:p w:rsidR="00296D81" w:rsidRDefault="00296D81" w:rsidP="00296D81">
      <w:pPr>
        <w:tabs>
          <w:tab w:val="left" w:pos="180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lastRenderedPageBreak/>
        <w:t>—</w:t>
      </w: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находить ошибку, допущенную при работе с языковым материалом, находить </w:t>
      </w:r>
      <w:r w:rsidRPr="00F36C19">
        <w:rPr>
          <w:sz w:val="20"/>
          <w:szCs w:val="20"/>
          <w:lang w:val="ru-RU"/>
        </w:rPr>
        <w:br/>
      </w: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орфографическую и пунктуационную ошибку;</w:t>
      </w:r>
    </w:p>
    <w:p w:rsidR="00296D81" w:rsidRPr="00F36C19" w:rsidRDefault="00296D81" w:rsidP="00296D81">
      <w:pPr>
        <w:tabs>
          <w:tab w:val="left" w:pos="180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 </w:t>
      </w: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сравнивать результаты своей деятельности и </w:t>
      </w:r>
      <w:proofErr w:type="gram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деятельно​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сти</w:t>
      </w:r>
      <w:proofErr w:type="spellEnd"/>
      <w:proofErr w:type="gram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одноклассников, объективно оценивать их по предложен​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ным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критериям.</w:t>
      </w:r>
    </w:p>
    <w:p w:rsidR="00296D81" w:rsidRPr="00F36C19" w:rsidRDefault="00296D81" w:rsidP="00296D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F36C19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Совместная деятельность:</w:t>
      </w:r>
    </w:p>
    <w:p w:rsidR="00296D81" w:rsidRDefault="00296D81" w:rsidP="00296D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 </w:t>
      </w: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формулировать краткосрочные и долгосрочные цели (</w:t>
      </w:r>
      <w:proofErr w:type="gram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ин​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дивидуальные</w:t>
      </w:r>
      <w:proofErr w:type="spellEnd"/>
      <w:proofErr w:type="gram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с учётом участия в коллективных задачах) в стандартной (типовой) ситуации на основе предложенного учи​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телем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формата планирования, распределения промежуточных шагов и сроков;</w:t>
      </w:r>
    </w:p>
    <w:p w:rsidR="00296D81" w:rsidRDefault="00296D81" w:rsidP="00296D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</w:t>
      </w: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96D81" w:rsidRDefault="00296D81" w:rsidP="00296D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</w:t>
      </w: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296D81" w:rsidRDefault="00296D81" w:rsidP="00296D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  ответственно выполнять свою часть работы;</w:t>
      </w: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</w:p>
    <w:p w:rsidR="00296D81" w:rsidRDefault="00296D81" w:rsidP="00296D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</w:t>
      </w: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оценивать свой вклад в общий результат;</w:t>
      </w:r>
    </w:p>
    <w:p w:rsidR="00296D81" w:rsidRPr="00F36C19" w:rsidRDefault="00296D81" w:rsidP="00296D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  выполнять совместные проектные задания с опорой на предложенные образцы.</w:t>
      </w:r>
    </w:p>
    <w:p w:rsidR="00296D81" w:rsidRPr="00F36C19" w:rsidRDefault="00296D81" w:rsidP="00296D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F36C19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ПРЕДМЕТНЫЕ РЕЗУЛЬТАТЫ</w:t>
      </w:r>
    </w:p>
    <w:p w:rsidR="00296D81" w:rsidRDefault="00296D81" w:rsidP="00296D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К концу обучения в </w:t>
      </w:r>
      <w:r w:rsidRPr="00F36C19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первом классе </w:t>
      </w:r>
      <w:proofErr w:type="gram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обучающийся</w:t>
      </w:r>
      <w:proofErr w:type="gram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научится:</w:t>
      </w:r>
    </w:p>
    <w:p w:rsidR="00296D81" w:rsidRDefault="00296D81" w:rsidP="00296D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 </w:t>
      </w: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различать слово и предложение; вычленять слова из </w:t>
      </w:r>
      <w:proofErr w:type="gram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пред​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ложений</w:t>
      </w:r>
      <w:proofErr w:type="spellEnd"/>
      <w:proofErr w:type="gram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;</w:t>
      </w:r>
    </w:p>
    <w:p w:rsidR="00296D81" w:rsidRDefault="00296D81" w:rsidP="00296D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 </w:t>
      </w: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вычленять звуки из слова;</w:t>
      </w:r>
    </w:p>
    <w:p w:rsidR="00296D81" w:rsidRDefault="00296D81" w:rsidP="00296D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  </w:t>
      </w: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различать гласные и согласные звуки (в том числе </w:t>
      </w:r>
      <w:proofErr w:type="spellStart"/>
      <w:proofErr w:type="gram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разли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​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чать</w:t>
      </w:r>
      <w:proofErr w:type="spellEnd"/>
      <w:proofErr w:type="gram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в слове согласный звук [й’] и гласный звук [и]);</w:t>
      </w:r>
    </w:p>
    <w:p w:rsidR="00296D81" w:rsidRDefault="00296D81" w:rsidP="00296D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  различать ударные и безударные гласные звуки;</w:t>
      </w:r>
    </w:p>
    <w:p w:rsidR="00296D81" w:rsidRDefault="00296D81" w:rsidP="00296D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  различать согласные звуки: мягкие и твёрдые, звонкие и глухие (вне слова и в слове);</w:t>
      </w:r>
      <w:r w:rsidRPr="00F36C19">
        <w:rPr>
          <w:sz w:val="20"/>
          <w:szCs w:val="20"/>
          <w:lang w:val="ru-RU"/>
        </w:rPr>
        <w:tab/>
      </w:r>
    </w:p>
    <w:p w:rsidR="00296D81" w:rsidRDefault="00296D81" w:rsidP="00296D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  </w:t>
      </w: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различать понятия «звук» и «буква»;</w:t>
      </w:r>
    </w:p>
    <w:p w:rsidR="00296D81" w:rsidRDefault="00296D81" w:rsidP="00296D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</w:t>
      </w: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296D81" w:rsidRDefault="00296D81" w:rsidP="00296D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 </w:t>
      </w: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обозначать на письме мягкость согласных звуков буквами </w:t>
      </w:r>
      <w:r w:rsidRPr="00F36C19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/>
        </w:rPr>
        <w:t>е</w:t>
      </w: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, </w:t>
      </w:r>
      <w:r w:rsidRPr="00F36C19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/>
        </w:rPr>
        <w:t>ё</w:t>
      </w: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, </w:t>
      </w:r>
      <w:r w:rsidRPr="00F36C19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/>
        </w:rPr>
        <w:t>ю</w:t>
      </w: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, </w:t>
      </w:r>
      <w:r w:rsidRPr="00F36C19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/>
        </w:rPr>
        <w:t xml:space="preserve">я </w:t>
      </w: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и буквой </w:t>
      </w:r>
      <w:r w:rsidRPr="00F36C19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/>
        </w:rPr>
        <w:t xml:space="preserve">ь </w:t>
      </w: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 конце слова;</w:t>
      </w:r>
      <w:r w:rsidRPr="00F36C19">
        <w:rPr>
          <w:sz w:val="20"/>
          <w:szCs w:val="20"/>
          <w:lang w:val="ru-RU"/>
        </w:rPr>
        <w:tab/>
      </w:r>
    </w:p>
    <w:p w:rsidR="00296D81" w:rsidRDefault="00F14D51" w:rsidP="00296D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</w:t>
      </w:r>
      <w:bookmarkStart w:id="0" w:name="_GoBack"/>
      <w:bookmarkEnd w:id="0"/>
      <w:r w:rsidR="00296D81"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правильно называть буквы русского алфавита; </w:t>
      </w:r>
      <w:proofErr w:type="spellStart"/>
      <w:proofErr w:type="gramStart"/>
      <w:r w:rsidR="00296D81"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использо</w:t>
      </w:r>
      <w:proofErr w:type="spellEnd"/>
      <w:r w:rsidR="00296D81"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​</w:t>
      </w:r>
      <w:proofErr w:type="spellStart"/>
      <w:r w:rsidR="00296D81"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вать</w:t>
      </w:r>
      <w:proofErr w:type="spellEnd"/>
      <w:proofErr w:type="gramEnd"/>
      <w:r w:rsidR="00296D81"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знание последовательности букв русского алфавита для упорядочения небольшого списка слов;</w:t>
      </w:r>
    </w:p>
    <w:p w:rsidR="00296D81" w:rsidRDefault="00296D81" w:rsidP="00296D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 </w:t>
      </w: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писать аккуратным разборчивым почерком без </w:t>
      </w:r>
      <w:proofErr w:type="spellStart"/>
      <w:proofErr w:type="gram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искаже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​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ний</w:t>
      </w:r>
      <w:proofErr w:type="spellEnd"/>
      <w:proofErr w:type="gram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прописные и строчные буквы, соединения букв, слова;</w:t>
      </w:r>
    </w:p>
    <w:p w:rsidR="00296D81" w:rsidRDefault="00296D81" w:rsidP="00296D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</w:t>
      </w: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</w:t>
      </w:r>
      <w:proofErr w:type="gram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пред​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ложения</w:t>
      </w:r>
      <w:proofErr w:type="spellEnd"/>
      <w:proofErr w:type="gram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сло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​гам (простые случаи: слова из слогов типа «согласный + глас​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ный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»); гласные после шипящих в сочетаниях </w:t>
      </w:r>
      <w:proofErr w:type="spellStart"/>
      <w:r w:rsidRPr="00F36C19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/>
        </w:rPr>
        <w:t>жи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, </w:t>
      </w:r>
      <w:r w:rsidRPr="00F36C19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/>
        </w:rPr>
        <w:t xml:space="preserve">ши </w:t>
      </w: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(</w:t>
      </w:r>
      <w:proofErr w:type="gram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</w:t>
      </w:r>
      <w:proofErr w:type="gram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положе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​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нии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proofErr w:type="gram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под</w:t>
      </w:r>
      <w:proofErr w:type="gram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ударением), </w:t>
      </w:r>
      <w:proofErr w:type="spellStart"/>
      <w:r w:rsidRPr="00F36C19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/>
        </w:rPr>
        <w:t>ча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, </w:t>
      </w:r>
      <w:r w:rsidRPr="00F36C19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/>
        </w:rPr>
        <w:t>ща</w:t>
      </w: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, </w:t>
      </w:r>
      <w:r w:rsidRPr="00F36C19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/>
        </w:rPr>
        <w:t>чу</w:t>
      </w: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F36C19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/>
        </w:rPr>
        <w:t>щу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; непроверяемые гласные и согласные (перечень слов в орфографическом словаре учебника);</w:t>
      </w:r>
    </w:p>
    <w:p w:rsidR="00296D81" w:rsidRDefault="00296D81" w:rsidP="00296D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</w:t>
      </w: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296D81" w:rsidRDefault="00296D81" w:rsidP="00296D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</w:t>
      </w: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писать под диктовку (без пропусков и искажений букв) слова, предложения из  3—5  слов, тексты  объёмом  не  более 20 слов, правописание которых не расходится с произношением;</w:t>
      </w:r>
      <w:r w:rsidRPr="00F36C19">
        <w:rPr>
          <w:sz w:val="20"/>
          <w:szCs w:val="20"/>
          <w:lang w:val="ru-RU"/>
        </w:rPr>
        <w:tab/>
      </w:r>
    </w:p>
    <w:p w:rsidR="00296D81" w:rsidRDefault="00296D81" w:rsidP="00296D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</w:t>
      </w: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находить и исправлять ошибки на изученные правила, описки;</w:t>
      </w:r>
    </w:p>
    <w:p w:rsidR="00296D81" w:rsidRDefault="00296D81" w:rsidP="00296D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  понимать прослушанный текст;</w:t>
      </w:r>
    </w:p>
    <w:p w:rsidR="00296D81" w:rsidRDefault="00296D81" w:rsidP="00296D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</w:t>
      </w: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читать вслух и про себя (с пониманием) короткие тексты с соблюдением интонации и пауз в соответствии со знаками пре​пинания в конце предложения;</w:t>
      </w:r>
    </w:p>
    <w:p w:rsidR="00296D81" w:rsidRDefault="00296D81" w:rsidP="00296D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  находить в тексте слова, значение которых требует </w:t>
      </w:r>
      <w:proofErr w:type="spellStart"/>
      <w:proofErr w:type="gram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уточ</w:t>
      </w:r>
      <w:proofErr w:type="spell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​нения</w:t>
      </w:r>
      <w:proofErr w:type="gram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;</w:t>
      </w:r>
    </w:p>
    <w:p w:rsidR="00296D81" w:rsidRDefault="00296D81" w:rsidP="00296D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  составлять предложение из набора форм слов;</w:t>
      </w:r>
    </w:p>
    <w:p w:rsidR="00296D81" w:rsidRDefault="00296D81" w:rsidP="00296D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  устно составлять текст из 3—5 предложений по </w:t>
      </w:r>
      <w:proofErr w:type="gram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сюжет​</w:t>
      </w:r>
      <w:proofErr w:type="spellStart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ным</w:t>
      </w:r>
      <w:proofErr w:type="spellEnd"/>
      <w:proofErr w:type="gramEnd"/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картинкам и наблюдениям;</w:t>
      </w:r>
      <w:r w:rsidRPr="00F36C19">
        <w:rPr>
          <w:sz w:val="20"/>
          <w:szCs w:val="20"/>
          <w:lang w:val="ru-RU"/>
        </w:rPr>
        <w:tab/>
      </w:r>
    </w:p>
    <w:p w:rsidR="00296D81" w:rsidRPr="00F36C19" w:rsidRDefault="00296D81" w:rsidP="00296D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F36C1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использовать изученные понятия в процессе решения учебных задач.</w:t>
      </w:r>
    </w:p>
    <w:p w:rsidR="000B5F6B" w:rsidRDefault="000B5F6B">
      <w:pPr>
        <w:rPr>
          <w:lang w:val="ru-RU"/>
        </w:rPr>
      </w:pPr>
    </w:p>
    <w:p w:rsidR="00296D81" w:rsidRDefault="00296D81">
      <w:pPr>
        <w:rPr>
          <w:lang w:val="ru-RU"/>
        </w:rPr>
      </w:pPr>
    </w:p>
    <w:p w:rsidR="00296D81" w:rsidRDefault="00296D81">
      <w:pPr>
        <w:rPr>
          <w:lang w:val="ru-RU"/>
        </w:rPr>
      </w:pPr>
    </w:p>
    <w:p w:rsidR="000B5F6B" w:rsidRPr="00296D81" w:rsidRDefault="000B5F6B">
      <w:pPr>
        <w:autoSpaceDE w:val="0"/>
        <w:autoSpaceDN w:val="0"/>
        <w:spacing w:after="216" w:line="220" w:lineRule="exact"/>
        <w:rPr>
          <w:lang w:val="ru-RU"/>
        </w:rPr>
      </w:pPr>
    </w:p>
    <w:p w:rsidR="000B5F6B" w:rsidRPr="00296D81" w:rsidRDefault="000B5F6B">
      <w:pPr>
        <w:rPr>
          <w:lang w:val="ru-RU"/>
        </w:rPr>
        <w:sectPr w:rsidR="000B5F6B" w:rsidRPr="00296D81">
          <w:pgSz w:w="11900" w:h="16840"/>
          <w:pgMar w:top="298" w:right="716" w:bottom="1440" w:left="666" w:header="720" w:footer="720" w:gutter="0"/>
          <w:cols w:space="720" w:equalWidth="0">
            <w:col w:w="10518" w:space="0"/>
          </w:cols>
          <w:docGrid w:linePitch="360"/>
        </w:sectPr>
      </w:pPr>
    </w:p>
    <w:p w:rsidR="000B5F6B" w:rsidRPr="00296D81" w:rsidRDefault="000B5F6B">
      <w:pPr>
        <w:autoSpaceDE w:val="0"/>
        <w:autoSpaceDN w:val="0"/>
        <w:spacing w:after="64" w:line="220" w:lineRule="exact"/>
        <w:rPr>
          <w:lang w:val="ru-RU"/>
        </w:rPr>
      </w:pPr>
    </w:p>
    <w:p w:rsidR="000B5F6B" w:rsidRDefault="00B52605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950"/>
        <w:gridCol w:w="528"/>
        <w:gridCol w:w="1106"/>
        <w:gridCol w:w="1140"/>
        <w:gridCol w:w="864"/>
        <w:gridCol w:w="3026"/>
        <w:gridCol w:w="1238"/>
        <w:gridCol w:w="3182"/>
      </w:tblGrid>
      <w:tr w:rsidR="000B5F6B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45" w:lineRule="auto"/>
              <w:ind w:left="72" w:right="115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0B5F6B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6B" w:rsidRDefault="000B5F6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6B" w:rsidRDefault="000B5F6B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6B" w:rsidRDefault="000B5F6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6B" w:rsidRDefault="000B5F6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6B" w:rsidRDefault="000B5F6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6B" w:rsidRDefault="000B5F6B"/>
        </w:tc>
      </w:tr>
      <w:tr w:rsidR="000B5F6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ОБУЧЕНИЕ ГРАМОТЕ</w:t>
            </w:r>
          </w:p>
        </w:tc>
      </w:tr>
      <w:tr w:rsidR="000B5F6B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0B5F6B">
        <w:trPr>
          <w:trHeight w:hRule="exact" w:val="51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05.09.2022 07.09.2022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серией сюжетных картинок,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выстроенных в </w:t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​вильной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последовательности: анализ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изображённых </w:t>
            </w:r>
            <w:proofErr w:type="spellStart"/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собы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тий</w:t>
            </w:r>
            <w:proofErr w:type="spellEnd"/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обсуждение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сюжета, составление устного рассказа с опорой на картинки;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серией сюжетных картинок с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нарушенной </w:t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последо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вательностью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анализ изображённых событий, установление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правильной последовательности событий, объяснение ошибки художника, внесение изменений в последователь​</w:t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ность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картинок, составление устного рассказа по </w:t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восстанов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​ленной серии картинок;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 по составлению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небольших рассказов повествовательного характера (например, рассказ о случаях из школьной жизни и т. д.);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 по составлению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небольших рассказов </w:t>
            </w:r>
            <w:proofErr w:type="spellStart"/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сательного</w:t>
            </w:r>
            <w:proofErr w:type="spellEnd"/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характера (например, описание как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результат совместных наблюдений,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описание модели звукового состава слова и т. д.);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Самостоятельная работа: составление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короткого рассказа по опорным словам;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https://edudocs.info/prezentaciya-na-temu-sostavlenie-ustnyh-rasskazov--7677.html</w:t>
            </w:r>
          </w:p>
        </w:tc>
      </w:tr>
      <w:tr w:rsidR="000B5F6B">
        <w:trPr>
          <w:trHeight w:hRule="exact" w:val="348"/>
        </w:trPr>
        <w:tc>
          <w:tcPr>
            <w:tcW w:w="4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05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</w:tr>
      <w:tr w:rsidR="000B5F6B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Фонетика</w:t>
            </w:r>
          </w:p>
        </w:tc>
      </w:tr>
    </w:tbl>
    <w:p w:rsidR="000B5F6B" w:rsidRDefault="000B5F6B">
      <w:pPr>
        <w:autoSpaceDE w:val="0"/>
        <w:autoSpaceDN w:val="0"/>
        <w:spacing w:after="0" w:line="14" w:lineRule="exact"/>
      </w:pPr>
    </w:p>
    <w:p w:rsidR="000B5F6B" w:rsidRDefault="000B5F6B">
      <w:pPr>
        <w:sectPr w:rsidR="000B5F6B">
          <w:pgSz w:w="16840" w:h="11900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B5F6B" w:rsidRDefault="000B5F6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950"/>
        <w:gridCol w:w="528"/>
        <w:gridCol w:w="1106"/>
        <w:gridCol w:w="1140"/>
        <w:gridCol w:w="864"/>
        <w:gridCol w:w="3026"/>
        <w:gridCol w:w="1238"/>
        <w:gridCol w:w="3182"/>
      </w:tblGrid>
      <w:tr w:rsidR="000B5F6B" w:rsidRPr="00F14D51">
        <w:trPr>
          <w:trHeight w:hRule="exact" w:val="38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Звуки речи. Интонационное выделение звука в слове. Определение частотного звука в стихотворении.</w:t>
            </w:r>
          </w:p>
          <w:p w:rsidR="000B5F6B" w:rsidRPr="00296D81" w:rsidRDefault="00B52605">
            <w:pPr>
              <w:autoSpaceDE w:val="0"/>
              <w:autoSpaceDN w:val="0"/>
              <w:spacing w:before="20" w:after="0" w:line="247" w:lineRule="auto"/>
              <w:ind w:left="72" w:right="144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Называние слов с заданным звуком. Дифференциация близких по акустико-артикуляционным признакам звуков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08.09.2022 14.09.2022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«Скажи так, как я</w:t>
            </w:r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»(</w:t>
            </w:r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отрабатывается умение воспроизводить заданный учителем образец </w:t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интона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r w:rsidRPr="00296D81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296D81">
              <w:rPr>
                <w:lang w:val="ru-RU"/>
              </w:rPr>
              <w:br/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ционного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выделения звука в слове);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«Есть ли в слове заданный звук?» (ловить мяч нужно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только тогда, когда ведущий называет слово с заданным звуком, отрабатывается умение определять наличие заданного звука в слове);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Игра​соревнование «Кто запомнит больше слов с заданным звуком при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прослушивании стихотворения»;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подбор слов с заданным звуком;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моделью: выбрать нужную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модель в зависимости от места заданного звука в слове (начало, середина, конец слова);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296D81">
              <w:rPr>
                <w:lang w:val="ru-RU"/>
              </w:rPr>
              <w:br/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nachalnaya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russkii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yazyk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/2017/11/13/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prezentatsiya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</w:t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uroku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russkogo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yazyka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obuchenie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gramote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</w:p>
        </w:tc>
      </w:tr>
      <w:tr w:rsidR="000B5F6B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последовательности звуков в слове и количества звуков. Сопоставление слов, различающихся одним или несколькими звуками. Звуковой анализ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слова, работа со звуковыми моделями: построение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 звукового состава слова, подбор слов,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соответствующих заданной модели.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15.09.2022 21.09.2022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моделью: выбрать нужную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модель в зависимости от места заданного звука в слове (начало, середина, конец слова);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группировка слов по первому звук</w:t>
            </w:r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у(</w:t>
            </w:r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 последнему звуку), по наличию близких в акустико-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артикуляционном отношении звуков ([н]— [м], [р] — [л], [с] — [ш] и др.);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«Живые звуки»: моделирование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звукового состава слова в игровых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ситуациях;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Моделирование звукового состава слов с использованием фишек разного цвета для фиксации качественных характеристик звуков;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296D81">
              <w:rPr>
                <w:lang w:val="ru-RU"/>
              </w:rPr>
              <w:br/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https://kopilkaurokov.ru/nachalniyeKlassi</w:t>
            </w:r>
          </w:p>
        </w:tc>
      </w:tr>
      <w:tr w:rsidR="000B5F6B">
        <w:trPr>
          <w:trHeight w:hRule="exact" w:val="20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Особенность гласных звуков. Особенность согласных звуков. Различение гласных и согласных звуков. Определение места ударения. Различение гласных ударных и безударных. Ударный слог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22.09.2022 28.09.2022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Совместное выполнение задания: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проанализировать предложенную модель звукового состава слова и рассказать о ней;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подбор слов, </w:t>
            </w:r>
            <w:proofErr w:type="spellStart"/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r w:rsidRPr="00296D81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ствующих</w:t>
            </w:r>
            <w:proofErr w:type="spellEnd"/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заданной модели;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сравнение двух моделей звукового состава (нахождение сходства и различия);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https://nsportal.ru/nachalnaya-shkola/russkii-yazyk/2012/05/06/prezentatsiya-glasnye-i-soglasnye-zvuki-i-bukvy</w:t>
            </w:r>
          </w:p>
        </w:tc>
      </w:tr>
    </w:tbl>
    <w:p w:rsidR="000B5F6B" w:rsidRDefault="000B5F6B">
      <w:pPr>
        <w:autoSpaceDE w:val="0"/>
        <w:autoSpaceDN w:val="0"/>
        <w:spacing w:after="0" w:line="14" w:lineRule="exact"/>
      </w:pPr>
    </w:p>
    <w:p w:rsidR="000B5F6B" w:rsidRDefault="000B5F6B">
      <w:pPr>
        <w:sectPr w:rsidR="000B5F6B">
          <w:pgSz w:w="16840" w:h="11900"/>
          <w:pgMar w:top="284" w:right="640" w:bottom="111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B5F6B" w:rsidRDefault="000B5F6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950"/>
        <w:gridCol w:w="528"/>
        <w:gridCol w:w="1106"/>
        <w:gridCol w:w="1140"/>
        <w:gridCol w:w="864"/>
        <w:gridCol w:w="3026"/>
        <w:gridCol w:w="1238"/>
        <w:gridCol w:w="3182"/>
      </w:tblGrid>
      <w:tr w:rsidR="000B5F6B" w:rsidRPr="00F14D51">
        <w:trPr>
          <w:trHeight w:hRule="exact" w:val="30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Твёрдость и мягкость согласных звуков как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смыслоразличительная функция.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твёрдых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мягких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согласных звуков.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29.09.2022 04.10.2022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«Чем гласные звуки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отличаются по произношению от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согласных звуков?»; как результат участия в диалоге: различение гласных и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согласных звуков по отсутствию/наличию преграды;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«Назови братца»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(парный по твёрдости — мягкости звук); Учебный диалог «Чем твёрдые согласные звуки отличаются от мягких согласных звуков?»;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характеристика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особенностей гласных, согласных звуков, обоснование своей точки зрения,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выслушивание одноклассников;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296D81">
              <w:rPr>
                <w:lang w:val="ru-RU"/>
              </w:rPr>
              <w:br/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uchitelya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russkiy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yazyk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/125589-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prezentaciya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tverdye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myagkie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soglasnye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zvuki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ih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smyslorazlichitelnaya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rol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0B5F6B" w:rsidRPr="00F14D51">
        <w:trPr>
          <w:trHeight w:hRule="exact" w:val="29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Дифференциация парных по твёрдости — мягкости согласных звуков.  Дифференциация парных по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звонкости — глухости звуков (без введения </w:t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термино</w:t>
            </w:r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в«</w:t>
            </w:r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звонкость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», «глухость»).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05.10.2022 11.10.2022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«Чем твёрдые согласные звуки отличаются от мягких согласных звуков?»;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характеристика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особенностей гласных, согласных звуков, обоснование своей точки зрения,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выслушивание одноклассников;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Контролировать этапы своей работы,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оценивать процесс и результат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выполнения задания;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упражнения по определению количества слогов в слове, приведение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доказательства;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96D81">
              <w:rPr>
                <w:lang w:val="ru-RU"/>
              </w:rPr>
              <w:br/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uchitelya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russkiy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yazyk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/125589-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prezentaciya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tverdye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myagkie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soglasnye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zvuki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ih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smyslorazlichitelnaya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rol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0B5F6B" w:rsidRPr="00F14D51">
        <w:trPr>
          <w:trHeight w:hRule="exact" w:val="24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Слог как минимальная произносительная единица. Слогообразующая функция гласных звуков.</w:t>
            </w:r>
          </w:p>
          <w:p w:rsidR="000B5F6B" w:rsidRPr="00296D81" w:rsidRDefault="00B52605">
            <w:pPr>
              <w:autoSpaceDE w:val="0"/>
              <w:autoSpaceDN w:val="0"/>
              <w:spacing w:before="18" w:after="0" w:line="245" w:lineRule="auto"/>
              <w:ind w:left="72" w:right="144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Определение количества слогов в слове. Деление слов на слоги (простые однозначные случаи)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12.10.2022 14.10.2022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подбор слова с заданным ударным гласным звуком;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со </w:t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слогоударными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схемами: подбор слов, соответствующих схеме; Работа в группах: объединять слова по количеству слогов в слове и месту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ударения;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нахождение и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исправление ошибок, допущенных при делении слов на слоги, в определении ударного звука;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296D81">
              <w:rPr>
                <w:lang w:val="ru-RU"/>
              </w:rPr>
              <w:br/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nachalnaya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russkii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yazyk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/2017/01/10/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prezentatsiya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</w:t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uroku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russkogo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yazyka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slog</w:t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kak</w:t>
            </w:r>
            <w:proofErr w:type="spellEnd"/>
          </w:p>
        </w:tc>
      </w:tr>
      <w:tr w:rsidR="000B5F6B">
        <w:trPr>
          <w:trHeight w:hRule="exact" w:val="348"/>
        </w:trPr>
        <w:tc>
          <w:tcPr>
            <w:tcW w:w="4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</w:t>
            </w:r>
          </w:p>
        </w:tc>
        <w:tc>
          <w:tcPr>
            <w:tcW w:w="10556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</w:tr>
      <w:tr w:rsidR="000B5F6B" w:rsidRPr="00F14D51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3.</w:t>
            </w:r>
            <w:r w:rsidRPr="00296D8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Письмо. Орфография и пунктуация</w:t>
            </w:r>
          </w:p>
        </w:tc>
      </w:tr>
      <w:tr w:rsidR="000B5F6B" w:rsidRPr="00F14D51">
        <w:trPr>
          <w:trHeight w:hRule="exact" w:val="14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Развитие мелкой моторики пальцев и движения руки. Развитие умения ориентироваться на пространстве листа в тетради и на пространстве классной доски.</w:t>
            </w:r>
          </w:p>
          <w:p w:rsidR="000B5F6B" w:rsidRPr="00296D81" w:rsidRDefault="00B52605">
            <w:pPr>
              <w:autoSpaceDE w:val="0"/>
              <w:autoSpaceDN w:val="0"/>
              <w:spacing w:before="18" w:after="0" w:line="245" w:lineRule="auto"/>
              <w:ind w:left="72" w:right="720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Усвоение гигиенических требований, которые необходимо соблюдать во время письма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17.10.2022 28.10.2022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анализ поэлементного состава букв;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«Конструктор букв», направленное на составление буквы из элементов;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(из пластилина, из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проволоки) букв;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296D81">
              <w:rPr>
                <w:lang w:val="ru-RU"/>
              </w:rPr>
              <w:br/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nachalnaya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russkii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yazyk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/2017/01/10/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prezentatsiya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</w:t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uroku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russkogo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yazyka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slog</w:t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kak</w:t>
            </w:r>
            <w:proofErr w:type="spellEnd"/>
          </w:p>
        </w:tc>
      </w:tr>
    </w:tbl>
    <w:p w:rsidR="000B5F6B" w:rsidRPr="00296D81" w:rsidRDefault="000B5F6B">
      <w:pPr>
        <w:autoSpaceDE w:val="0"/>
        <w:autoSpaceDN w:val="0"/>
        <w:spacing w:after="0" w:line="14" w:lineRule="exact"/>
        <w:rPr>
          <w:lang w:val="ru-RU"/>
        </w:rPr>
      </w:pPr>
    </w:p>
    <w:p w:rsidR="000B5F6B" w:rsidRPr="00296D81" w:rsidRDefault="000B5F6B">
      <w:pPr>
        <w:rPr>
          <w:lang w:val="ru-RU"/>
        </w:rPr>
        <w:sectPr w:rsidR="000B5F6B" w:rsidRPr="00296D81">
          <w:pgSz w:w="16840" w:h="11900"/>
          <w:pgMar w:top="284" w:right="640" w:bottom="3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B5F6B" w:rsidRPr="00296D81" w:rsidRDefault="000B5F6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950"/>
        <w:gridCol w:w="528"/>
        <w:gridCol w:w="1106"/>
        <w:gridCol w:w="1140"/>
        <w:gridCol w:w="864"/>
        <w:gridCol w:w="3026"/>
        <w:gridCol w:w="1238"/>
        <w:gridCol w:w="3182"/>
      </w:tblGrid>
      <w:tr w:rsidR="000B5F6B" w:rsidRPr="00F14D51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Письмо под диктовку слов и предложений, написание которых не расходится с их произношением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07.11.2022 18.11.2022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«Назови букву», направленное на различение букв,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имеющих оптическое и кинетическое сходство;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«Что случилось с буквой»: анализ деформированных букв, определение недостающих элементов; Практическая работа: контролировать правильность </w:t>
            </w:r>
            <w:proofErr w:type="spellStart"/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написа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буквы,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свои буквы с предложенным образцом;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запись под диктовку слов и предложений, состоящих из трёх — пяти слов со звуками в сильной позиции;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296D81">
              <w:rPr>
                <w:lang w:val="ru-RU"/>
              </w:rPr>
              <w:br/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nachalnaya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russkii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yazyk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/2017/01/10/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prezentatsiya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</w:t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uroku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russkogo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yazyka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slog</w:t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kak</w:t>
            </w:r>
            <w:proofErr w:type="spellEnd"/>
          </w:p>
        </w:tc>
      </w:tr>
      <w:tr w:rsidR="000B5F6B" w:rsidRPr="00F14D51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Усвоение приёмов последовательности правильного списывания текста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21.11.2022 28.11.2022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под диктовку слов и предложений, состоящих из трёх — пяти слов со звуками в сильной позиции;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соотнесение одних и тех же слов, </w:t>
            </w:r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написан​</w:t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ных</w:t>
            </w:r>
            <w:proofErr w:type="spellEnd"/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печатным и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письменным шрифтом;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письменными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буквами слова/</w:t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жения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/короткого текста, написанного печатными буквами; Практическая работа: списывание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слов/предложений в соответствии с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заданным алгоритмом, контролирование этапов своей работы;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296D81">
              <w:rPr>
                <w:lang w:val="ru-RU"/>
              </w:rPr>
              <w:br/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prezentaciya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</w:t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uroku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296D81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russkogo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yazika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klasse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yazik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kak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sredstvo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obscheniya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poryadok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deystviy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pri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spisivanii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-1484402.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0B5F6B" w:rsidRPr="00F14D51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29.11.2022 06.12.2022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54" w:lineRule="auto"/>
              <w:ind w:left="72"/>
            </w:pP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проблемной ситуации «Что делать, если строка заканчивается, а слово не входит?», введение знака переноса, сообщение правила переноса слов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(первичное знакомство);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«Почему слова пишутся отдельно друг от друга?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Удобно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читать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, записанное без пробелов между словами?»;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296D81">
              <w:rPr>
                <w:lang w:val="ru-RU"/>
              </w:rPr>
              <w:br/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pisma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klasse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teme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pismo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bukv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bukvosochetanij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slogov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slov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predlozhenij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</w:t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soblyudeniem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gigienicheskih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norm</w:t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ponimanie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-4664986.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0B5F6B">
        <w:trPr>
          <w:trHeight w:hRule="exact" w:val="28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раздельное написание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07.12.2022 14.12.2022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Совместный анализ текста на наличие в нём слов с </w:t>
            </w:r>
            <w:proofErr w:type="spellStart"/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буквосо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четаниями</w:t>
            </w:r>
            <w:proofErr w:type="spellEnd"/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ши, </w:t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выписывание из текста слов с буквосочетания​ ми </w:t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ши;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предложения,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составленного из набора слов, с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правильным оформлением начала и конца </w:t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с соблюдением пробелов между словами;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Комментированная запись предложений с обязательным объяснением случаев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употребления заглавной буквы;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https://kopilkaurokov.ru/nachalniyeKlassi/</w:t>
            </w:r>
          </w:p>
        </w:tc>
      </w:tr>
    </w:tbl>
    <w:p w:rsidR="000B5F6B" w:rsidRDefault="000B5F6B">
      <w:pPr>
        <w:autoSpaceDE w:val="0"/>
        <w:autoSpaceDN w:val="0"/>
        <w:spacing w:after="0" w:line="14" w:lineRule="exact"/>
      </w:pPr>
    </w:p>
    <w:p w:rsidR="000B5F6B" w:rsidRDefault="000B5F6B">
      <w:pPr>
        <w:sectPr w:rsidR="000B5F6B">
          <w:pgSz w:w="16840" w:h="11900"/>
          <w:pgMar w:top="284" w:right="640" w:bottom="52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B5F6B" w:rsidRDefault="000B5F6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950"/>
        <w:gridCol w:w="528"/>
        <w:gridCol w:w="1106"/>
        <w:gridCol w:w="1140"/>
        <w:gridCol w:w="864"/>
        <w:gridCol w:w="3026"/>
        <w:gridCol w:w="1238"/>
        <w:gridCol w:w="3182"/>
      </w:tblGrid>
      <w:tr w:rsidR="000B5F6B" w:rsidRPr="00F14D51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применением: обозначение гласных после шипящих в сочетаниях </w:t>
            </w:r>
            <w:proofErr w:type="spellStart"/>
            <w:r w:rsidRPr="00296D8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296D8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, ши</w:t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(в положении под ударением)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15.12.2022 21.12.2022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Комментированная запись предложений с обязательным объяснением случаев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употребления заглавной буквы;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«Кто больше»: подбор и запись имён собственных на заданную букву;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списывание и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запись под диктовку с применением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изученных правил;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296D81">
              <w:rPr>
                <w:lang w:val="ru-RU"/>
              </w:rPr>
              <w:br/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licey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free</w:t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russkii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yazyk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/75-</w:t>
            </w:r>
            <w:r w:rsidRPr="00296D81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russkii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yazyk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nachalnoi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shkole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stages</w:t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/4494-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pravopisanie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bukvosochetanii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zhi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shi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0B5F6B">
        <w:trPr>
          <w:trHeight w:hRule="exact" w:val="22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применением: </w:t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</w:t>
            </w:r>
            <w:r w:rsidRPr="00296D8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а</w:t>
            </w:r>
            <w:proofErr w:type="spellEnd"/>
            <w:r w:rsidRPr="00296D8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ща, </w:t>
            </w:r>
            <w:proofErr w:type="gramStart"/>
            <w:r w:rsidRPr="00296D8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чу</w:t>
            </w:r>
            <w:proofErr w:type="gramEnd"/>
            <w:r w:rsidRPr="00296D8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296D8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22.12.2022 28.12.2022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Совместный анализ текста на наличие в нём слов с </w:t>
            </w:r>
            <w:proofErr w:type="spellStart"/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буквосо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четаниями</w:t>
            </w:r>
            <w:proofErr w:type="spellEnd"/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ши, </w:t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выписывание из текста слов с буквосочетания​ ми </w:t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ши;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предложения,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составленного из набора слов, с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правильным оформлением начала и конца </w:t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с соблюдением пробелов между словами;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https://licey.net/free/4-russkii_yazyk/75-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russkii_yazyk_v_nachalnoi_shkole/stages/4494-pravopisanie_bukvosochetanii_zhi_shi.html</w:t>
            </w:r>
          </w:p>
        </w:tc>
      </w:tr>
      <w:tr w:rsidR="000B5F6B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применением: прописная буква в начале предложения, в именах собственных (имена людей, клички животных)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29.12.2022 23.01.2023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Комментированная запись предложений с обязательным объяснением случаев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употребления заглавной буквы;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списывание и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запись под диктовку с применением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изученных правил;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списывание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.;</w:t>
            </w:r>
            <w:proofErr w:type="gramEnd"/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https://nsportal.ru/nachalnaya-shkola/russkii-yazyk/2022/02/08/prezentatsiya-po-russkomu-yazyku-po-teme-zaglavnaya-bukva</w:t>
            </w:r>
          </w:p>
        </w:tc>
      </w:tr>
      <w:tr w:rsidR="000B5F6B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применением: перенос слов по слогам без стечения согласных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24.01.2023 31.01.2023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выписывание из текста слов с буквосочетания​ ми </w:t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</w:t>
            </w:r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чу</w:t>
            </w:r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ши;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 «Кто больше»: подбор и запись имён собственных на заданную букву;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https://infourok.ru/prezentaciya-po-russkomu-yazyku-na-temu-perenos-slov-1-klass-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4047130.html</w:t>
            </w:r>
          </w:p>
        </w:tc>
      </w:tr>
      <w:tr w:rsidR="000B5F6B" w:rsidRPr="00F14D51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применением: знаки препинания в конце предложения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01.02.2023 08.02.2023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296D81">
              <w:rPr>
                <w:lang w:val="ru-RU"/>
              </w:rPr>
              <w:br/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prezentaciya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russkomu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yazyku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temu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perenos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slov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4047130.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0B5F6B">
        <w:trPr>
          <w:trHeight w:hRule="exact" w:val="348"/>
        </w:trPr>
        <w:tc>
          <w:tcPr>
            <w:tcW w:w="4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105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</w:tr>
      <w:tr w:rsidR="000B5F6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СИСТЕМАТИЧЕСКИЙ КУРС</w:t>
            </w:r>
          </w:p>
        </w:tc>
      </w:tr>
      <w:tr w:rsidR="000B5F6B" w:rsidRPr="00F14D5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296D8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Общие сведения о языке</w:t>
            </w:r>
          </w:p>
        </w:tc>
      </w:tr>
      <w:tr w:rsidR="000B5F6B">
        <w:trPr>
          <w:trHeight w:hRule="exact" w:val="111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9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 как основное средство человеческого общения. Осознание целей и ситуаций общения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09.02.2023</w:t>
            </w:r>
          </w:p>
        </w:tc>
        <w:tc>
          <w:tcPr>
            <w:tcW w:w="30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учителя на тему «Язык —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средство общения людей»;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рисунками и текстом как основа анализа </w:t>
            </w:r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особенно​</w:t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стей</w:t>
            </w:r>
            <w:proofErr w:type="spellEnd"/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ситуаций устного и письменного общения;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https://nsportal.ru/sites/default/files/2022</w:t>
            </w:r>
          </w:p>
        </w:tc>
      </w:tr>
      <w:tr w:rsidR="000B5F6B">
        <w:trPr>
          <w:trHeight w:hRule="exact" w:val="348"/>
        </w:trPr>
        <w:tc>
          <w:tcPr>
            <w:tcW w:w="4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</w:tr>
      <w:tr w:rsidR="000B5F6B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Фонетика</w:t>
            </w:r>
          </w:p>
        </w:tc>
      </w:tr>
    </w:tbl>
    <w:p w:rsidR="000B5F6B" w:rsidRDefault="000B5F6B">
      <w:pPr>
        <w:autoSpaceDE w:val="0"/>
        <w:autoSpaceDN w:val="0"/>
        <w:spacing w:after="0" w:line="14" w:lineRule="exact"/>
      </w:pPr>
    </w:p>
    <w:p w:rsidR="000B5F6B" w:rsidRDefault="000B5F6B">
      <w:pPr>
        <w:sectPr w:rsidR="000B5F6B">
          <w:pgSz w:w="16840" w:h="11900"/>
          <w:pgMar w:top="284" w:right="640" w:bottom="47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B5F6B" w:rsidRDefault="000B5F6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950"/>
        <w:gridCol w:w="528"/>
        <w:gridCol w:w="1106"/>
        <w:gridCol w:w="1140"/>
        <w:gridCol w:w="864"/>
        <w:gridCol w:w="3026"/>
        <w:gridCol w:w="1238"/>
        <w:gridCol w:w="3182"/>
      </w:tblGrid>
      <w:tr w:rsidR="000B5F6B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Звуки речи. Гласные и согласные звуки, их различение. Ударение в слове. Гласные ударные и безударные.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Твёрдые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мягкие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согласные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звуки, их различение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10.02.2023 13.02.2023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«Что мы знаем о звуках русского языка», в </w:t>
            </w:r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ходе</w:t>
            </w:r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которой актуализируются знания, приобретённые в период обучения грамоте;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«Назови звук»: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ведущий кидает мяч и просит привести пример звука (гласного звука; твёрдого согласного; мягкого согласного; звонкого согласного; глухого согласного);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«Придумай слово с заданным звуком»;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основания для сравнения звуков;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https://nsportal.ru/shkola/russkiy-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yazyk/library/2016/03/29/prezentatsiya-na-temu-povtoryaem-fonetiku</w:t>
            </w:r>
          </w:p>
        </w:tc>
      </w:tr>
      <w:tr w:rsidR="000B5F6B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Звонкие и глухие согласные звуки, их различение. Согласный звук</w:t>
            </w:r>
            <w:r w:rsidRPr="00296D8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 [й’]</w:t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гласный звук </w:t>
            </w:r>
            <w:r w:rsidRPr="00296D8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[и]</w:t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Шипящие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[ж], [ш], [ч’], [щ’]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14.02.2023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характеризовать (устно)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звуки по заданным признакам;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«Объясняем особенности гласных и </w:t>
            </w:r>
            <w:proofErr w:type="spellStart"/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соглас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ных</w:t>
            </w:r>
            <w:proofErr w:type="spellEnd"/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звуков»;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«Отгадай звук» (определение звука по его </w:t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стике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);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соотнесение звука (выбирая из ряда </w:t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женных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 и его качественной характеристики;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https://nsportal.ru/nachalnaya-shkola/russkii-yazyk/2017/02/17/zvonkie-i-gluhie-soglasnye-zvuki-1-klass</w:t>
            </w:r>
          </w:p>
        </w:tc>
      </w:tr>
      <w:tr w:rsidR="000B5F6B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Слог. Определение количества слогов в слове. Ударный слог. Деление слов на слоги (простые случаи, без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стечения согласных)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15.02.2023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соотнесение звука (выбирая из ряда </w:t>
            </w:r>
            <w:proofErr w:type="spellStart"/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женных</w:t>
            </w:r>
            <w:proofErr w:type="spellEnd"/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и его качественной характеристики;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группировка звуков по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заданному основанию;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Дидактическая игра «Детективы», в ходе игры нужно в ряду предложенных слов находить слова с заданными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характеристиками звукового состава;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shkola/chtenie/2015/10/09/prezentatsiya-delenie-slov-na-slogi</w:t>
            </w:r>
          </w:p>
        </w:tc>
      </w:tr>
      <w:tr w:rsidR="000B5F6B">
        <w:trPr>
          <w:trHeight w:hRule="exact" w:val="348"/>
        </w:trPr>
        <w:tc>
          <w:tcPr>
            <w:tcW w:w="4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05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</w:tr>
      <w:tr w:rsidR="000B5F6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Графика</w:t>
            </w:r>
          </w:p>
        </w:tc>
      </w:tr>
      <w:tr w:rsidR="000B5F6B">
        <w:trPr>
          <w:trHeight w:hRule="exact" w:val="32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 и буква. Различение звуков и букв. Обозначение на письме твёрдости согласных звуков буквами </w:t>
            </w:r>
            <w:r w:rsidRPr="00296D8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а, о, у, ы, э</w:t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слова с буквой </w:t>
            </w:r>
            <w:r w:rsidRPr="00296D8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э</w:t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Обозначение на письме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мягкости согласных звуков буквами </w:t>
            </w:r>
            <w:r w:rsidRPr="00296D8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я, и</w:t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0B5F6B" w:rsidRPr="00296D81" w:rsidRDefault="00B52605">
            <w:pPr>
              <w:autoSpaceDE w:val="0"/>
              <w:autoSpaceDN w:val="0"/>
              <w:spacing w:before="20" w:after="0" w:line="247" w:lineRule="auto"/>
              <w:ind w:left="72" w:right="144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Функции букв </w:t>
            </w:r>
            <w:r w:rsidRPr="00296D8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</w:t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Мягкий знак как показатель мягкости предшествующего согласного звука в конце слова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16.02.2023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</w:t>
            </w:r>
            <w:proofErr w:type="spellStart"/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​буквенный</w:t>
            </w:r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состав слов;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подбор 1—2 слов к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предложенной </w:t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​бук​венной модели; Учебный диалог «Сравниваем звуковой и буквенный состав слов», в ходе диалога формулируются выводы о возможных соотношениях звукового и буквенного состава слов;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таблицей: заполнение таблицы примерами слов с разным соотношением количества звуков и букв для каждой из трёх колонок: количество звуков равно количеству букв, количество звуков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меньше количества букв, количество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звуков больше количества букв;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shkola/chtenie/2015/10/09/prezentatsiya-delenie</w:t>
            </w:r>
          </w:p>
        </w:tc>
      </w:tr>
    </w:tbl>
    <w:p w:rsidR="000B5F6B" w:rsidRDefault="000B5F6B">
      <w:pPr>
        <w:autoSpaceDE w:val="0"/>
        <w:autoSpaceDN w:val="0"/>
        <w:spacing w:after="0" w:line="14" w:lineRule="exact"/>
      </w:pPr>
    </w:p>
    <w:p w:rsidR="000B5F6B" w:rsidRDefault="000B5F6B">
      <w:pPr>
        <w:sectPr w:rsidR="000B5F6B">
          <w:pgSz w:w="16840" w:h="11900"/>
          <w:pgMar w:top="284" w:right="640" w:bottom="3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B5F6B" w:rsidRDefault="000B5F6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950"/>
        <w:gridCol w:w="528"/>
        <w:gridCol w:w="1106"/>
        <w:gridCol w:w="1140"/>
        <w:gridCol w:w="864"/>
        <w:gridCol w:w="3026"/>
        <w:gridCol w:w="1238"/>
        <w:gridCol w:w="3182"/>
      </w:tblGrid>
      <w:tr w:rsidR="000B5F6B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соотношения звукового и буквенного состава слова в словах типа стол, конь.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17.02.2023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подбор 1—2 слов к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предложенной </w:t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​бук​венной модели; Работа с таблицей: заполнение таблицы примерами слов с разным соотношением количества звуков и букв для каждой из трёх колонок: количество звуков равно количеству букв, количество звуков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меньше количества букв, количество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звуков больше количества букв;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определение количества слогов в слове, </w:t>
            </w:r>
            <w:proofErr w:type="spellStart"/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нение</w:t>
            </w:r>
            <w:proofErr w:type="spellEnd"/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основания для деления слов на слоги;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https://nsportal.ru/sites/default/files/2020/05</w:t>
            </w:r>
          </w:p>
        </w:tc>
      </w:tr>
      <w:tr w:rsidR="000B5F6B">
        <w:trPr>
          <w:trHeight w:hRule="exact" w:val="277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небуквенных графических средств: пробела между словами, знака переноса.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27.02.2023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о функциях ь (разделительный и показатель </w:t>
            </w:r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мягко​</w:t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сти</w:t>
            </w:r>
            <w:proofErr w:type="spellEnd"/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предшествующего согласного);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нахождение в тексте слов по заданным основаниям (ь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обозначает мягкость предшествующего согласного);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«Кто лучше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расскажет о слове», в ходе выполнения упражнения отрабатывается умение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строить устное речевое высказывание об обозначении звуков буква​ми; о звуковом и буквенном составе слова;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96D81">
              <w:rPr>
                <w:lang w:val="ru-RU"/>
              </w:rPr>
              <w:br/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http://korolevairin.ucoz.net/load/obuchenie 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gramote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/6</w:t>
            </w:r>
          </w:p>
        </w:tc>
      </w:tr>
      <w:tr w:rsidR="000B5F6B">
        <w:trPr>
          <w:trHeight w:hRule="exact" w:val="73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9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Русский алфавит: правильное название букв, знание их последовательности.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алфавита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упорядочения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списка слов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28.02.2023</w:t>
            </w:r>
          </w:p>
        </w:tc>
        <w:tc>
          <w:tcPr>
            <w:tcW w:w="30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</w:t>
            </w:r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а-</w:t>
            </w:r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​соревнование «Повтори алфавит»; Совместное выполнение </w:t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упражнения«Запиши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слова по алфавиту»;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http://korolevairin.ucoz.net/load/obuchenie _gramote/6</w:t>
            </w:r>
          </w:p>
        </w:tc>
      </w:tr>
      <w:tr w:rsidR="000B5F6B">
        <w:trPr>
          <w:trHeight w:hRule="exact" w:val="348"/>
        </w:trPr>
        <w:tc>
          <w:tcPr>
            <w:tcW w:w="4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05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</w:tr>
      <w:tr w:rsidR="000B5F6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Лексика и морфология</w:t>
            </w:r>
          </w:p>
        </w:tc>
      </w:tr>
      <w:tr w:rsidR="000B5F6B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 как единица языка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01.03.2023 02.03.2023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</w:t>
            </w:r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диалог</w:t>
            </w:r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«На какие вопросы могут отвечать слова?»;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словами, отвечающими на вопросы «кто?», «что?»;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http://korolevairin.ucoz.net/load/obuchenie _gramote/6</w:t>
            </w:r>
          </w:p>
        </w:tc>
      </w:tr>
      <w:tr w:rsidR="000B5F6B">
        <w:trPr>
          <w:trHeight w:hRule="exact" w:val="21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 как название предмета, признака предмета, действия предмета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03.03.2023 15.03.2023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отвечающими на вопросы «кто?», «что?»;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Совместное выполнение группировки слов по заданному признаку: отвечают на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 «что?» / отвечают на </w:t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</w:t>
            </w:r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«к</w:t>
            </w:r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?»; Наблюдение за словами, отвечающими на вопросы «какой?», «какая?», «</w:t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какое?»,«какие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?»;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словами, отвечающими на вопросы «что делать?», «что сделать?»;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http://korolevairin.ucoz.net/load/obuchenie _gramote/6</w:t>
            </w:r>
          </w:p>
        </w:tc>
      </w:tr>
    </w:tbl>
    <w:p w:rsidR="000B5F6B" w:rsidRDefault="000B5F6B">
      <w:pPr>
        <w:autoSpaceDE w:val="0"/>
        <w:autoSpaceDN w:val="0"/>
        <w:spacing w:after="0" w:line="14" w:lineRule="exact"/>
      </w:pPr>
    </w:p>
    <w:p w:rsidR="000B5F6B" w:rsidRDefault="000B5F6B">
      <w:pPr>
        <w:sectPr w:rsidR="000B5F6B">
          <w:pgSz w:w="16840" w:h="11900"/>
          <w:pgMar w:top="284" w:right="640" w:bottom="77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B5F6B" w:rsidRDefault="000B5F6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950"/>
        <w:gridCol w:w="528"/>
        <w:gridCol w:w="1106"/>
        <w:gridCol w:w="1140"/>
        <w:gridCol w:w="864"/>
        <w:gridCol w:w="3026"/>
        <w:gridCol w:w="1238"/>
        <w:gridCol w:w="3182"/>
      </w:tblGrid>
      <w:tr w:rsidR="000B5F6B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Выявление слов, значение которых требует уточнения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16.03.2023 17.03.2023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отработка умения задавать к приведённым словам вопросы «что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делать?», «что сделать?»;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нахождение в тексте слов по заданному основанию, например слов, отвечающих на вопрос «что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делает?»;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http://korolevairin.ucoz.net/load/obuchenie _gramote/6</w:t>
            </w:r>
          </w:p>
        </w:tc>
      </w:tr>
      <w:tr w:rsidR="000B5F6B">
        <w:trPr>
          <w:trHeight w:hRule="exact" w:val="348"/>
        </w:trPr>
        <w:tc>
          <w:tcPr>
            <w:tcW w:w="4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05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</w:tr>
      <w:tr w:rsidR="000B5F6B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5.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Синтаксис</w:t>
            </w:r>
          </w:p>
        </w:tc>
      </w:tr>
      <w:tr w:rsidR="000B5F6B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Предложение как единица языка (ознакомление). Слово, предложение (наблюдение над сходством и различием).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20.03.2023 21.03.2023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со схемой предложения: умение читать схему </w:t>
            </w:r>
            <w:proofErr w:type="spellStart"/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жения</w:t>
            </w:r>
            <w:proofErr w:type="spellEnd"/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преобразовывать информацию,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полученную из схемы: составлять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предложения, соответствующие схеме, с учётом знаков препинания в конце схемы; Совместная работа: составление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предложения из набора слов;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http://korolevairin.ucoz.net/load/obuchenie _gramote/6</w:t>
            </w:r>
          </w:p>
        </w:tc>
      </w:tr>
      <w:tr w:rsidR="000B5F6B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связи слов в предложении при помощи смысловых вопросов.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22.03.2023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восстановление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предложения в процессе выбора нужной формы слова, данного в скобках;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http://korolevairin.ucoz.net/load/obuchenie _gramote/6</w:t>
            </w:r>
          </w:p>
        </w:tc>
      </w:tr>
      <w:tr w:rsidR="000B5F6B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Восстановление деформированных предложений.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23.03.2023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сюжетными картинками и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небольшим текстом: выбор фрагментов текста, которые могут быть подписями под каждой из картинок;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http://korolevairin.ucoz.net/load/obuchenie _gramote/6</w:t>
            </w:r>
          </w:p>
        </w:tc>
      </w:tr>
      <w:tr w:rsidR="000B5F6B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24.03.2023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деление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деформированного текста на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предложения, корректировка оформления предложений, списывание с учётом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правильного оформления </w:t>
            </w:r>
            <w:proofErr w:type="spellStart"/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ний</w:t>
            </w:r>
            <w:proofErr w:type="spellEnd"/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96D81">
              <w:rPr>
                <w:lang w:val="ru-RU"/>
              </w:rPr>
              <w:br/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http://korolevairin.ucoz.net/load/obuchenie 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gramote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/6</w:t>
            </w:r>
          </w:p>
        </w:tc>
      </w:tr>
      <w:tr w:rsidR="000B5F6B">
        <w:trPr>
          <w:trHeight w:hRule="exact" w:val="348"/>
        </w:trPr>
        <w:tc>
          <w:tcPr>
            <w:tcW w:w="4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05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</w:tr>
      <w:tr w:rsidR="000B5F6B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Орфография и пунктуация</w:t>
            </w:r>
          </w:p>
        </w:tc>
      </w:tr>
    </w:tbl>
    <w:p w:rsidR="000B5F6B" w:rsidRDefault="000B5F6B">
      <w:pPr>
        <w:autoSpaceDE w:val="0"/>
        <w:autoSpaceDN w:val="0"/>
        <w:spacing w:after="0" w:line="14" w:lineRule="exact"/>
      </w:pPr>
    </w:p>
    <w:p w:rsidR="000B5F6B" w:rsidRDefault="000B5F6B">
      <w:pPr>
        <w:sectPr w:rsidR="000B5F6B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B5F6B" w:rsidRDefault="000B5F6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950"/>
        <w:gridCol w:w="528"/>
        <w:gridCol w:w="1106"/>
        <w:gridCol w:w="1140"/>
        <w:gridCol w:w="864"/>
        <w:gridCol w:w="3026"/>
        <w:gridCol w:w="1238"/>
        <w:gridCol w:w="3182"/>
      </w:tblGrid>
      <w:tr w:rsidR="000B5F6B">
        <w:trPr>
          <w:trHeight w:hRule="exact" w:val="55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Ознакомление с правилами правописания и их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применение: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раздельное написание слов в предложении;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прописная буква в начале предложения и в именах собственных: в именах и фамилиях людей, кличках животных;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перенос слов (без учёта морфемного членения слова);- гласные после шипящих в сочетаниях </w:t>
            </w:r>
            <w:proofErr w:type="spellStart"/>
            <w:r w:rsidRPr="00296D8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296D8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, ши</w:t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(в положении под ударением), </w:t>
            </w:r>
            <w:proofErr w:type="spellStart"/>
            <w:r w:rsidRPr="00296D8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296D8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ща, </w:t>
            </w:r>
            <w:proofErr w:type="gramStart"/>
            <w:r w:rsidRPr="00296D8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чу</w:t>
            </w:r>
            <w:proofErr w:type="gramEnd"/>
            <w:r w:rsidRPr="00296D8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296D8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296D8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;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сочетания </w:t>
            </w:r>
            <w:proofErr w:type="spellStart"/>
            <w:r w:rsidRPr="00296D8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чк</w:t>
            </w:r>
            <w:proofErr w:type="spellEnd"/>
            <w:r w:rsidRPr="00296D8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296D8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чн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слова с непроверяемыми гласными и согласными (перечень слов в орфографическом словаре учебника);- знаки препинания в конце предложения: точка,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вопросительный и восклицательный знаки.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03.04.2023 18.04.2023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сходными по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звучанию, но </w:t>
            </w:r>
            <w:proofErr w:type="spellStart"/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ными</w:t>
            </w:r>
            <w:proofErr w:type="spellEnd"/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 написанию, установление причин возможной ошибки при записи этих слов;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выявление места в слове, где можно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допустить ошибку;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Беседа, актуализирующая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последовательность действий при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списывании;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Орфографический тренинг правильности и аккуратности списывания;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написанием в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предложенных текстах </w:t>
            </w:r>
            <w:proofErr w:type="spellStart"/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ственных</w:t>
            </w:r>
            <w:proofErr w:type="spellEnd"/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имён существительных, формулирование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выводов, соотнесение сделанных выводов с формулировкой правила в учебнике;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придумать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небольшой рассказ, включив в него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определённое количество собственных имён существительных;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использовать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правило правописания собственных имён при решении практических задач (выбор написания, например: </w:t>
            </w:r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Орёл — орёл,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Снежинка — снежинка, Пушок — пушок и т. д.).;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списывание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http://korolevairin.ucoz.net/load/obuchenie _gramote/6</w:t>
            </w:r>
          </w:p>
        </w:tc>
      </w:tr>
      <w:tr w:rsidR="000B5F6B">
        <w:trPr>
          <w:trHeight w:hRule="exact" w:val="24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Усвоение алгоритма списывания текста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19.04.2023 20.04.2023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слов с делением для переноса;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Орфографический тренинг: отработка правописания </w:t>
            </w:r>
            <w:proofErr w:type="spellStart"/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сочета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ний</w:t>
            </w:r>
            <w:proofErr w:type="spellEnd"/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ши, </w:t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осуществление самоконтроля при использовании правил;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написанием слов с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сочетаниями </w:t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чк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чн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формулирование правила по результатам наблюдения,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вывода с текстом учебника; Орфографический тренинг: написание слов с сочетаниями </w:t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чк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чн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96D81">
              <w:rPr>
                <w:lang w:val="ru-RU"/>
              </w:rPr>
              <w:br/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Словарный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http://korolevairin.ucoz.net/load/obuchenie 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gramote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/6</w:t>
            </w:r>
          </w:p>
        </w:tc>
      </w:tr>
      <w:tr w:rsidR="000B5F6B">
        <w:trPr>
          <w:trHeight w:hRule="exact" w:val="348"/>
        </w:trPr>
        <w:tc>
          <w:tcPr>
            <w:tcW w:w="4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05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</w:tr>
      <w:tr w:rsidR="000B5F6B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</w:tbl>
    <w:p w:rsidR="000B5F6B" w:rsidRDefault="000B5F6B">
      <w:pPr>
        <w:autoSpaceDE w:val="0"/>
        <w:autoSpaceDN w:val="0"/>
        <w:spacing w:after="0" w:line="14" w:lineRule="exact"/>
      </w:pPr>
    </w:p>
    <w:p w:rsidR="000B5F6B" w:rsidRDefault="000B5F6B">
      <w:pPr>
        <w:sectPr w:rsidR="000B5F6B">
          <w:pgSz w:w="16840" w:h="11900"/>
          <w:pgMar w:top="284" w:right="640" w:bottom="13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B5F6B" w:rsidRDefault="000B5F6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950"/>
        <w:gridCol w:w="528"/>
        <w:gridCol w:w="1106"/>
        <w:gridCol w:w="1140"/>
        <w:gridCol w:w="864"/>
        <w:gridCol w:w="3026"/>
        <w:gridCol w:w="1238"/>
        <w:gridCol w:w="3182"/>
      </w:tblGrid>
      <w:tr w:rsidR="000B5F6B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21.04.2023 24.04.2023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рисунками, на которых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изображены разные </w:t>
            </w:r>
            <w:proofErr w:type="spellStart"/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ции</w:t>
            </w:r>
            <w:proofErr w:type="spellEnd"/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общения (приветствие, прощание, извинение, </w:t>
            </w:r>
            <w:r w:rsidRPr="00296D81">
              <w:rPr>
                <w:lang w:val="ru-RU"/>
              </w:rPr>
              <w:br/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благодар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ность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обращение с просьбой), устное обсуждение этих ситуаций, выбор соответствующих каждой ситуации слов речевого этикета;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диалог, в ходе которого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обсуждаются ситуации общения, в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которых выражается просьба,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обосновывается выбор слов речевого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этикета, соответствующих ситуации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выражения просьбы;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вежливого отказа с </w:t>
            </w:r>
            <w:proofErr w:type="spellStart"/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зованием</w:t>
            </w:r>
            <w:proofErr w:type="spellEnd"/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опорных слов;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https://multiurok.ru/files/prezentatsiia-k-uroku-obucheniia-gramote-1-klass-r.html</w:t>
            </w:r>
          </w:p>
        </w:tc>
      </w:tr>
      <w:tr w:rsidR="000B5F6B">
        <w:trPr>
          <w:trHeight w:hRule="exact" w:val="24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 как единица речи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25.04.2023 26.04.2023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Разыгрывание сценок, отражающих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ситуации выражения просьбы, извинения, вежливого отказа;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ситуации,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содержащей извинение, анализ данной ситуации, выбор адекватных средств </w:t>
            </w:r>
            <w:r w:rsidRPr="00296D81">
              <w:rPr>
                <w:lang w:val="ru-RU"/>
              </w:rPr>
              <w:br/>
            </w:r>
            <w:proofErr w:type="spellStart"/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выраже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извинения;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выбор из </w:t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женного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набора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этикетных слов, соответствующих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заданным ситуациям общения;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https://multiurok.ru/files/p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rezentatsiia-k-uroku-obucheniia-gramote-1-klass-r.html</w:t>
            </w:r>
          </w:p>
        </w:tc>
      </w:tr>
      <w:tr w:rsidR="000B5F6B" w:rsidRPr="00F14D51">
        <w:trPr>
          <w:trHeight w:hRule="exact" w:val="24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Осознание </w:t>
            </w:r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ситуации</w:t>
            </w:r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общения: с </w:t>
            </w:r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какой</w:t>
            </w:r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целью, с кем и где происходит общение.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27.04.2023 02.05.2023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ситуации,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содержащей извинение, анализ данной ситуации, выбор адекватных средств </w:t>
            </w:r>
            <w:r w:rsidRPr="00296D81">
              <w:rPr>
                <w:lang w:val="ru-RU"/>
              </w:rPr>
              <w:br/>
            </w:r>
            <w:proofErr w:type="spellStart"/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выраже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извинения;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выбор из </w:t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женного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набора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этикетных слов, соответствующих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заданным ситуациям общения;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Творческое задание: придумать ситуации общения, в кото​</w:t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рых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могут быть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употреблены предложенные этикетные слова;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296D81">
              <w:rPr>
                <w:lang w:val="ru-RU"/>
              </w:rPr>
              <w:br/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prezentaciya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russkomu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yaziku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temu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situaciya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obscheniya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celi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obschenii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-2919316.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0B5F6B">
        <w:trPr>
          <w:trHeight w:hRule="exact" w:val="18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Ситуации устного общения (чтение диалогов по ролям, просмотр видеоматериалов, прослушивание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аудиозаписи).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03.05.2023 04.05.2023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придумать ситуации общения, в </w:t>
            </w:r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кото​</w:t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рых</w:t>
            </w:r>
            <w:proofErr w:type="spellEnd"/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могут быть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употреблены предложенные этикетные слова;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оценивание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дидактического текста с точки зрения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наличия/отсутствия необходимых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элементов </w:t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речево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этикета в описанных в тексте ситуациях общения;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Проверочный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https://infourok.ru/prezentaciya-po-russkomu-yaziku-na-temu-situaciya-obscheniya-celi-v-obschenii-2919316.html</w:t>
            </w:r>
          </w:p>
        </w:tc>
      </w:tr>
    </w:tbl>
    <w:p w:rsidR="000B5F6B" w:rsidRDefault="000B5F6B">
      <w:pPr>
        <w:autoSpaceDE w:val="0"/>
        <w:autoSpaceDN w:val="0"/>
        <w:spacing w:after="0" w:line="14" w:lineRule="exact"/>
      </w:pPr>
    </w:p>
    <w:p w:rsidR="000B5F6B" w:rsidRDefault="000B5F6B">
      <w:pPr>
        <w:sectPr w:rsidR="000B5F6B">
          <w:pgSz w:w="16840" w:h="11900"/>
          <w:pgMar w:top="284" w:right="640" w:bottom="67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B5F6B" w:rsidRDefault="000B5F6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950"/>
        <w:gridCol w:w="528"/>
        <w:gridCol w:w="1106"/>
        <w:gridCol w:w="1140"/>
        <w:gridCol w:w="864"/>
        <w:gridCol w:w="3026"/>
        <w:gridCol w:w="1238"/>
        <w:gridCol w:w="3182"/>
      </w:tblGrid>
      <w:tr w:rsidR="000B5F6B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05.05.2023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придумать ситуации общения, в </w:t>
            </w:r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кото​</w:t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рых</w:t>
            </w:r>
            <w:proofErr w:type="spellEnd"/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могут быть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употреблены предложенные этикетные слова;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оценивание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дидактического текста с точки зрения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наличия/отсутствия необходимых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элементов </w:t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речево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этикета в описанных в тексте ситуациях общения;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оценивание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предложенных </w:t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юмористиче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ских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стихотворений с точки зрения соблюдения героями стихотворений правил речевого этикета;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 a-po-russkomu-yaziku-na-temu-situaciya-obscheniya-celi-v-obschenii-2919316.html</w:t>
            </w:r>
          </w:p>
        </w:tc>
      </w:tr>
      <w:tr w:rsidR="000B5F6B">
        <w:trPr>
          <w:trHeight w:hRule="exact" w:val="348"/>
        </w:trPr>
        <w:tc>
          <w:tcPr>
            <w:tcW w:w="4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05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</w:tr>
      <w:tr w:rsidR="000B5F6B">
        <w:trPr>
          <w:trHeight w:hRule="exact" w:val="348"/>
        </w:trPr>
        <w:tc>
          <w:tcPr>
            <w:tcW w:w="4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05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</w:tr>
      <w:tr w:rsidR="000B5F6B">
        <w:trPr>
          <w:trHeight w:hRule="exact" w:val="328"/>
        </w:trPr>
        <w:tc>
          <w:tcPr>
            <w:tcW w:w="4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</w:tr>
    </w:tbl>
    <w:p w:rsidR="000B5F6B" w:rsidRDefault="000B5F6B">
      <w:pPr>
        <w:autoSpaceDE w:val="0"/>
        <w:autoSpaceDN w:val="0"/>
        <w:spacing w:after="0" w:line="14" w:lineRule="exact"/>
      </w:pPr>
    </w:p>
    <w:p w:rsidR="000B5F6B" w:rsidRDefault="000B5F6B">
      <w:pPr>
        <w:sectPr w:rsidR="000B5F6B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B5F6B" w:rsidRDefault="000B5F6B">
      <w:pPr>
        <w:autoSpaceDE w:val="0"/>
        <w:autoSpaceDN w:val="0"/>
        <w:spacing w:after="78" w:line="220" w:lineRule="exact"/>
      </w:pPr>
    </w:p>
    <w:p w:rsidR="000B5F6B" w:rsidRDefault="00B52605">
      <w:pPr>
        <w:autoSpaceDE w:val="0"/>
        <w:autoSpaceDN w:val="0"/>
        <w:spacing w:after="314" w:line="230" w:lineRule="auto"/>
      </w:pPr>
      <w:r>
        <w:rPr>
          <w:rFonts w:ascii="Times New Roman" w:eastAsia="Times New Roman" w:hAnsi="Times New Roman"/>
          <w:b/>
          <w:color w:val="000000"/>
          <w:w w:val="98"/>
          <w:sz w:val="24"/>
        </w:rPr>
        <w:t xml:space="preserve">ПОУРОЧНОЕ ПЛАНИРОВАНИЕ 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8"/>
        <w:gridCol w:w="3178"/>
        <w:gridCol w:w="722"/>
        <w:gridCol w:w="1596"/>
        <w:gridCol w:w="1642"/>
        <w:gridCol w:w="1146"/>
        <w:gridCol w:w="1798"/>
      </w:tblGrid>
      <w:tr w:rsidR="000B5F6B">
        <w:trPr>
          <w:trHeight w:hRule="exact" w:val="48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п/п</w:t>
            </w:r>
          </w:p>
        </w:tc>
        <w:tc>
          <w:tcPr>
            <w:tcW w:w="3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Тема урока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Количество часов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изучения</w:t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Виды, формы контроля</w:t>
            </w:r>
          </w:p>
        </w:tc>
      </w:tr>
      <w:tr w:rsidR="000B5F6B">
        <w:trPr>
          <w:trHeight w:hRule="exact" w:val="81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6B" w:rsidRDefault="000B5F6B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6B" w:rsidRDefault="000B5F6B"/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всего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контрольные работы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практические работы</w:t>
            </w: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6B" w:rsidRDefault="000B5F6B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6B" w:rsidRDefault="000B5F6B"/>
        </w:tc>
      </w:tr>
      <w:tr w:rsidR="000B5F6B">
        <w:trPr>
          <w:trHeight w:hRule="exact" w:val="14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 w:rsidP="00B52605">
            <w:pPr>
              <w:autoSpaceDE w:val="0"/>
              <w:autoSpaceDN w:val="0"/>
              <w:spacing w:before="98" w:after="0" w:line="262" w:lineRule="auto"/>
              <w:ind w:left="70" w:right="288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Работа с серией сюжетных картинок.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Пропись.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Ориентировка на странице прописей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B52605" w:rsidRDefault="00B5260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24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 w:rsidP="00B52605">
            <w:pPr>
              <w:autoSpaceDE w:val="0"/>
              <w:autoSpaceDN w:val="0"/>
              <w:spacing w:before="96" w:after="0" w:line="283" w:lineRule="auto"/>
              <w:ind w:left="70" w:right="144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Составление рассказов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(устно) по собствен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н</w:t>
            </w: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ым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наблюдениям, по сюжетным картинкам на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разные темы.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Отработка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алгоритма действий на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странице прописей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B52605" w:rsidRDefault="00B52605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21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B52605" w:rsidRDefault="00B52605" w:rsidP="00B52605">
            <w:pPr>
              <w:tabs>
                <w:tab w:val="left" w:pos="3118"/>
              </w:tabs>
              <w:autoSpaceDE w:val="0"/>
              <w:autoSpaceDN w:val="0"/>
              <w:spacing w:before="96" w:after="0" w:line="283" w:lineRule="auto"/>
              <w:ind w:left="70" w:right="60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Составление рассказов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(устно) по собственным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наблюдениям, по сюжетным картинкам на разные темы. </w:t>
            </w:r>
            <w:r w:rsidRPr="00B52605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Проведение параллельных линий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B52605" w:rsidRDefault="00B52605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21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4.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 w:rsidP="00B52605">
            <w:pPr>
              <w:autoSpaceDE w:val="0"/>
              <w:autoSpaceDN w:val="0"/>
              <w:spacing w:before="96" w:after="0" w:line="281" w:lineRule="auto"/>
              <w:ind w:left="70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Составление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рассказов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(устно) по собственным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наблюдениям, по сюжетным картинкам на разные темы.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Горизонтальные и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вертикальные линии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B52605" w:rsidRDefault="00B52605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21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5.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B52605" w:rsidRDefault="00B52605" w:rsidP="00B52605">
            <w:pPr>
              <w:autoSpaceDE w:val="0"/>
              <w:autoSpaceDN w:val="0"/>
              <w:spacing w:before="98" w:after="0" w:line="281" w:lineRule="auto"/>
              <w:ind w:left="70" w:right="202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Составление рассказов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(устно) по собственным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н</w:t>
            </w: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аблюдениям, по сюжетным картинкам на разные темы. </w:t>
            </w:r>
            <w:r w:rsidRPr="00B52605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Наклонные и прямые линии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B52605" w:rsidRDefault="00B5260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21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6.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 w:rsidP="00B52605">
            <w:pPr>
              <w:autoSpaceDE w:val="0"/>
              <w:autoSpaceDN w:val="0"/>
              <w:spacing w:before="96" w:after="0" w:line="281" w:lineRule="auto"/>
              <w:ind w:left="70" w:right="60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Составление рассказов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(устно) по собственным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наблюдениям, по сюжетным картинкам на разные темы.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Наклонные и волнистые линии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B52605" w:rsidRDefault="00B52605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</w:tbl>
    <w:p w:rsidR="000B5F6B" w:rsidRDefault="000B5F6B">
      <w:pPr>
        <w:autoSpaceDE w:val="0"/>
        <w:autoSpaceDN w:val="0"/>
        <w:spacing w:after="0" w:line="14" w:lineRule="exact"/>
      </w:pPr>
    </w:p>
    <w:p w:rsidR="000B5F6B" w:rsidRDefault="000B5F6B">
      <w:pPr>
        <w:sectPr w:rsidR="000B5F6B">
          <w:pgSz w:w="11900" w:h="16840"/>
          <w:pgMar w:top="298" w:right="556" w:bottom="926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0B5F6B" w:rsidRDefault="000B5F6B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8"/>
        <w:gridCol w:w="3178"/>
        <w:gridCol w:w="722"/>
        <w:gridCol w:w="1596"/>
        <w:gridCol w:w="1642"/>
        <w:gridCol w:w="1146"/>
        <w:gridCol w:w="1798"/>
      </w:tblGrid>
      <w:tr w:rsidR="000B5F6B" w:rsidTr="00B52605">
        <w:trPr>
          <w:trHeight w:hRule="exact" w:val="19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7.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 w:rsidP="00B52605">
            <w:pPr>
              <w:autoSpaceDE w:val="0"/>
              <w:autoSpaceDN w:val="0"/>
              <w:spacing w:before="96" w:after="0" w:line="281" w:lineRule="auto"/>
              <w:ind w:left="70" w:right="60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Составление рассказов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(устно) по собственным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наблюдениям, по сюжетным картинкам на разные темы.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Письмо полуовалов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B52605" w:rsidRDefault="00B52605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 w:rsidRPr="00F14D51">
        <w:trPr>
          <w:trHeight w:hRule="exact" w:val="18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8.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 w:rsidP="00B52605">
            <w:pPr>
              <w:autoSpaceDE w:val="0"/>
              <w:autoSpaceDN w:val="0"/>
              <w:spacing w:before="96" w:after="0" w:line="281" w:lineRule="auto"/>
              <w:ind w:left="70" w:right="144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Составление рассказов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(устно) по собственным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наблюдениям, по сюжетным картинкам на разные темы.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Письмо овалов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B52605" w:rsidRDefault="00B52605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r w:rsidRPr="00B52605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B52605" w:rsidRDefault="00B52605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 w:rsidRPr="00B52605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B52605" w:rsidRDefault="00B52605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 w:rsidRPr="00B52605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B52605" w:rsidRDefault="000B5F6B">
            <w:pPr>
              <w:rPr>
                <w:lang w:val="ru-RU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96" w:after="0"/>
              <w:ind w:left="72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Самооценка с </w:t>
            </w:r>
            <w:r w:rsidRPr="00296D81">
              <w:rPr>
                <w:lang w:val="ru-RU"/>
              </w:rPr>
              <w:br/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использованием</w:t>
            </w:r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«О</w:t>
            </w:r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ценочного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296D8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листа»</w:t>
            </w:r>
          </w:p>
        </w:tc>
      </w:tr>
      <w:tr w:rsidR="000B5F6B">
        <w:trPr>
          <w:trHeight w:hRule="exact" w:val="11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B52605" w:rsidRDefault="00B52605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r w:rsidRPr="00B52605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9.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96" w:after="0" w:line="271" w:lineRule="auto"/>
              <w:ind w:left="70" w:right="288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Выполнение графического задания при работе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рисунками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B52605" w:rsidRDefault="00B52605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r w:rsidRPr="00B52605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B52605" w:rsidRDefault="00B52605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 w:rsidRPr="00B52605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B52605" w:rsidRDefault="00B52605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 w:rsidRPr="00B52605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B52605" w:rsidRDefault="000B5F6B">
            <w:pPr>
              <w:rPr>
                <w:lang w:val="ru-RU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B52605" w:rsidRDefault="00B52605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r w:rsidRPr="00B52605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Устный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11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10.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96" w:after="0" w:line="271" w:lineRule="auto"/>
              <w:ind w:left="70" w:right="576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Различение слова и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предложения. Линии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сложной конфигурации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B52605" w:rsidRDefault="00B52605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11.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96" w:after="0" w:line="262" w:lineRule="auto"/>
              <w:ind w:left="70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А</w:t>
            </w:r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, 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B52605" w:rsidRDefault="00B52605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11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12.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96" w:after="0" w:line="271" w:lineRule="auto"/>
              <w:ind w:left="70" w:right="144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Закрепление зрительного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образа строчной и заглавной букв</w:t>
            </w:r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А</w:t>
            </w:r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, 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B52605" w:rsidRDefault="00B52605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13.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96" w:after="0" w:line="262" w:lineRule="auto"/>
              <w:ind w:left="70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О</w:t>
            </w:r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, 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B52605" w:rsidRDefault="00B52605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 w:rsidRPr="00F14D51">
        <w:trPr>
          <w:trHeight w:hRule="exact" w:val="14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14.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96" w:after="0" w:line="271" w:lineRule="auto"/>
              <w:ind w:left="70" w:right="144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Закрепление зрительного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образа строчной и заглавной букв</w:t>
            </w:r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О</w:t>
            </w:r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, 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96" w:after="0"/>
              <w:ind w:left="72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Самооценка с </w:t>
            </w:r>
            <w:r w:rsidRPr="00296D81">
              <w:rPr>
                <w:lang w:val="ru-RU"/>
              </w:rPr>
              <w:br/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использованием</w:t>
            </w:r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«О</w:t>
            </w:r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ценочного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296D8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листа»</w:t>
            </w:r>
          </w:p>
        </w:tc>
      </w:tr>
      <w:tr w:rsidR="000B5F6B">
        <w:trPr>
          <w:trHeight w:hRule="exact" w:val="14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15.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98" w:after="0"/>
              <w:ind w:left="70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Письмо строчной и заглавной букв И. И. Закрепление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зрительного образа строчной и заглавной букв И, и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B52605" w:rsidRDefault="00B5260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4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16.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Письмо строчной буквы ы.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B52605" w:rsidRDefault="00B52605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17.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98" w:after="0" w:line="262" w:lineRule="auto"/>
              <w:ind w:left="70" w:right="144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Дифференциация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зрительного образа букв ы-и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B52605" w:rsidRDefault="00B5260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18.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96" w:after="0" w:line="262" w:lineRule="auto"/>
              <w:ind w:left="70" w:right="288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Письмо слов с изученными буквами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B52605" w:rsidRDefault="00B52605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7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19.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62" w:lineRule="auto"/>
              <w:ind w:left="70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Входная диагностическая работа.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B52605" w:rsidRDefault="00B52605">
            <w:pPr>
              <w:autoSpaceDE w:val="0"/>
              <w:autoSpaceDN w:val="0"/>
              <w:spacing w:before="96" w:after="0" w:line="262" w:lineRule="auto"/>
              <w:ind w:left="72" w:right="28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</w:t>
            </w:r>
            <w:proofErr w:type="spellEnd"/>
          </w:p>
        </w:tc>
      </w:tr>
    </w:tbl>
    <w:p w:rsidR="000B5F6B" w:rsidRDefault="000B5F6B">
      <w:pPr>
        <w:autoSpaceDE w:val="0"/>
        <w:autoSpaceDN w:val="0"/>
        <w:spacing w:after="0" w:line="14" w:lineRule="exact"/>
      </w:pPr>
    </w:p>
    <w:p w:rsidR="000B5F6B" w:rsidRDefault="000B5F6B">
      <w:pPr>
        <w:sectPr w:rsidR="000B5F6B">
          <w:pgSz w:w="11900" w:h="16840"/>
          <w:pgMar w:top="284" w:right="556" w:bottom="678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0B5F6B" w:rsidRDefault="000B5F6B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8"/>
        <w:gridCol w:w="3178"/>
        <w:gridCol w:w="722"/>
        <w:gridCol w:w="1596"/>
        <w:gridCol w:w="1642"/>
        <w:gridCol w:w="1146"/>
        <w:gridCol w:w="1798"/>
      </w:tblGrid>
      <w:tr w:rsidR="000B5F6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20.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96" w:after="0" w:line="262" w:lineRule="auto"/>
              <w:ind w:left="70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У</w:t>
            </w:r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, 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B52605" w:rsidRDefault="00B52605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11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21.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96" w:after="0" w:line="271" w:lineRule="auto"/>
              <w:ind w:left="70" w:right="144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Закрепление зрительного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образа строчной и заглавной букв</w:t>
            </w:r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У</w:t>
            </w:r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, 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B52605" w:rsidRDefault="00B52605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 w:rsidRPr="00F14D51">
        <w:trPr>
          <w:trHeight w:hRule="exact" w:val="14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22.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96" w:after="0" w:line="262" w:lineRule="auto"/>
              <w:ind w:left="70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96" w:after="0"/>
              <w:ind w:left="72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Самооценка с </w:t>
            </w:r>
            <w:r w:rsidRPr="00296D81">
              <w:rPr>
                <w:lang w:val="ru-RU"/>
              </w:rPr>
              <w:br/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использованием</w:t>
            </w:r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«О</w:t>
            </w:r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ценочного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296D8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листа»</w:t>
            </w:r>
          </w:p>
        </w:tc>
      </w:tr>
      <w:tr w:rsidR="000B5F6B">
        <w:trPr>
          <w:trHeight w:hRule="exact" w:val="8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23.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Письмо слов и предложений с буквами Н, н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B52605" w:rsidRDefault="00B52605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24.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98" w:after="0" w:line="262" w:lineRule="auto"/>
              <w:ind w:left="70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С</w:t>
            </w:r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, с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B52605" w:rsidRDefault="00B5260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25.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С</w:t>
            </w:r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, с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B52605" w:rsidRDefault="00B52605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26.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96" w:after="0" w:line="262" w:lineRule="auto"/>
              <w:ind w:left="70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К</w:t>
            </w:r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, к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B52605" w:rsidRDefault="00B52605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8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27.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98" w:after="0" w:line="262" w:lineRule="auto"/>
              <w:ind w:left="70" w:right="144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К</w:t>
            </w:r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, к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B52605" w:rsidRDefault="00B5260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28.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98" w:after="0" w:line="262" w:lineRule="auto"/>
              <w:ind w:left="70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Т</w:t>
            </w:r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, 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B52605" w:rsidRDefault="00B5260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29.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Т</w:t>
            </w:r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, 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B52605" w:rsidRDefault="00B52605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 w:rsidRPr="00F14D51">
        <w:trPr>
          <w:trHeight w:hRule="exact" w:val="14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30.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96" w:after="0" w:line="262" w:lineRule="auto"/>
              <w:ind w:left="70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96" w:after="0"/>
              <w:ind w:left="72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Самооценка с </w:t>
            </w:r>
            <w:r w:rsidRPr="00296D81">
              <w:rPr>
                <w:lang w:val="ru-RU"/>
              </w:rPr>
              <w:br/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использованием</w:t>
            </w:r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«О</w:t>
            </w:r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ценочного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296D8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листа»</w:t>
            </w:r>
          </w:p>
        </w:tc>
      </w:tr>
      <w:tr w:rsidR="000B5F6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31.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100" w:after="0" w:line="262" w:lineRule="auto"/>
              <w:ind w:left="70" w:right="144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Письмо слов и предложений с буквами Л, 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10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10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B52605" w:rsidRDefault="00B52605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32.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96" w:after="0" w:line="262" w:lineRule="auto"/>
              <w:ind w:left="70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Р</w:t>
            </w:r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, р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B52605" w:rsidRDefault="00B52605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33.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Письмо слов и предложений с буквами </w:t>
            </w:r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Р</w:t>
            </w:r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, р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B52605" w:rsidRDefault="00B52605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8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34.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96" w:after="0" w:line="262" w:lineRule="auto"/>
              <w:ind w:left="70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В</w:t>
            </w:r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, в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B52605" w:rsidRDefault="00B52605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35.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98" w:after="0" w:line="262" w:lineRule="auto"/>
              <w:ind w:left="70" w:right="144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В</w:t>
            </w:r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, в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B52605" w:rsidRDefault="00B5260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9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36.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96" w:after="0" w:line="262" w:lineRule="auto"/>
              <w:ind w:left="70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Е</w:t>
            </w:r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, 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B52605" w:rsidRDefault="00B52605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</w:tbl>
    <w:p w:rsidR="000B5F6B" w:rsidRDefault="000B5F6B">
      <w:pPr>
        <w:autoSpaceDE w:val="0"/>
        <w:autoSpaceDN w:val="0"/>
        <w:spacing w:after="0" w:line="14" w:lineRule="exact"/>
      </w:pPr>
    </w:p>
    <w:p w:rsidR="000B5F6B" w:rsidRDefault="000B5F6B">
      <w:pPr>
        <w:sectPr w:rsidR="000B5F6B">
          <w:pgSz w:w="11900" w:h="16840"/>
          <w:pgMar w:top="284" w:right="556" w:bottom="292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0B5F6B" w:rsidRDefault="000B5F6B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8"/>
        <w:gridCol w:w="3178"/>
        <w:gridCol w:w="722"/>
        <w:gridCol w:w="1596"/>
        <w:gridCol w:w="1642"/>
        <w:gridCol w:w="1146"/>
        <w:gridCol w:w="1798"/>
      </w:tblGrid>
      <w:tr w:rsidR="000B5F6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37.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Е</w:t>
            </w:r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, 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B52605" w:rsidRDefault="00B52605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8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38.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96" w:after="0" w:line="262" w:lineRule="auto"/>
              <w:ind w:left="70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</w:t>
            </w:r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, п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B52605" w:rsidRDefault="00B52605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39.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98" w:after="0" w:line="262" w:lineRule="auto"/>
              <w:ind w:left="70" w:right="144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Письмо слов и предложений с буквами </w:t>
            </w:r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</w:t>
            </w:r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, п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B52605" w:rsidRDefault="00B5260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 w:rsidRPr="00F14D51">
        <w:trPr>
          <w:trHeight w:hRule="exact" w:val="14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40.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96" w:after="0" w:line="262" w:lineRule="auto"/>
              <w:ind w:left="70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96" w:after="0" w:line="278" w:lineRule="auto"/>
              <w:ind w:left="72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Самооценка с </w:t>
            </w:r>
            <w:r w:rsidRPr="00296D81">
              <w:rPr>
                <w:lang w:val="ru-RU"/>
              </w:rPr>
              <w:br/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использованием</w:t>
            </w:r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«О</w:t>
            </w:r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ценочного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296D8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листа»</w:t>
            </w:r>
          </w:p>
        </w:tc>
      </w:tr>
      <w:tr w:rsidR="000B5F6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41.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96" w:after="0" w:line="262" w:lineRule="auto"/>
              <w:ind w:left="70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Письмо слов и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предложений с буквами М, м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B52605" w:rsidRDefault="00B52605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8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42.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96" w:after="0" w:line="262" w:lineRule="auto"/>
              <w:ind w:left="70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З</w:t>
            </w:r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, з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B52605" w:rsidRDefault="00B52605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43.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98" w:after="0" w:line="262" w:lineRule="auto"/>
              <w:ind w:left="70" w:right="144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Письмо слов и предложений с буквами </w:t>
            </w:r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З</w:t>
            </w:r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, з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B52605" w:rsidRDefault="00B5260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44.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Письмо слов и предложений с буквами С, с - </w:t>
            </w:r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З</w:t>
            </w:r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, з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B52605" w:rsidRDefault="00B52605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45.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96" w:after="0" w:line="262" w:lineRule="auto"/>
              <w:ind w:left="70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Б</w:t>
            </w:r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, б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B52605" w:rsidRDefault="00B52605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8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46.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98" w:after="0" w:line="262" w:lineRule="auto"/>
              <w:ind w:left="70" w:right="144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Б</w:t>
            </w:r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, б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B52605" w:rsidRDefault="00B5260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47.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98" w:after="0" w:line="262" w:lineRule="auto"/>
              <w:ind w:left="70" w:right="144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Письмо слов и предложений с буквами </w:t>
            </w:r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</w:t>
            </w:r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, п - Б, б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B52605" w:rsidRDefault="00B5260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11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48.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 w:rsidP="00B52605">
            <w:pPr>
              <w:autoSpaceDE w:val="0"/>
              <w:autoSpaceDN w:val="0"/>
              <w:spacing w:before="96" w:after="0" w:line="271" w:lineRule="auto"/>
              <w:ind w:left="70" w:right="864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Списывание слов,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предложений с изученными буквами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B52605" w:rsidRDefault="00B52605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49.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98" w:after="0" w:line="262" w:lineRule="auto"/>
              <w:ind w:left="70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Д</w:t>
            </w:r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, д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B52605" w:rsidRDefault="00B5260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 w:rsidRPr="00F14D51">
        <w:trPr>
          <w:trHeight w:hRule="exact" w:val="14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50.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Д</w:t>
            </w:r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, д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96" w:after="0" w:line="278" w:lineRule="auto"/>
              <w:ind w:left="72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Самооценка с </w:t>
            </w:r>
            <w:r w:rsidRPr="00296D81">
              <w:rPr>
                <w:lang w:val="ru-RU"/>
              </w:rPr>
              <w:br/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использованием</w:t>
            </w:r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«О</w:t>
            </w:r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ценочного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296D8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листа»</w:t>
            </w:r>
          </w:p>
        </w:tc>
      </w:tr>
      <w:tr w:rsidR="000B5F6B">
        <w:trPr>
          <w:trHeight w:hRule="exact" w:val="8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51.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Т</w:t>
            </w:r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, т - Д, д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B52605" w:rsidRDefault="00B52605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4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52.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Письмо строчной буквы я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B52605" w:rsidRDefault="00B5260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4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53.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Письмо заглавной буквы Я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B52605" w:rsidRDefault="00B52605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7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54.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Письмо слов и предложений с буквами Я, я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B52605" w:rsidRDefault="00B52605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</w:tbl>
    <w:p w:rsidR="000B5F6B" w:rsidRDefault="000B5F6B">
      <w:pPr>
        <w:autoSpaceDE w:val="0"/>
        <w:autoSpaceDN w:val="0"/>
        <w:spacing w:after="0" w:line="14" w:lineRule="exact"/>
      </w:pPr>
    </w:p>
    <w:p w:rsidR="000B5F6B" w:rsidRDefault="000B5F6B">
      <w:pPr>
        <w:sectPr w:rsidR="000B5F6B">
          <w:pgSz w:w="11900" w:h="16840"/>
          <w:pgMar w:top="284" w:right="556" w:bottom="292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0B5F6B" w:rsidRDefault="000B5F6B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8"/>
        <w:gridCol w:w="3178"/>
        <w:gridCol w:w="722"/>
        <w:gridCol w:w="1596"/>
        <w:gridCol w:w="1642"/>
        <w:gridCol w:w="1146"/>
        <w:gridCol w:w="1798"/>
      </w:tblGrid>
      <w:tr w:rsidR="000B5F6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55.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Дифференциция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букв а - я на письме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B52605" w:rsidRDefault="00B52605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 w:rsidRPr="00F14D51">
        <w:trPr>
          <w:trHeight w:hRule="exact" w:val="14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56.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96" w:after="0" w:line="262" w:lineRule="auto"/>
              <w:ind w:left="70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96" w:after="0"/>
              <w:ind w:left="72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Самооценка с </w:t>
            </w:r>
            <w:r w:rsidRPr="00296D81">
              <w:rPr>
                <w:lang w:val="ru-RU"/>
              </w:rPr>
              <w:br/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использованием</w:t>
            </w:r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«О</w:t>
            </w:r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ценочного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296D8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листа»</w:t>
            </w:r>
          </w:p>
        </w:tc>
      </w:tr>
      <w:tr w:rsidR="000B5F6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57.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98" w:after="0" w:line="262" w:lineRule="auto"/>
              <w:ind w:left="70" w:right="144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Письмо слов и предложений с буквами Г, г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B52605" w:rsidRDefault="00B5260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58.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К</w:t>
            </w:r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, к - Г, г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B52605" w:rsidRDefault="00B52605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59.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96" w:after="0" w:line="262" w:lineRule="auto"/>
              <w:ind w:left="70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B52605" w:rsidRDefault="00B52605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8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60.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Письмо слов и предложений с буквами Ч, ч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B52605" w:rsidRDefault="00B52605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61.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Правописание cочетаний ча-чу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B52605" w:rsidRDefault="00B5260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 w:rsidRPr="00F14D51">
        <w:trPr>
          <w:trHeight w:hRule="exact" w:val="14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62.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Письмо буквы ь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96" w:after="0" w:line="278" w:lineRule="auto"/>
              <w:ind w:left="72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Самооценка с </w:t>
            </w:r>
            <w:r w:rsidRPr="00296D81">
              <w:rPr>
                <w:lang w:val="ru-RU"/>
              </w:rPr>
              <w:br/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использованием</w:t>
            </w:r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«О</w:t>
            </w:r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ценочного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296D8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листа»</w:t>
            </w:r>
          </w:p>
        </w:tc>
      </w:tr>
      <w:tr w:rsidR="000B5F6B">
        <w:trPr>
          <w:trHeight w:hRule="exact" w:val="8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63.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Письмо слов и предложений с буквой ь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B52605" w:rsidRDefault="00B52605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64.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98" w:after="0" w:line="262" w:lineRule="auto"/>
              <w:ind w:left="70" w:right="144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Использование буквы ь при письме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B52605" w:rsidRDefault="00B5260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65.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0"/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Промежуточный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  <w:p w:rsidR="00B52605" w:rsidRPr="00B52605" w:rsidRDefault="00B52605">
            <w:pPr>
              <w:autoSpaceDE w:val="0"/>
              <w:autoSpaceDN w:val="0"/>
              <w:spacing w:before="98" w:after="0" w:line="23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Комплексная работа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B52605" w:rsidRDefault="00B5260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работа</w:t>
            </w:r>
            <w:proofErr w:type="spellEnd"/>
          </w:p>
        </w:tc>
      </w:tr>
      <w:tr w:rsidR="000B5F6B">
        <w:trPr>
          <w:trHeight w:hRule="exact" w:val="11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66.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96" w:after="0" w:line="271" w:lineRule="auto"/>
              <w:ind w:left="70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Письмо строчной и заглавной букв Ш. Ш. Письмо слов и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предложений с буквами </w:t>
            </w:r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Ш</w:t>
            </w:r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, ш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B52605" w:rsidRDefault="00B52605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4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67.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Правописание сочетания ши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B52605" w:rsidRDefault="00B52605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68.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100" w:after="0" w:line="262" w:lineRule="auto"/>
              <w:ind w:left="70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Ж</w:t>
            </w:r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, ж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10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10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B52605" w:rsidRDefault="00B52605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69.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98" w:after="0" w:line="262" w:lineRule="auto"/>
              <w:ind w:left="70" w:right="144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Ж</w:t>
            </w:r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, ж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B52605" w:rsidRDefault="00B5260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4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70.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Правописание сочетания жи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B52605" w:rsidRDefault="00B52605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71.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6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Правописание сочетаний жи-ши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B52605" w:rsidRDefault="00B5260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7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72.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96" w:after="0" w:line="262" w:lineRule="auto"/>
              <w:ind w:left="70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Ё</w:t>
            </w:r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, ё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B52605" w:rsidRDefault="00B52605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</w:tbl>
    <w:p w:rsidR="000B5F6B" w:rsidRDefault="000B5F6B">
      <w:pPr>
        <w:autoSpaceDE w:val="0"/>
        <w:autoSpaceDN w:val="0"/>
        <w:spacing w:after="0" w:line="14" w:lineRule="exact"/>
      </w:pPr>
    </w:p>
    <w:p w:rsidR="000B5F6B" w:rsidRDefault="000B5F6B">
      <w:pPr>
        <w:sectPr w:rsidR="000B5F6B">
          <w:pgSz w:w="11900" w:h="16840"/>
          <w:pgMar w:top="284" w:right="556" w:bottom="292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0B5F6B" w:rsidRDefault="000B5F6B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8"/>
        <w:gridCol w:w="3178"/>
        <w:gridCol w:w="722"/>
        <w:gridCol w:w="1596"/>
        <w:gridCol w:w="1642"/>
        <w:gridCol w:w="1146"/>
        <w:gridCol w:w="1798"/>
      </w:tblGrid>
      <w:tr w:rsidR="000B5F6B" w:rsidRPr="00F14D51">
        <w:trPr>
          <w:trHeight w:hRule="exact" w:val="14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73.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Ё</w:t>
            </w:r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, ё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96" w:after="0"/>
              <w:ind w:left="72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Самооценка с </w:t>
            </w:r>
            <w:r w:rsidRPr="00296D81">
              <w:rPr>
                <w:lang w:val="ru-RU"/>
              </w:rPr>
              <w:br/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использованием</w:t>
            </w:r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«О</w:t>
            </w:r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ценочного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296D8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листа»</w:t>
            </w:r>
          </w:p>
        </w:tc>
      </w:tr>
      <w:tr w:rsidR="000B5F6B">
        <w:trPr>
          <w:trHeight w:hRule="exact" w:val="8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74.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Правописание сочетаний </w:t>
            </w:r>
            <w:proofErr w:type="spellStart"/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ча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-чу</w:t>
            </w:r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, </w:t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жи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-ши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B52605" w:rsidRDefault="00B52605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11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75.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98" w:after="0" w:line="271" w:lineRule="auto"/>
              <w:ind w:left="70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Правописание слов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предложений с сочетаниями </w:t>
            </w:r>
            <w:proofErr w:type="spellStart"/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ча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-чу</w:t>
            </w:r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, </w:t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жи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-ши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B52605" w:rsidRDefault="00B5260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4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76.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Письмо букв Й, й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B52605" w:rsidRDefault="00B52605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77.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Письмо слов и предложений с буквами Й, й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B52605" w:rsidRDefault="00B52605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8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78.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96" w:after="0" w:line="262" w:lineRule="auto"/>
              <w:ind w:left="70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B52605" w:rsidRDefault="00B52605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79.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98" w:after="0" w:line="262" w:lineRule="auto"/>
              <w:ind w:left="70" w:right="144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Письмо слов и предложений с буквами </w:t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Х</w:t>
            </w:r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,х</w:t>
            </w:r>
            <w:proofErr w:type="spellEnd"/>
            <w:proofErr w:type="gram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B52605" w:rsidRDefault="00B5260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11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80.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96" w:after="0" w:line="271" w:lineRule="auto"/>
              <w:ind w:left="70" w:right="144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Закрепление написания слов и предложений с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изученными буквами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B52605" w:rsidRDefault="00B52605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4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81.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Письмо строчной буквы ю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B52605" w:rsidRDefault="00B5260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4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82.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Письмо заглавной буквы Ю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B52605" w:rsidRDefault="00B5260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14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83.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96" w:after="0"/>
              <w:ind w:left="70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Письмо слов и предложений с буквами </w:t>
            </w:r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Ю</w:t>
            </w:r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, ю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Дифференциация букв у-ю на письме.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B52605" w:rsidRDefault="00B52605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8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84.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Контрольное списывание.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B52605" w:rsidRDefault="00B5260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</w:t>
            </w:r>
            <w:proofErr w:type="spellEnd"/>
          </w:p>
        </w:tc>
      </w:tr>
      <w:tr w:rsidR="000B5F6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85.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98" w:after="0" w:line="262" w:lineRule="auto"/>
              <w:ind w:left="70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Ц</w:t>
            </w:r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, ц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B52605" w:rsidRDefault="00B5260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86.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Письмо слов и предложений с буквами </w:t>
            </w:r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Ц</w:t>
            </w:r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, ц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B52605" w:rsidRDefault="00B52605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87.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96" w:after="0" w:line="262" w:lineRule="auto"/>
              <w:ind w:left="70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Э</w:t>
            </w:r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, э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B52605" w:rsidRDefault="00B52605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9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88.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Э</w:t>
            </w:r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, э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B52605" w:rsidRDefault="00B52605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7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89.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98" w:after="0" w:line="262" w:lineRule="auto"/>
              <w:ind w:left="70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Щ</w:t>
            </w:r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, щ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B52605" w:rsidRDefault="00B5260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</w:tbl>
    <w:p w:rsidR="000B5F6B" w:rsidRDefault="000B5F6B">
      <w:pPr>
        <w:autoSpaceDE w:val="0"/>
        <w:autoSpaceDN w:val="0"/>
        <w:spacing w:after="0" w:line="14" w:lineRule="exact"/>
      </w:pPr>
    </w:p>
    <w:p w:rsidR="000B5F6B" w:rsidRDefault="000B5F6B">
      <w:pPr>
        <w:sectPr w:rsidR="000B5F6B">
          <w:pgSz w:w="11900" w:h="16840"/>
          <w:pgMar w:top="284" w:right="556" w:bottom="648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0B5F6B" w:rsidRDefault="000B5F6B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8"/>
        <w:gridCol w:w="3178"/>
        <w:gridCol w:w="722"/>
        <w:gridCol w:w="1596"/>
        <w:gridCol w:w="1642"/>
        <w:gridCol w:w="1146"/>
        <w:gridCol w:w="1798"/>
      </w:tblGrid>
      <w:tr w:rsidR="000B5F6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90.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Письмо слов и предложений с буквами </w:t>
            </w:r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Щ</w:t>
            </w:r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, щ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B52605" w:rsidRDefault="00B52605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8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91.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Дифференциация букв ц - ч </w:t>
            </w:r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-щ</w:t>
            </w:r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на письме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B52605" w:rsidRDefault="00B52605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92.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98" w:after="0" w:line="262" w:lineRule="auto"/>
              <w:ind w:left="70" w:right="144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Письмо слов, предложений с буквами ц - ч - щ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B52605" w:rsidRDefault="00B5260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93.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Правописание сочетаний </w:t>
            </w:r>
            <w:proofErr w:type="spellStart"/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ча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-ща</w:t>
            </w:r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, чу-</w:t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B52605" w:rsidRDefault="00B52605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94.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96" w:after="0" w:line="262" w:lineRule="auto"/>
              <w:ind w:left="70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Правописание сочетаний </w:t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жи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-ши, </w:t>
            </w:r>
            <w:proofErr w:type="spellStart"/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ча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- ща</w:t>
            </w:r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, чу - </w:t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B52605" w:rsidRDefault="00B52605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 w:rsidRPr="00F14D51">
        <w:trPr>
          <w:trHeight w:hRule="exact" w:val="14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95.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96" w:after="0" w:line="262" w:lineRule="auto"/>
              <w:ind w:left="70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96" w:after="0"/>
              <w:ind w:left="72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Самооценка с </w:t>
            </w:r>
            <w:r w:rsidRPr="00296D81">
              <w:rPr>
                <w:lang w:val="ru-RU"/>
              </w:rPr>
              <w:br/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использованием</w:t>
            </w:r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«О</w:t>
            </w:r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ценочного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296D8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листа»</w:t>
            </w:r>
          </w:p>
        </w:tc>
      </w:tr>
      <w:tr w:rsidR="000B5F6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96.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98" w:after="0" w:line="262" w:lineRule="auto"/>
              <w:ind w:left="70" w:right="144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Письмо слов и предложений с буквами Ф, ф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B52605" w:rsidRDefault="00B5260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97.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Дифференциация букв в - ф на письме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B52605" w:rsidRDefault="00B52605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4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98.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Письмо буквы ъ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B52605" w:rsidRDefault="00B52605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99.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96" w:after="0" w:line="262" w:lineRule="auto"/>
              <w:ind w:left="70" w:right="288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Дифференциация букв ь - ъ на письме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B52605" w:rsidRDefault="00B52605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11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100.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96" w:after="0" w:line="271" w:lineRule="auto"/>
              <w:ind w:left="70" w:right="576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Написание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слов,        предложений с буквами ь, ъ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B52605" w:rsidRDefault="00B52605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11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101.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E46D93" w:rsidP="00E46D93">
            <w:pPr>
              <w:autoSpaceDE w:val="0"/>
              <w:autoSpaceDN w:val="0"/>
              <w:spacing w:before="96" w:after="0" w:line="271" w:lineRule="auto"/>
              <w:ind w:left="141" w:right="202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Закрепление написания </w:t>
            </w:r>
            <w:r w:rsidR="00B52605"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всех         букв русского алфавита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B52605" w:rsidRDefault="00B52605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11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102.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 w:rsidP="00E46D93">
            <w:pPr>
              <w:autoSpaceDE w:val="0"/>
              <w:autoSpaceDN w:val="0"/>
              <w:spacing w:before="98" w:after="0" w:line="271" w:lineRule="auto"/>
              <w:ind w:left="70" w:right="288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Преобразование печатного шрифта в </w:t>
            </w:r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письменный</w:t>
            </w:r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.</w:t>
            </w:r>
            <w:r w:rsidR="00E46D93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Списывание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B52605" w:rsidRDefault="00B5260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11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103.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100" w:after="0" w:line="271" w:lineRule="auto"/>
              <w:ind w:left="70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Упражнения по выработке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каллиграфически</w:t>
            </w:r>
            <w:r w:rsidR="00E46D93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правильного письма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10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10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E46D93" w:rsidRDefault="00E46D93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8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104.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96" w:after="0" w:line="262" w:lineRule="auto"/>
              <w:ind w:left="70" w:right="288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Письмо слов с сочетаниями </w:t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чк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, </w:t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чн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, </w:t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чт</w:t>
            </w:r>
            <w:proofErr w:type="spell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E46D93" w:rsidRDefault="00E46D93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105.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96" w:after="0" w:line="262" w:lineRule="auto"/>
              <w:ind w:left="70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Правописание слов с буквами е, ё, ю, я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E46D93" w:rsidRDefault="00E46D93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7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106.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96" w:after="0" w:line="262" w:lineRule="auto"/>
              <w:ind w:left="70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Дифференциация букв о - ё, </w:t>
            </w:r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у-</w:t>
            </w:r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ю, а - я, э - е на письме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E46D93" w:rsidRDefault="00E46D93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</w:tbl>
    <w:p w:rsidR="000B5F6B" w:rsidRDefault="000B5F6B">
      <w:pPr>
        <w:autoSpaceDE w:val="0"/>
        <w:autoSpaceDN w:val="0"/>
        <w:spacing w:after="0" w:line="14" w:lineRule="exact"/>
      </w:pPr>
    </w:p>
    <w:p w:rsidR="000B5F6B" w:rsidRDefault="000B5F6B">
      <w:pPr>
        <w:sectPr w:rsidR="000B5F6B">
          <w:pgSz w:w="11900" w:h="16840"/>
          <w:pgMar w:top="284" w:right="556" w:bottom="346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0B5F6B" w:rsidRDefault="000B5F6B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8"/>
        <w:gridCol w:w="3178"/>
        <w:gridCol w:w="722"/>
        <w:gridCol w:w="1596"/>
        <w:gridCol w:w="1642"/>
        <w:gridCol w:w="1146"/>
        <w:gridCol w:w="1798"/>
      </w:tblGrid>
      <w:tr w:rsidR="000B5F6B">
        <w:trPr>
          <w:trHeight w:hRule="exact" w:val="11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107.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 w:rsidP="00E46D93">
            <w:pPr>
              <w:autoSpaceDE w:val="0"/>
              <w:autoSpaceDN w:val="0"/>
              <w:spacing w:before="96" w:after="0" w:line="271" w:lineRule="auto"/>
              <w:ind w:left="141" w:right="202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Правописание заглавной буквы в словах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</w:t>
            </w:r>
            <w:r w:rsidR="00E46D93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предложениях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E46D93" w:rsidRDefault="00E46D93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108.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Работа с деформированным предложением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E46D93" w:rsidRDefault="00B52605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</w:t>
            </w:r>
            <w:r w:rsidR="00E46D93"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стный</w:t>
            </w:r>
            <w:proofErr w:type="spellEnd"/>
            <w:r w:rsidR="00E46D93"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 w:rsidR="00E46D93"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4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109.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текстом</w:t>
            </w:r>
            <w:proofErr w:type="spell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E46D93" w:rsidRDefault="00E46D93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11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110.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96" w:after="0" w:line="271" w:lineRule="auto"/>
              <w:ind w:left="70" w:right="144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Закрепление написания слов, предложений с изученными буквами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E46D93" w:rsidRDefault="00E46D93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11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111.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 w:rsidP="00E46D93">
            <w:pPr>
              <w:autoSpaceDE w:val="0"/>
              <w:autoSpaceDN w:val="0"/>
              <w:spacing w:before="98" w:after="0" w:line="271" w:lineRule="auto"/>
              <w:ind w:left="141" w:right="144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Наша речь. Её значение </w:t>
            </w:r>
            <w:r w:rsidR="00E46D93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в        </w:t>
            </w: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жизни людей. Язык и речь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E46D93" w:rsidRDefault="00E46D9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4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112.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Текст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предложение</w:t>
            </w:r>
            <w:proofErr w:type="spell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E46D93" w:rsidRDefault="00E46D93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14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113.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 w:rsidP="00E46D93">
            <w:pPr>
              <w:autoSpaceDE w:val="0"/>
              <w:autoSpaceDN w:val="0"/>
              <w:spacing w:before="96" w:after="0"/>
              <w:ind w:left="70" w:right="432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Знаки препинания в конце предложения: точка,</w:t>
            </w:r>
            <w:r w:rsidR="00E46D93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воп</w:t>
            </w:r>
            <w:r w:rsidR="00E46D93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р</w:t>
            </w: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осительный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</w:t>
            </w:r>
            <w:r w:rsidR="00E46D93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восклицательный знаки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E46D93" w:rsidRDefault="00E46D93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14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114.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 w:rsidP="00E46D93">
            <w:pPr>
              <w:autoSpaceDE w:val="0"/>
              <w:autoSpaceDN w:val="0"/>
              <w:spacing w:before="98" w:after="0"/>
              <w:ind w:left="70" w:right="144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Диалог. Осознание </w:t>
            </w:r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ситуации</w:t>
            </w:r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общения: с </w:t>
            </w:r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какой</w:t>
            </w:r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целью, с кем и где происходит</w:t>
            </w:r>
            <w:r w:rsidR="00E46D93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общение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E46D93" w:rsidRDefault="00B5260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</w:t>
            </w:r>
            <w:r w:rsidR="00E46D93"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прос</w:t>
            </w:r>
            <w:proofErr w:type="spellEnd"/>
          </w:p>
        </w:tc>
      </w:tr>
      <w:tr w:rsidR="000B5F6B">
        <w:trPr>
          <w:trHeight w:hRule="exact" w:val="11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115.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 w:rsidP="00E46D93">
            <w:pPr>
              <w:autoSpaceDE w:val="0"/>
              <w:autoSpaceDN w:val="0"/>
              <w:spacing w:before="96" w:after="0" w:line="271" w:lineRule="auto"/>
              <w:ind w:left="141" w:right="202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Речевой этикет: слова приветствия, прощания, извинения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E46D93" w:rsidRDefault="00E46D93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 w:rsidRPr="00E46D93">
        <w:trPr>
          <w:trHeight w:hRule="exact" w:val="14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116.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 w:rsidP="00E46D93">
            <w:pPr>
              <w:autoSpaceDE w:val="0"/>
              <w:autoSpaceDN w:val="0"/>
              <w:spacing w:before="96" w:after="0"/>
              <w:ind w:left="141" w:right="202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Слово, предложение</w:t>
            </w:r>
            <w:r w:rsidR="00E46D93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.</w:t>
            </w: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E46D93" w:rsidRDefault="00B52605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r w:rsidRPr="00E46D93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E46D93" w:rsidRDefault="00B52605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 w:rsidRPr="00E46D93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E46D93" w:rsidRDefault="00B52605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 w:rsidRPr="00E46D93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E46D93" w:rsidRDefault="000B5F6B">
            <w:pPr>
              <w:rPr>
                <w:lang w:val="ru-RU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E46D93" w:rsidRDefault="00E46D93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r w:rsidRPr="00E46D93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Устный опрос</w:t>
            </w:r>
          </w:p>
        </w:tc>
      </w:tr>
      <w:tr w:rsidR="000B5F6B" w:rsidRPr="00E46D93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E46D93" w:rsidRDefault="00B52605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r w:rsidRPr="00E46D93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117.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E46D93" w:rsidP="00E46D93">
            <w:pPr>
              <w:tabs>
                <w:tab w:val="left" w:pos="566"/>
              </w:tabs>
              <w:autoSpaceDE w:val="0"/>
              <w:autoSpaceDN w:val="0"/>
              <w:spacing w:before="96" w:after="0" w:line="262" w:lineRule="auto"/>
              <w:ind w:left="141" w:right="20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="00B52605"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Слово как единиц языка и         речи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E46D93" w:rsidRDefault="00B52605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r w:rsidRPr="00E46D93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E46D93" w:rsidRDefault="00B52605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 w:rsidRPr="00E46D93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E46D93" w:rsidRDefault="00B52605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 w:rsidRPr="00E46D93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E46D93" w:rsidRDefault="000B5F6B">
            <w:pPr>
              <w:rPr>
                <w:lang w:val="ru-RU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E46D93" w:rsidRDefault="00E46D93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Устный опрос</w:t>
            </w:r>
          </w:p>
        </w:tc>
      </w:tr>
      <w:tr w:rsidR="000B5F6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E46D93" w:rsidRDefault="00B52605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r w:rsidRPr="00E46D93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118.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Слово и слог. Деление слова на слоги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E46D93" w:rsidRDefault="00E46D93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11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119.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E46D93" w:rsidP="00E46D93">
            <w:pPr>
              <w:autoSpaceDE w:val="0"/>
              <w:autoSpaceDN w:val="0"/>
              <w:spacing w:before="96" w:after="0" w:line="271" w:lineRule="auto"/>
              <w:ind w:left="141" w:right="20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="00B52605"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Перенос слов (простые случаи, без стечения согласных)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E46D93" w:rsidRDefault="00E46D93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8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120.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Слово как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название         предмета.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E46D93" w:rsidRDefault="00E46D93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11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121.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 w:rsidP="00E46D93">
            <w:pPr>
              <w:autoSpaceDE w:val="0"/>
              <w:autoSpaceDN w:val="0"/>
              <w:spacing w:before="98" w:after="0" w:line="271" w:lineRule="auto"/>
              <w:ind w:left="141" w:right="202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Слова, отвечающие на         вопросы "кто?", "что?"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E46D93" w:rsidRDefault="00E46D9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</w:tbl>
    <w:p w:rsidR="000B5F6B" w:rsidRDefault="000B5F6B">
      <w:pPr>
        <w:autoSpaceDE w:val="0"/>
        <w:autoSpaceDN w:val="0"/>
        <w:spacing w:after="0" w:line="14" w:lineRule="exact"/>
      </w:pPr>
    </w:p>
    <w:p w:rsidR="000B5F6B" w:rsidRDefault="000B5F6B">
      <w:pPr>
        <w:sectPr w:rsidR="000B5F6B">
          <w:pgSz w:w="11900" w:h="16840"/>
          <w:pgMar w:top="284" w:right="556" w:bottom="340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0B5F6B" w:rsidRDefault="000B5F6B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8"/>
        <w:gridCol w:w="3178"/>
        <w:gridCol w:w="722"/>
        <w:gridCol w:w="1596"/>
        <w:gridCol w:w="1642"/>
        <w:gridCol w:w="1146"/>
        <w:gridCol w:w="1798"/>
      </w:tblGrid>
      <w:tr w:rsidR="000B5F6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122.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Слово как название признака предмета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E46D93" w:rsidRDefault="00E46D93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11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123.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 w:rsidP="0030141D">
            <w:pPr>
              <w:autoSpaceDE w:val="0"/>
              <w:autoSpaceDN w:val="0"/>
              <w:spacing w:before="96" w:after="0" w:line="271" w:lineRule="auto"/>
              <w:ind w:right="60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Слова, отвечающие на</w:t>
            </w:r>
            <w:r w:rsidR="0030141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вопросы "какой?",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"какая?", "какое?", "какие?"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E46D93" w:rsidRDefault="00E46D93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 w:rsidTr="0030141D">
        <w:trPr>
          <w:trHeight w:hRule="exact" w:val="12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124.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 w:rsidP="0030141D">
            <w:pPr>
              <w:autoSpaceDE w:val="0"/>
              <w:autoSpaceDN w:val="0"/>
              <w:spacing w:before="96" w:after="0"/>
              <w:ind w:left="70" w:right="432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Речевая ситуация:</w:t>
            </w:r>
            <w:r w:rsidR="0030141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обсуждение интересов и преодоление конфликтов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30141D" w:rsidRDefault="0030141D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 w:rsidRPr="0030141D">
        <w:trPr>
          <w:trHeight w:hRule="exact" w:val="8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125.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 w:rsidP="0030141D">
            <w:pPr>
              <w:tabs>
                <w:tab w:val="left" w:pos="566"/>
              </w:tabs>
              <w:autoSpaceDE w:val="0"/>
              <w:autoSpaceDN w:val="0"/>
              <w:spacing w:before="96" w:after="0" w:line="262" w:lineRule="auto"/>
              <w:ind w:left="141" w:right="202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Слово как название </w:t>
            </w:r>
            <w:r w:rsidR="0030141D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действия         предмета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30141D" w:rsidRDefault="00B52605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r w:rsidRPr="0030141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30141D" w:rsidRDefault="00B52605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 w:rsidRPr="0030141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30141D" w:rsidRDefault="00B52605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 w:rsidRPr="0030141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30141D" w:rsidRDefault="000B5F6B">
            <w:pPr>
              <w:rPr>
                <w:lang w:val="ru-RU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30141D" w:rsidRDefault="0030141D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r w:rsidRPr="0030141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Устный опрос</w:t>
            </w:r>
          </w:p>
        </w:tc>
      </w:tr>
      <w:tr w:rsidR="000B5F6B" w:rsidRPr="0030141D">
        <w:trPr>
          <w:trHeight w:hRule="exact" w:val="11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30141D" w:rsidRDefault="00B5260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0141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126.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30141D" w:rsidP="0030141D">
            <w:pPr>
              <w:autoSpaceDE w:val="0"/>
              <w:autoSpaceDN w:val="0"/>
              <w:spacing w:before="98" w:after="0" w:line="271" w:lineRule="auto"/>
              <w:ind w:left="141" w:right="20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="00B52605"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Слова, отвечающие на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="00B52605"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вопросы "что делать?", "что сделать?"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30141D" w:rsidRDefault="00B5260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0141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30141D" w:rsidRDefault="00B52605">
            <w:pPr>
              <w:autoSpaceDE w:val="0"/>
              <w:autoSpaceDN w:val="0"/>
              <w:spacing w:before="98" w:after="0" w:line="230" w:lineRule="auto"/>
              <w:ind w:left="70"/>
              <w:rPr>
                <w:lang w:val="ru-RU"/>
              </w:rPr>
            </w:pPr>
            <w:r w:rsidRPr="0030141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30141D" w:rsidRDefault="00B52605">
            <w:pPr>
              <w:autoSpaceDE w:val="0"/>
              <w:autoSpaceDN w:val="0"/>
              <w:spacing w:before="98" w:after="0" w:line="230" w:lineRule="auto"/>
              <w:ind w:left="70"/>
              <w:rPr>
                <w:lang w:val="ru-RU"/>
              </w:rPr>
            </w:pPr>
            <w:r w:rsidRPr="0030141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30141D" w:rsidRDefault="000B5F6B">
            <w:pPr>
              <w:rPr>
                <w:lang w:val="ru-RU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30141D" w:rsidRDefault="00B5260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0141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Устный опро</w:t>
            </w:r>
            <w:r w:rsidR="0030141D" w:rsidRPr="0030141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с</w:t>
            </w:r>
          </w:p>
        </w:tc>
      </w:tr>
      <w:tr w:rsidR="000B5F6B">
        <w:trPr>
          <w:trHeight w:hRule="exact" w:val="11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30141D" w:rsidRDefault="00B5260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0141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127.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 w:rsidP="0030141D">
            <w:pPr>
              <w:tabs>
                <w:tab w:val="left" w:pos="566"/>
              </w:tabs>
              <w:autoSpaceDE w:val="0"/>
              <w:autoSpaceDN w:val="0"/>
              <w:spacing w:before="98" w:after="0" w:line="262" w:lineRule="auto"/>
              <w:ind w:left="141" w:right="202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Речевой этикет: ситуация        знакомства.</w:t>
            </w:r>
            <w:r w:rsidR="0030141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Вежливые слова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41D" w:rsidRPr="0030141D" w:rsidRDefault="0030141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  <w:p w:rsidR="000B5F6B" w:rsidRPr="0030141D" w:rsidRDefault="000B5F6B" w:rsidP="0030141D">
            <w:pPr>
              <w:jc w:val="center"/>
              <w:rPr>
                <w:lang w:val="ru-RU"/>
              </w:rPr>
            </w:pPr>
          </w:p>
        </w:tc>
      </w:tr>
      <w:tr w:rsidR="000B5F6B">
        <w:trPr>
          <w:trHeight w:hRule="exact" w:val="4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128.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30141D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  <w:r w:rsidR="00B52605"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Слово, </w:t>
            </w:r>
            <w:proofErr w:type="spellStart"/>
            <w:r w:rsidR="00B52605"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его</w:t>
            </w:r>
            <w:proofErr w:type="spellEnd"/>
            <w:r w:rsidR="00B52605"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 w:rsidR="00B52605"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значение</w:t>
            </w:r>
            <w:proofErr w:type="spell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30141D" w:rsidRDefault="0030141D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11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129.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 w:rsidP="0030141D">
            <w:pPr>
              <w:autoSpaceDE w:val="0"/>
              <w:autoSpaceDN w:val="0"/>
              <w:spacing w:before="96" w:after="0" w:line="271" w:lineRule="auto"/>
              <w:ind w:left="70" w:right="144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Роль слова в речи.</w:t>
            </w:r>
            <w:r w:rsidR="0030141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Определение значения слова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30141D" w:rsidRDefault="0030141D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130.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98" w:after="0" w:line="262" w:lineRule="auto"/>
              <w:ind w:left="70" w:right="288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Выявление слов, значение которых требует уточнения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30141D" w:rsidRDefault="0030141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14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131.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 w:rsidP="0030141D">
            <w:pPr>
              <w:autoSpaceDE w:val="0"/>
              <w:autoSpaceDN w:val="0"/>
              <w:spacing w:before="96" w:after="0" w:line="278" w:lineRule="auto"/>
              <w:ind w:left="70" w:right="288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Работа со словарём.</w:t>
            </w:r>
            <w:r w:rsidR="0030141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Уточнение значения слова с помощью толкового словаря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30141D" w:rsidRDefault="0030141D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11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132.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 w:rsidP="0030141D">
            <w:pPr>
              <w:autoSpaceDE w:val="0"/>
              <w:autoSpaceDN w:val="0"/>
              <w:spacing w:before="96" w:after="0" w:line="271" w:lineRule="auto"/>
              <w:ind w:left="141" w:right="202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Речевая ситуация: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использование интонации при общении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30141D" w:rsidRDefault="0030141D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11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133.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30141D" w:rsidP="0030141D">
            <w:pPr>
              <w:autoSpaceDE w:val="0"/>
              <w:autoSpaceDN w:val="0"/>
              <w:spacing w:before="96" w:after="0" w:line="271" w:lineRule="auto"/>
              <w:ind w:left="141" w:right="20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proofErr w:type="spellStart"/>
            <w:r w:rsidR="00B52605"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Восстановление</w:t>
            </w:r>
            <w:proofErr w:type="spellEnd"/>
            <w:r w:rsidR="00B52605"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 w:rsidR="00B52605"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деформированных</w:t>
            </w:r>
            <w:proofErr w:type="spellEnd"/>
            <w:r w:rsidR="00B52605"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 w:rsidR="00B52605"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предложений</w:t>
            </w:r>
            <w:proofErr w:type="spell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30141D" w:rsidRDefault="0030141D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134.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 w:rsidP="0030141D">
            <w:pPr>
              <w:tabs>
                <w:tab w:val="left" w:pos="566"/>
              </w:tabs>
              <w:autoSpaceDE w:val="0"/>
              <w:autoSpaceDN w:val="0"/>
              <w:spacing w:before="96" w:after="0" w:line="262" w:lineRule="auto"/>
              <w:ind w:left="141" w:right="20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списывание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текста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30141D" w:rsidRDefault="0030141D">
            <w:pPr>
              <w:autoSpaceDE w:val="0"/>
              <w:autoSpaceDN w:val="0"/>
              <w:spacing w:before="96" w:after="0" w:line="262" w:lineRule="auto"/>
              <w:ind w:left="72" w:right="28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</w:t>
            </w:r>
            <w:proofErr w:type="spellEnd"/>
          </w:p>
        </w:tc>
      </w:tr>
      <w:tr w:rsidR="000B5F6B">
        <w:trPr>
          <w:trHeight w:hRule="exact" w:val="11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135.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30141D" w:rsidP="0030141D">
            <w:pPr>
              <w:autoSpaceDE w:val="0"/>
              <w:autoSpaceDN w:val="0"/>
              <w:spacing w:before="96" w:after="0" w:line="271" w:lineRule="auto"/>
              <w:ind w:left="141" w:righ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="00B52605"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Звуки речи. Гласные и </w:t>
            </w:r>
            <w:r w:rsidR="00B52605" w:rsidRPr="00296D81">
              <w:rPr>
                <w:lang w:val="ru-RU"/>
              </w:rPr>
              <w:br/>
            </w:r>
            <w:r w:rsidR="00B52605"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согласные звуки, их </w:t>
            </w:r>
            <w:r w:rsidR="00B52605" w:rsidRPr="00296D81">
              <w:rPr>
                <w:lang w:val="ru-RU"/>
              </w:rPr>
              <w:br/>
            </w:r>
            <w:r w:rsidR="00B52605"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различение. </w:t>
            </w:r>
            <w:proofErr w:type="spellStart"/>
            <w:r w:rsidR="00B52605"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Ударение</w:t>
            </w:r>
            <w:proofErr w:type="spellEnd"/>
            <w:r w:rsidR="00B52605"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в </w:t>
            </w:r>
            <w:proofErr w:type="spellStart"/>
            <w:r w:rsidR="00B52605"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слове</w:t>
            </w:r>
            <w:proofErr w:type="spell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30141D" w:rsidRDefault="0030141D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7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136.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 w:rsidP="0030141D">
            <w:pPr>
              <w:tabs>
                <w:tab w:val="left" w:pos="566"/>
              </w:tabs>
              <w:autoSpaceDE w:val="0"/>
              <w:autoSpaceDN w:val="0"/>
              <w:spacing w:before="96" w:after="0" w:line="262" w:lineRule="auto"/>
              <w:ind w:left="141" w:right="6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Гласные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ударные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и      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безударные</w:t>
            </w:r>
            <w:proofErr w:type="spell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30141D" w:rsidRDefault="0030141D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</w:tbl>
    <w:p w:rsidR="000B5F6B" w:rsidRDefault="000B5F6B">
      <w:pPr>
        <w:autoSpaceDE w:val="0"/>
        <w:autoSpaceDN w:val="0"/>
        <w:spacing w:after="0" w:line="14" w:lineRule="exact"/>
      </w:pPr>
    </w:p>
    <w:p w:rsidR="000B5F6B" w:rsidRDefault="000B5F6B">
      <w:pPr>
        <w:sectPr w:rsidR="000B5F6B">
          <w:pgSz w:w="11900" w:h="16840"/>
          <w:pgMar w:top="284" w:right="556" w:bottom="340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0B5F6B" w:rsidRDefault="000B5F6B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8"/>
        <w:gridCol w:w="3178"/>
        <w:gridCol w:w="722"/>
        <w:gridCol w:w="1596"/>
        <w:gridCol w:w="1642"/>
        <w:gridCol w:w="1146"/>
        <w:gridCol w:w="1780"/>
      </w:tblGrid>
      <w:tr w:rsidR="000B5F6B" w:rsidTr="0030141D">
        <w:trPr>
          <w:trHeight w:hRule="exact" w:val="18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137.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30141D" w:rsidP="0030141D">
            <w:pPr>
              <w:autoSpaceDE w:val="0"/>
              <w:autoSpaceDN w:val="0"/>
              <w:spacing w:before="96" w:after="0" w:line="281" w:lineRule="auto"/>
              <w:ind w:left="141" w:right="6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="00B52605"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Наблюдение над </w:t>
            </w:r>
            <w:r w:rsidR="00B52605" w:rsidRPr="00296D81">
              <w:rPr>
                <w:lang w:val="ru-RU"/>
              </w:rPr>
              <w:br/>
            </w:r>
            <w:r w:rsidR="00B52605"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единообразным написанием буквы безударного гласного звука в одинаковой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ч</w:t>
            </w:r>
            <w:r w:rsidR="00B52605"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асти (корне) </w:t>
            </w:r>
            <w:proofErr w:type="gramStart"/>
            <w:r w:rsidR="00B52605"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однокоренных</w:t>
            </w:r>
            <w:proofErr w:type="gramEnd"/>
            <w:r w:rsidR="00B52605"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слова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30141D" w:rsidRDefault="0030141D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 w:rsidTr="0030141D">
        <w:trPr>
          <w:trHeight w:hRule="exact" w:val="14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138.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78" w:lineRule="auto"/>
              <w:ind w:left="70" w:right="144"/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Написание непроверяемой буквы безударного гласного звука в словах.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сорфографическим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словарём</w:t>
            </w:r>
            <w:proofErr w:type="spell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30141D" w:rsidRDefault="0030141D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 w:rsidTr="0030141D">
        <w:trPr>
          <w:trHeight w:hRule="exact" w:val="11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139.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96" w:after="0" w:line="271" w:lineRule="auto"/>
              <w:ind w:left="70" w:right="144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Твёрдые и мягкие согласные звуки и буквы их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обозначающие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30141D" w:rsidRDefault="0030141D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 w:rsidTr="0030141D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140.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30141D" w:rsidRDefault="00B52605" w:rsidP="0030141D">
            <w:pPr>
              <w:tabs>
                <w:tab w:val="left" w:pos="566"/>
              </w:tabs>
              <w:autoSpaceDE w:val="0"/>
              <w:autoSpaceDN w:val="0"/>
              <w:spacing w:before="96" w:after="0" w:line="262" w:lineRule="auto"/>
              <w:ind w:left="141" w:right="60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Буквы е, ё, ю, я в слове. </w:t>
            </w:r>
            <w:r w:rsidRPr="0030141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Их         функция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30141D" w:rsidRDefault="0030141D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 w:rsidTr="0030141D">
        <w:trPr>
          <w:trHeight w:hRule="exact" w:val="11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141.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 w:rsidP="0030141D">
            <w:pPr>
              <w:autoSpaceDE w:val="0"/>
              <w:autoSpaceDN w:val="0"/>
              <w:spacing w:before="96" w:after="0" w:line="271" w:lineRule="auto"/>
              <w:ind w:left="70" w:right="576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Буква Ь как показатель        мягкости согласного звука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30141D" w:rsidRDefault="0030141D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 w:rsidTr="0030141D">
        <w:trPr>
          <w:trHeight w:hRule="exact" w:val="11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142.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96" w:after="0" w:line="271" w:lineRule="auto"/>
              <w:ind w:left="70" w:right="432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Согласные звуки и буквы, обозначающие согласные звуки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30141D" w:rsidRDefault="0030141D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 w:rsidTr="0030141D">
        <w:trPr>
          <w:trHeight w:hRule="exact" w:val="14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143.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 w:rsidP="0030141D">
            <w:pPr>
              <w:autoSpaceDE w:val="0"/>
              <w:autoSpaceDN w:val="0"/>
              <w:spacing w:before="96" w:after="0" w:line="278" w:lineRule="auto"/>
              <w:ind w:left="70" w:right="144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Звонкие и глухие согласные звуки, их различение.</w:t>
            </w:r>
            <w:r w:rsidR="0030141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Согласный звук [й'] и гласный звук [и]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30141D" w:rsidRDefault="0030141D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 w:rsidTr="0030141D">
        <w:trPr>
          <w:trHeight w:hRule="exact" w:val="14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144.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 w:rsidP="0030141D">
            <w:pPr>
              <w:autoSpaceDE w:val="0"/>
              <w:autoSpaceDN w:val="0"/>
              <w:spacing w:before="96" w:after="0"/>
              <w:ind w:left="141" w:right="202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Парные и непарные по глухости-звонкости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согласные звуки на конце слов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30141D" w:rsidRDefault="0030141D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 w:rsidTr="0030141D">
        <w:trPr>
          <w:trHeight w:hRule="exact" w:val="11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145.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98" w:after="0" w:line="271" w:lineRule="auto"/>
              <w:ind w:left="70" w:right="144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Правописание слов с буквой парного по глухост</w:t>
            </w:r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и-</w:t>
            </w:r>
            <w:proofErr w:type="gramEnd"/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звонкости на конце слова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30141D" w:rsidRDefault="0030141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 w:rsidTr="0030141D">
        <w:trPr>
          <w:trHeight w:hRule="exact" w:val="11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146.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 w:rsidP="0030141D">
            <w:pPr>
              <w:autoSpaceDE w:val="0"/>
              <w:autoSpaceDN w:val="0"/>
              <w:spacing w:before="98" w:after="0" w:line="271" w:lineRule="auto"/>
              <w:ind w:left="70" w:right="202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Речевая ситуация:</w:t>
            </w:r>
            <w:r w:rsidR="0030141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поздравление и вручение подарка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30141D" w:rsidRDefault="0030141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 w:rsidTr="0030141D">
        <w:trPr>
          <w:trHeight w:hRule="exact" w:val="8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147.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98" w:after="0" w:line="262" w:lineRule="auto"/>
              <w:ind w:left="70" w:right="288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Шипящие согласные звуки [ж], [ш], [ч'], [щ']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30141D" w:rsidRDefault="0030141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 w:rsidTr="0030141D">
        <w:trPr>
          <w:trHeight w:hRule="exact" w:val="11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148.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 w:rsidP="0030141D">
            <w:pPr>
              <w:autoSpaceDE w:val="0"/>
              <w:autoSpaceDN w:val="0"/>
              <w:spacing w:before="98" w:after="0" w:line="271" w:lineRule="auto"/>
              <w:ind w:left="70" w:right="144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Правило правописания         сочетания </w:t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чк-чн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, </w:t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чт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, </w:t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щн</w:t>
            </w:r>
            <w:proofErr w:type="spell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30141D" w:rsidRDefault="0030141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</w:tbl>
    <w:p w:rsidR="000B5F6B" w:rsidRDefault="000B5F6B">
      <w:pPr>
        <w:autoSpaceDE w:val="0"/>
        <w:autoSpaceDN w:val="0"/>
        <w:spacing w:after="0" w:line="14" w:lineRule="exact"/>
      </w:pPr>
    </w:p>
    <w:p w:rsidR="000B5F6B" w:rsidRDefault="000B5F6B">
      <w:pPr>
        <w:sectPr w:rsidR="000B5F6B">
          <w:pgSz w:w="11900" w:h="16840"/>
          <w:pgMar w:top="284" w:right="556" w:bottom="736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0B5F6B" w:rsidRDefault="000B5F6B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8"/>
        <w:gridCol w:w="3178"/>
        <w:gridCol w:w="722"/>
        <w:gridCol w:w="1596"/>
        <w:gridCol w:w="1642"/>
        <w:gridCol w:w="1146"/>
        <w:gridCol w:w="1798"/>
      </w:tblGrid>
      <w:tr w:rsidR="000B5F6B" w:rsidTr="0030141D">
        <w:trPr>
          <w:trHeight w:hRule="exact" w:val="1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149.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 w:rsidP="0030141D">
            <w:pPr>
              <w:autoSpaceDE w:val="0"/>
              <w:autoSpaceDN w:val="0"/>
              <w:spacing w:before="96" w:after="0" w:line="271" w:lineRule="auto"/>
              <w:ind w:left="141" w:right="202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Орфоэпические нормы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произношения слов с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сочетаниями </w:t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чк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, </w:t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чн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, </w:t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чт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, </w:t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щн</w:t>
            </w:r>
            <w:proofErr w:type="spell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30141D" w:rsidRDefault="0030141D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150.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Речевая ситуация: уточнение значения незнакомых слов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30141D" w:rsidRDefault="0030141D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11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151.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 w:rsidP="0030141D">
            <w:pPr>
              <w:autoSpaceDE w:val="0"/>
              <w:autoSpaceDN w:val="0"/>
              <w:spacing w:before="96" w:after="0" w:line="271" w:lineRule="auto"/>
              <w:ind w:left="141" w:right="144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Отработка правил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правописания сочетаний </w:t>
            </w:r>
            <w:proofErr w:type="spellStart"/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ча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-ща</w:t>
            </w:r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, чу-</w:t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щу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, </w:t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жи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-ши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30141D" w:rsidRDefault="0030141D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14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152.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 w:rsidP="0030141D">
            <w:pPr>
              <w:autoSpaceDE w:val="0"/>
              <w:autoSpaceDN w:val="0"/>
              <w:spacing w:before="96" w:after="0" w:line="271" w:lineRule="auto"/>
              <w:ind w:left="141" w:right="144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Закрепление правил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правописания сочетаний </w:t>
            </w:r>
            <w:proofErr w:type="spellStart"/>
            <w:proofErr w:type="gramStart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ча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-ща</w:t>
            </w:r>
            <w:proofErr w:type="gramEnd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, чу-</w:t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щу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, </w:t>
            </w:r>
            <w:proofErr w:type="spellStart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жи</w:t>
            </w:r>
            <w:proofErr w:type="spellEnd"/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-ши.</w:t>
            </w:r>
          </w:p>
          <w:p w:rsidR="000B5F6B" w:rsidRDefault="00B52605" w:rsidP="0030141D">
            <w:pPr>
              <w:autoSpaceDE w:val="0"/>
              <w:autoSpaceDN w:val="0"/>
              <w:spacing w:before="70" w:after="0" w:line="230" w:lineRule="auto"/>
              <w:ind w:left="141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Проверочный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30141D" w:rsidRDefault="0030141D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Диктант</w:t>
            </w:r>
            <w:proofErr w:type="spellEnd"/>
          </w:p>
        </w:tc>
      </w:tr>
      <w:tr w:rsidR="000B5F6B">
        <w:trPr>
          <w:trHeight w:hRule="exact" w:val="18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153.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96" w:after="0" w:line="271" w:lineRule="auto"/>
              <w:ind w:left="70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Русский алфавит: правильное название букв, знание их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последовательности.</w:t>
            </w:r>
          </w:p>
          <w:p w:rsidR="000B5F6B" w:rsidRPr="00296D81" w:rsidRDefault="00B52605">
            <w:pPr>
              <w:autoSpaceDE w:val="0"/>
              <w:autoSpaceDN w:val="0"/>
              <w:spacing w:before="68" w:after="0" w:line="262" w:lineRule="auto"/>
              <w:ind w:left="70" w:right="144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Использование алфавита для работы со словарём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30141D" w:rsidRDefault="0030141D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11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154.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96" w:after="0" w:line="271" w:lineRule="auto"/>
              <w:ind w:left="70" w:right="144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Заглавная буква в именах, отчествах, фамилиях людей, в географических названиях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30141D" w:rsidRDefault="0030141D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14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155.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 w:rsidP="0030141D">
            <w:pPr>
              <w:autoSpaceDE w:val="0"/>
              <w:autoSpaceDN w:val="0"/>
              <w:spacing w:before="96" w:after="0" w:line="278" w:lineRule="auto"/>
              <w:ind w:left="141" w:right="144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Правило правописания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заглавной буквы в именах, отчествах, фамилиях людей, в географических названиях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30141D" w:rsidRDefault="0030141D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14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156.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30141D" w:rsidRDefault="00B52605" w:rsidP="0030141D">
            <w:pPr>
              <w:autoSpaceDE w:val="0"/>
              <w:autoSpaceDN w:val="0"/>
              <w:spacing w:before="96" w:after="0"/>
              <w:ind w:left="141" w:right="288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Знакомство со словами,         близкими по значению. </w:t>
            </w:r>
            <w:r w:rsidRPr="0030141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Словарный диктант.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30141D" w:rsidRDefault="0030141D">
            <w:pPr>
              <w:autoSpaceDE w:val="0"/>
              <w:autoSpaceDN w:val="0"/>
              <w:spacing w:before="96" w:after="0" w:line="262" w:lineRule="auto"/>
              <w:ind w:left="72" w:right="28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</w:t>
            </w:r>
            <w:proofErr w:type="spellEnd"/>
          </w:p>
        </w:tc>
      </w:tr>
      <w:tr w:rsidR="000B5F6B">
        <w:trPr>
          <w:trHeight w:hRule="exact" w:val="11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157.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 w:rsidP="0030141D">
            <w:pPr>
              <w:autoSpaceDE w:val="0"/>
              <w:autoSpaceDN w:val="0"/>
              <w:spacing w:before="98" w:after="0" w:line="271" w:lineRule="auto"/>
              <w:ind w:left="70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Повторение слов,</w:t>
            </w:r>
            <w:r w:rsidR="0030141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отвечающих на вопросы "кто?", "что?"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30141D" w:rsidRDefault="0030141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15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158.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 w:rsidP="0030141D">
            <w:pPr>
              <w:autoSpaceDE w:val="0"/>
              <w:autoSpaceDN w:val="0"/>
              <w:spacing w:before="96" w:after="0"/>
              <w:ind w:right="144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Повторение слов,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отвечающих на вопросы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"какой?", "какая?", "какое?", "какие?"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30141D" w:rsidRDefault="00B52605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</w:t>
            </w:r>
            <w:r w:rsidR="0030141D"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тный</w:t>
            </w:r>
            <w:proofErr w:type="spellEnd"/>
            <w:r w:rsidR="0030141D"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 w:rsidR="0030141D"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11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159.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 w:rsidP="0030141D">
            <w:pPr>
              <w:autoSpaceDE w:val="0"/>
              <w:autoSpaceDN w:val="0"/>
              <w:spacing w:before="96" w:after="0" w:line="271" w:lineRule="auto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Повторение слов,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отвечающих на вопросы "что делать?", "что сделать?"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30141D" w:rsidRDefault="0030141D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</w:tbl>
    <w:p w:rsidR="000B5F6B" w:rsidRDefault="000B5F6B">
      <w:pPr>
        <w:autoSpaceDE w:val="0"/>
        <w:autoSpaceDN w:val="0"/>
        <w:spacing w:after="0" w:line="14" w:lineRule="exact"/>
      </w:pPr>
    </w:p>
    <w:p w:rsidR="000B5F6B" w:rsidRDefault="000B5F6B">
      <w:pPr>
        <w:sectPr w:rsidR="000B5F6B">
          <w:pgSz w:w="11900" w:h="16840"/>
          <w:pgMar w:top="284" w:right="556" w:bottom="968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0B5F6B" w:rsidRDefault="000B5F6B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8"/>
        <w:gridCol w:w="3178"/>
        <w:gridCol w:w="722"/>
        <w:gridCol w:w="1596"/>
        <w:gridCol w:w="1642"/>
        <w:gridCol w:w="1146"/>
        <w:gridCol w:w="1798"/>
      </w:tblGrid>
      <w:tr w:rsidR="000B5F6B">
        <w:trPr>
          <w:trHeight w:hRule="exact" w:val="14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160.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78" w:lineRule="auto"/>
              <w:ind w:left="70" w:right="144"/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Составление предложения из набора форм слов.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деформированными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предложениями</w:t>
            </w:r>
            <w:proofErr w:type="spell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30141D" w:rsidRDefault="0030141D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8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161.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Повторение знаний о тексте и предложении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30141D" w:rsidRDefault="0030141D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11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162.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 w:rsidP="0030141D">
            <w:pPr>
              <w:autoSpaceDE w:val="0"/>
              <w:autoSpaceDN w:val="0"/>
              <w:spacing w:before="98" w:after="0" w:line="271" w:lineRule="auto"/>
              <w:ind w:left="141" w:right="202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Составление краткого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рассказа по сюжетным </w:t>
            </w:r>
            <w:r w:rsidRPr="00296D81">
              <w:rPr>
                <w:lang w:val="ru-RU"/>
              </w:rPr>
              <w:br/>
            </w: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картинкам и наблюдениям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30141D" w:rsidRDefault="0030141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 w:rsidRPr="0030141D" w:rsidTr="0030141D">
        <w:trPr>
          <w:trHeight w:hRule="exact" w:val="8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163.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30141D" w:rsidP="0030141D">
            <w:pPr>
              <w:autoSpaceDE w:val="0"/>
              <w:autoSpaceDN w:val="0"/>
              <w:spacing w:before="96" w:after="0" w:line="262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Итоговый контроль. </w:t>
            </w:r>
            <w:r w:rsidR="00B52605"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Итоговая комплексная работа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30141D" w:rsidRDefault="00B52605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r w:rsidRPr="0030141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30141D" w:rsidRDefault="00B52605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 w:rsidRPr="0030141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30141D" w:rsidRDefault="00B52605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 w:rsidRPr="0030141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30141D" w:rsidRDefault="000B5F6B">
            <w:pPr>
              <w:rPr>
                <w:lang w:val="ru-RU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30141D" w:rsidRDefault="0030141D">
            <w:pPr>
              <w:autoSpaceDE w:val="0"/>
              <w:autoSpaceDN w:val="0"/>
              <w:spacing w:before="96" w:after="0" w:line="262" w:lineRule="auto"/>
              <w:ind w:left="72" w:right="288"/>
              <w:rPr>
                <w:lang w:val="ru-RU"/>
              </w:rPr>
            </w:pPr>
            <w:r w:rsidRPr="0030141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Контрольная работа</w:t>
            </w:r>
          </w:p>
        </w:tc>
      </w:tr>
      <w:tr w:rsidR="000B5F6B" w:rsidRPr="0030141D">
        <w:trPr>
          <w:trHeight w:hRule="exact" w:val="11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30141D" w:rsidRDefault="00B5260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0141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164.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98" w:after="0" w:line="271" w:lineRule="auto"/>
              <w:ind w:left="70" w:right="288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Закрепление правописания орфограмм, изученных в 1 классе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30141D" w:rsidRDefault="00B5260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0141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30141D" w:rsidRDefault="00B52605">
            <w:pPr>
              <w:autoSpaceDE w:val="0"/>
              <w:autoSpaceDN w:val="0"/>
              <w:spacing w:before="98" w:after="0" w:line="230" w:lineRule="auto"/>
              <w:ind w:left="70"/>
              <w:rPr>
                <w:lang w:val="ru-RU"/>
              </w:rPr>
            </w:pPr>
            <w:r w:rsidRPr="0030141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30141D" w:rsidRDefault="00B52605">
            <w:pPr>
              <w:autoSpaceDE w:val="0"/>
              <w:autoSpaceDN w:val="0"/>
              <w:spacing w:before="98" w:after="0" w:line="230" w:lineRule="auto"/>
              <w:ind w:left="70"/>
              <w:rPr>
                <w:lang w:val="ru-RU"/>
              </w:rPr>
            </w:pPr>
            <w:r w:rsidRPr="0030141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30141D" w:rsidRDefault="000B5F6B">
            <w:pPr>
              <w:rPr>
                <w:lang w:val="ru-RU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30141D" w:rsidRDefault="0030141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Устный опрос</w:t>
            </w:r>
          </w:p>
        </w:tc>
      </w:tr>
      <w:tr w:rsidR="000B5F6B">
        <w:trPr>
          <w:trHeight w:hRule="exact" w:val="8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165.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 w:rsidP="0030141D">
            <w:pPr>
              <w:tabs>
                <w:tab w:val="left" w:pos="566"/>
              </w:tabs>
              <w:autoSpaceDE w:val="0"/>
              <w:autoSpaceDN w:val="0"/>
              <w:spacing w:before="98" w:after="0" w:line="262" w:lineRule="auto"/>
              <w:ind w:left="141" w:right="20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Закрепление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изученного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материала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0B5F6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30141D" w:rsidRDefault="0030141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</w:p>
        </w:tc>
      </w:tr>
      <w:tr w:rsidR="000B5F6B">
        <w:trPr>
          <w:trHeight w:hRule="exact" w:val="796"/>
        </w:trPr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Pr="00296D81" w:rsidRDefault="00B5260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296D81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165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7</w:t>
            </w:r>
          </w:p>
        </w:tc>
        <w:tc>
          <w:tcPr>
            <w:tcW w:w="4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F6B" w:rsidRDefault="00B52605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</w:tr>
    </w:tbl>
    <w:p w:rsidR="000B5F6B" w:rsidRDefault="000B5F6B">
      <w:pPr>
        <w:autoSpaceDE w:val="0"/>
        <w:autoSpaceDN w:val="0"/>
        <w:spacing w:after="0" w:line="14" w:lineRule="exact"/>
      </w:pPr>
    </w:p>
    <w:p w:rsidR="000B5F6B" w:rsidRDefault="000B5F6B">
      <w:pPr>
        <w:sectPr w:rsidR="000B5F6B">
          <w:pgSz w:w="11900" w:h="16840"/>
          <w:pgMar w:top="284" w:right="556" w:bottom="1440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0B5F6B" w:rsidRDefault="000B5F6B">
      <w:pPr>
        <w:autoSpaceDE w:val="0"/>
        <w:autoSpaceDN w:val="0"/>
        <w:spacing w:after="78" w:line="220" w:lineRule="exact"/>
      </w:pPr>
    </w:p>
    <w:p w:rsidR="000B5F6B" w:rsidRDefault="00B52605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0B5F6B" w:rsidRDefault="00B52605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0B5F6B" w:rsidRPr="00296D81" w:rsidRDefault="00B52605">
      <w:pPr>
        <w:autoSpaceDE w:val="0"/>
        <w:autoSpaceDN w:val="0"/>
        <w:spacing w:before="166" w:after="0" w:line="230" w:lineRule="auto"/>
        <w:rPr>
          <w:lang w:val="ru-RU"/>
        </w:rPr>
      </w:pPr>
      <w:r w:rsidRPr="00296D81">
        <w:rPr>
          <w:rFonts w:ascii="Times New Roman" w:eastAsia="Times New Roman" w:hAnsi="Times New Roman"/>
          <w:color w:val="000000"/>
          <w:sz w:val="24"/>
          <w:lang w:val="ru-RU"/>
        </w:rPr>
        <w:t>Горецкий В.Г., Кирюшкин В.А., Виноградская Л.А. и другие, Азбука (в 2 частях). Учебник. 1 класс.</w:t>
      </w:r>
    </w:p>
    <w:p w:rsidR="000B5F6B" w:rsidRPr="00296D81" w:rsidRDefault="00B52605">
      <w:pPr>
        <w:autoSpaceDE w:val="0"/>
        <w:autoSpaceDN w:val="0"/>
        <w:spacing w:before="70" w:after="0" w:line="262" w:lineRule="auto"/>
        <w:ind w:right="4176"/>
        <w:rPr>
          <w:lang w:val="ru-RU"/>
        </w:rPr>
      </w:pPr>
      <w:r w:rsidRPr="00296D81">
        <w:rPr>
          <w:rFonts w:ascii="Times New Roman" w:eastAsia="Times New Roman" w:hAnsi="Times New Roman"/>
          <w:color w:val="000000"/>
          <w:sz w:val="24"/>
          <w:lang w:val="ru-RU"/>
        </w:rPr>
        <w:t>Акционерное общество «Издательство «Просвещение»; Прописи 1 класс в 4х ч. Т. П. Воронина Москва</w:t>
      </w:r>
      <w:proofErr w:type="gramStart"/>
      <w:r w:rsidRPr="00296D81">
        <w:rPr>
          <w:rFonts w:ascii="Times New Roman" w:eastAsia="Times New Roman" w:hAnsi="Times New Roman"/>
          <w:color w:val="000000"/>
          <w:sz w:val="24"/>
          <w:lang w:val="ru-RU"/>
        </w:rPr>
        <w:t xml:space="preserve">.: </w:t>
      </w:r>
      <w:proofErr w:type="gramEnd"/>
      <w:r w:rsidRPr="00296D81">
        <w:rPr>
          <w:rFonts w:ascii="Times New Roman" w:eastAsia="Times New Roman" w:hAnsi="Times New Roman"/>
          <w:color w:val="000000"/>
          <w:sz w:val="24"/>
          <w:lang w:val="ru-RU"/>
        </w:rPr>
        <w:t>ВАКО, 2022</w:t>
      </w:r>
    </w:p>
    <w:p w:rsidR="000B5F6B" w:rsidRPr="00296D81" w:rsidRDefault="00B52605">
      <w:pPr>
        <w:autoSpaceDE w:val="0"/>
        <w:autoSpaceDN w:val="0"/>
        <w:spacing w:before="262" w:after="0" w:line="230" w:lineRule="auto"/>
        <w:rPr>
          <w:lang w:val="ru-RU"/>
        </w:rPr>
      </w:pPr>
      <w:r w:rsidRPr="00296D81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0B5F6B" w:rsidRPr="00296D81" w:rsidRDefault="00B52605">
      <w:pPr>
        <w:autoSpaceDE w:val="0"/>
        <w:autoSpaceDN w:val="0"/>
        <w:spacing w:before="166" w:after="0" w:line="271" w:lineRule="auto"/>
        <w:ind w:right="720"/>
        <w:rPr>
          <w:lang w:val="ru-RU"/>
        </w:rPr>
      </w:pPr>
      <w:r w:rsidRPr="00296D81">
        <w:rPr>
          <w:rFonts w:ascii="Times New Roman" w:eastAsia="Times New Roman" w:hAnsi="Times New Roman"/>
          <w:color w:val="000000"/>
          <w:sz w:val="24"/>
          <w:lang w:val="ru-RU"/>
        </w:rPr>
        <w:t>Русский язык. Методическое пособие с поурочными разработками. 1 класс : учеб</w:t>
      </w:r>
      <w:proofErr w:type="gramStart"/>
      <w:r w:rsidRPr="00296D8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gramEnd"/>
      <w:r w:rsidRPr="00296D8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296D81">
        <w:rPr>
          <w:rFonts w:ascii="Times New Roman" w:eastAsia="Times New Roman" w:hAnsi="Times New Roman"/>
          <w:color w:val="000000"/>
          <w:sz w:val="24"/>
          <w:lang w:val="ru-RU"/>
        </w:rPr>
        <w:t>п</w:t>
      </w:r>
      <w:proofErr w:type="gramEnd"/>
      <w:r w:rsidRPr="00296D81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особие для </w:t>
      </w:r>
      <w:proofErr w:type="spellStart"/>
      <w:r w:rsidRPr="00296D81">
        <w:rPr>
          <w:rFonts w:ascii="Times New Roman" w:eastAsia="Times New Roman" w:hAnsi="Times New Roman"/>
          <w:color w:val="000000"/>
          <w:sz w:val="24"/>
          <w:lang w:val="ru-RU"/>
        </w:rPr>
        <w:t>общеобразоват</w:t>
      </w:r>
      <w:proofErr w:type="spellEnd"/>
      <w:r w:rsidRPr="00296D81">
        <w:rPr>
          <w:rFonts w:ascii="Times New Roman" w:eastAsia="Times New Roman" w:hAnsi="Times New Roman"/>
          <w:color w:val="000000"/>
          <w:sz w:val="24"/>
          <w:lang w:val="ru-RU"/>
        </w:rPr>
        <w:t xml:space="preserve">. организаций / В. П. </w:t>
      </w:r>
      <w:proofErr w:type="spellStart"/>
      <w:r w:rsidRPr="00296D81">
        <w:rPr>
          <w:rFonts w:ascii="Times New Roman" w:eastAsia="Times New Roman" w:hAnsi="Times New Roman"/>
          <w:color w:val="000000"/>
          <w:sz w:val="24"/>
          <w:lang w:val="ru-RU"/>
        </w:rPr>
        <w:t>Канакина</w:t>
      </w:r>
      <w:proofErr w:type="spellEnd"/>
      <w:r w:rsidRPr="00296D81">
        <w:rPr>
          <w:rFonts w:ascii="Times New Roman" w:eastAsia="Times New Roman" w:hAnsi="Times New Roman"/>
          <w:color w:val="000000"/>
          <w:sz w:val="24"/>
          <w:lang w:val="ru-RU"/>
        </w:rPr>
        <w:t>. —</w:t>
      </w:r>
      <w:r w:rsidR="001F6EC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96D81">
        <w:rPr>
          <w:rFonts w:ascii="Times New Roman" w:eastAsia="Times New Roman" w:hAnsi="Times New Roman"/>
          <w:color w:val="000000"/>
          <w:sz w:val="24"/>
          <w:lang w:val="ru-RU"/>
        </w:rPr>
        <w:t>4-е изд., доп. — М. : Просвещение, 2017.</w:t>
      </w:r>
    </w:p>
    <w:p w:rsidR="000B5F6B" w:rsidRPr="00296D81" w:rsidRDefault="00B52605">
      <w:pPr>
        <w:autoSpaceDE w:val="0"/>
        <w:autoSpaceDN w:val="0"/>
        <w:spacing w:before="264" w:after="0" w:line="230" w:lineRule="auto"/>
        <w:rPr>
          <w:lang w:val="ru-RU"/>
        </w:rPr>
      </w:pPr>
      <w:r w:rsidRPr="00296D81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0B5F6B" w:rsidRPr="00296D81" w:rsidRDefault="00F14D51">
      <w:pPr>
        <w:autoSpaceDE w:val="0"/>
        <w:autoSpaceDN w:val="0"/>
        <w:spacing w:before="166" w:after="0" w:line="262" w:lineRule="auto"/>
        <w:ind w:right="8640"/>
        <w:rPr>
          <w:lang w:val="ru-RU"/>
        </w:rPr>
      </w:pPr>
      <w:hyperlink r:id="rId7" w:history="1">
        <w:r w:rsidR="001F6EC5" w:rsidRPr="004075F8">
          <w:rPr>
            <w:rStyle w:val="aff8"/>
            <w:rFonts w:ascii="Times New Roman" w:eastAsia="Times New Roman" w:hAnsi="Times New Roman"/>
            <w:sz w:val="24"/>
          </w:rPr>
          <w:t>https</w:t>
        </w:r>
        <w:r w:rsidR="001F6EC5" w:rsidRPr="004075F8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1F6EC5" w:rsidRPr="004075F8">
          <w:rPr>
            <w:rStyle w:val="aff8"/>
            <w:rFonts w:ascii="Times New Roman" w:eastAsia="Times New Roman" w:hAnsi="Times New Roman"/>
            <w:sz w:val="24"/>
          </w:rPr>
          <w:t>infourok</w:t>
        </w:r>
        <w:r w:rsidR="001F6EC5" w:rsidRPr="004075F8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1F6EC5" w:rsidRPr="004075F8">
          <w:rPr>
            <w:rStyle w:val="aff8"/>
            <w:rFonts w:ascii="Times New Roman" w:eastAsia="Times New Roman" w:hAnsi="Times New Roman"/>
            <w:sz w:val="24"/>
          </w:rPr>
          <w:t>ru</w:t>
        </w:r>
        <w:r w:rsidR="001F6EC5" w:rsidRPr="004075F8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</w:hyperlink>
      <w:r w:rsidR="001F6EC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B52605" w:rsidRPr="00296D81">
        <w:rPr>
          <w:lang w:val="ru-RU"/>
        </w:rPr>
        <w:br/>
      </w:r>
      <w:hyperlink r:id="rId8" w:history="1">
        <w:r w:rsidR="001F6EC5" w:rsidRPr="004075F8">
          <w:rPr>
            <w:rStyle w:val="aff8"/>
            <w:rFonts w:ascii="Times New Roman" w:eastAsia="Times New Roman" w:hAnsi="Times New Roman"/>
            <w:sz w:val="24"/>
          </w:rPr>
          <w:t>https</w:t>
        </w:r>
        <w:r w:rsidR="001F6EC5" w:rsidRPr="004075F8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1F6EC5" w:rsidRPr="004075F8">
          <w:rPr>
            <w:rStyle w:val="aff8"/>
            <w:rFonts w:ascii="Times New Roman" w:eastAsia="Times New Roman" w:hAnsi="Times New Roman"/>
            <w:sz w:val="24"/>
          </w:rPr>
          <w:t>multiurok</w:t>
        </w:r>
        <w:r w:rsidR="001F6EC5" w:rsidRPr="004075F8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1F6EC5" w:rsidRPr="004075F8">
          <w:rPr>
            <w:rStyle w:val="aff8"/>
            <w:rFonts w:ascii="Times New Roman" w:eastAsia="Times New Roman" w:hAnsi="Times New Roman"/>
            <w:sz w:val="24"/>
          </w:rPr>
          <w:t>ru</w:t>
        </w:r>
        <w:r w:rsidR="001F6EC5" w:rsidRPr="004075F8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</w:hyperlink>
      <w:r w:rsidR="001F6EC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0B5F6B" w:rsidRPr="00296D81" w:rsidRDefault="000B5F6B">
      <w:pPr>
        <w:rPr>
          <w:lang w:val="ru-RU"/>
        </w:rPr>
        <w:sectPr w:rsidR="000B5F6B" w:rsidRPr="00296D8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B5F6B" w:rsidRPr="00296D81" w:rsidRDefault="000B5F6B">
      <w:pPr>
        <w:autoSpaceDE w:val="0"/>
        <w:autoSpaceDN w:val="0"/>
        <w:spacing w:after="78" w:line="220" w:lineRule="exact"/>
        <w:rPr>
          <w:lang w:val="ru-RU"/>
        </w:rPr>
      </w:pPr>
    </w:p>
    <w:p w:rsidR="000B5F6B" w:rsidRPr="00296D81" w:rsidRDefault="00B52605">
      <w:pPr>
        <w:autoSpaceDE w:val="0"/>
        <w:autoSpaceDN w:val="0"/>
        <w:spacing w:after="0" w:line="230" w:lineRule="auto"/>
        <w:rPr>
          <w:lang w:val="ru-RU"/>
        </w:rPr>
      </w:pPr>
      <w:r w:rsidRPr="00296D81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0B5F6B" w:rsidRPr="00296D81" w:rsidRDefault="00B52605">
      <w:pPr>
        <w:autoSpaceDE w:val="0"/>
        <w:autoSpaceDN w:val="0"/>
        <w:spacing w:before="346" w:after="0" w:line="230" w:lineRule="auto"/>
        <w:rPr>
          <w:lang w:val="ru-RU"/>
        </w:rPr>
      </w:pPr>
      <w:r w:rsidRPr="00296D81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0B5F6B" w:rsidRPr="00296D81" w:rsidRDefault="00B52605">
      <w:pPr>
        <w:autoSpaceDE w:val="0"/>
        <w:autoSpaceDN w:val="0"/>
        <w:spacing w:before="166" w:after="0" w:line="230" w:lineRule="auto"/>
        <w:rPr>
          <w:lang w:val="ru-RU"/>
        </w:rPr>
      </w:pPr>
      <w:r w:rsidRPr="00296D81">
        <w:rPr>
          <w:rFonts w:ascii="Times New Roman" w:eastAsia="Times New Roman" w:hAnsi="Times New Roman"/>
          <w:color w:val="000000"/>
          <w:sz w:val="24"/>
          <w:lang w:val="ru-RU"/>
        </w:rPr>
        <w:t>1. Техническое оборудование: компьютер, колонки, документ-камера.</w:t>
      </w:r>
    </w:p>
    <w:p w:rsidR="000B5F6B" w:rsidRPr="00296D81" w:rsidRDefault="00B52605">
      <w:pPr>
        <w:autoSpaceDE w:val="0"/>
        <w:autoSpaceDN w:val="0"/>
        <w:spacing w:before="70" w:after="0" w:line="271" w:lineRule="auto"/>
        <w:ind w:right="3168"/>
        <w:rPr>
          <w:lang w:val="ru-RU"/>
        </w:rPr>
      </w:pPr>
      <w:r w:rsidRPr="00296D81">
        <w:rPr>
          <w:rFonts w:ascii="Times New Roman" w:eastAsia="Times New Roman" w:hAnsi="Times New Roman"/>
          <w:color w:val="000000"/>
          <w:sz w:val="24"/>
          <w:lang w:val="ru-RU"/>
        </w:rPr>
        <w:t xml:space="preserve">2. Методические и дидактические пособия </w:t>
      </w:r>
      <w:r w:rsidRPr="00296D81">
        <w:rPr>
          <w:lang w:val="ru-RU"/>
        </w:rPr>
        <w:br/>
      </w:r>
      <w:r w:rsidRPr="00296D81">
        <w:rPr>
          <w:rFonts w:ascii="Times New Roman" w:eastAsia="Times New Roman" w:hAnsi="Times New Roman"/>
          <w:color w:val="000000"/>
          <w:sz w:val="24"/>
          <w:lang w:val="ru-RU"/>
        </w:rPr>
        <w:t>3. Учебные материалы: книги, сборники заданий, наглядный материал. 4. Информационные стенды, памятки, плакаты с правилами.</w:t>
      </w:r>
    </w:p>
    <w:p w:rsidR="000B5F6B" w:rsidRPr="00296D81" w:rsidRDefault="00B52605">
      <w:pPr>
        <w:autoSpaceDE w:val="0"/>
        <w:autoSpaceDN w:val="0"/>
        <w:spacing w:before="262" w:after="0" w:line="230" w:lineRule="auto"/>
        <w:rPr>
          <w:lang w:val="ru-RU"/>
        </w:rPr>
      </w:pPr>
      <w:r w:rsidRPr="00296D81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0B5F6B" w:rsidRPr="00296D81" w:rsidRDefault="00B52605">
      <w:pPr>
        <w:autoSpaceDE w:val="0"/>
        <w:autoSpaceDN w:val="0"/>
        <w:spacing w:before="166" w:after="0" w:line="230" w:lineRule="auto"/>
        <w:rPr>
          <w:lang w:val="ru-RU"/>
        </w:rPr>
      </w:pPr>
      <w:r w:rsidRPr="00296D81">
        <w:rPr>
          <w:rFonts w:ascii="Times New Roman" w:eastAsia="Times New Roman" w:hAnsi="Times New Roman"/>
          <w:color w:val="000000"/>
          <w:sz w:val="24"/>
          <w:lang w:val="ru-RU"/>
        </w:rPr>
        <w:t>Интерактивные материалы: таблицы, видеоролики, аудиозаписи, компьютерные программы.</w:t>
      </w:r>
    </w:p>
    <w:p w:rsidR="000B5F6B" w:rsidRPr="00296D81" w:rsidRDefault="000B5F6B">
      <w:pPr>
        <w:rPr>
          <w:lang w:val="ru-RU"/>
        </w:rPr>
        <w:sectPr w:rsidR="000B5F6B" w:rsidRPr="00296D8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52605" w:rsidRPr="00296D81" w:rsidRDefault="00B52605">
      <w:pPr>
        <w:rPr>
          <w:lang w:val="ru-RU"/>
        </w:rPr>
      </w:pPr>
    </w:p>
    <w:sectPr w:rsidR="00B52605" w:rsidRPr="00296D81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B5F6B"/>
    <w:rsid w:val="0015074B"/>
    <w:rsid w:val="001F6EC5"/>
    <w:rsid w:val="0029639D"/>
    <w:rsid w:val="00296D81"/>
    <w:rsid w:val="0030141D"/>
    <w:rsid w:val="00326F90"/>
    <w:rsid w:val="00AA1D8D"/>
    <w:rsid w:val="00B47730"/>
    <w:rsid w:val="00B52605"/>
    <w:rsid w:val="00CB0664"/>
    <w:rsid w:val="00E46D93"/>
    <w:rsid w:val="00F14D51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1F6E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1F6E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796CC9-7D53-4ADB-BED6-E72C12D3A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32</Pages>
  <Words>9366</Words>
  <Characters>53391</Characters>
  <Application>Microsoft Office Word</Application>
  <DocSecurity>0</DocSecurity>
  <Lines>444</Lines>
  <Paragraphs>125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62632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Администрация 2</cp:lastModifiedBy>
  <cp:revision>7</cp:revision>
  <dcterms:created xsi:type="dcterms:W3CDTF">2013-12-23T23:15:00Z</dcterms:created>
  <dcterms:modified xsi:type="dcterms:W3CDTF">2022-11-15T13:30:00Z</dcterms:modified>
  <cp:category/>
</cp:coreProperties>
</file>