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7" w:rsidRDefault="008A52B7">
      <w:pPr>
        <w:autoSpaceDE w:val="0"/>
        <w:autoSpaceDN w:val="0"/>
        <w:spacing w:after="78" w:line="220" w:lineRule="exact"/>
      </w:pPr>
    </w:p>
    <w:p w:rsidR="008A52B7" w:rsidRPr="001E382F" w:rsidRDefault="00974BB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E382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A52B7" w:rsidRPr="001E382F" w:rsidRDefault="00974BB6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8A52B7" w:rsidRPr="001E382F" w:rsidRDefault="00974BB6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8A52B7" w:rsidRPr="001E382F" w:rsidRDefault="00974BB6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>Шурскольская</w:t>
      </w:r>
      <w:proofErr w:type="spellEnd"/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8A52B7" w:rsidRPr="001E382F" w:rsidRDefault="008A52B7">
      <w:pPr>
        <w:rPr>
          <w:lang w:val="ru-RU"/>
        </w:rPr>
        <w:sectPr w:rsidR="008A52B7" w:rsidRPr="001E382F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8A52B7" w:rsidRPr="001E382F" w:rsidRDefault="00974BB6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1E382F">
        <w:rPr>
          <w:lang w:val="ru-RU"/>
        </w:rPr>
        <w:br/>
      </w:r>
      <w:r w:rsidRPr="001E38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A52B7" w:rsidRPr="001E382F" w:rsidRDefault="00974BB6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8A52B7" w:rsidRPr="001E382F" w:rsidRDefault="008A52B7">
      <w:pPr>
        <w:rPr>
          <w:lang w:val="ru-RU"/>
        </w:rPr>
        <w:sectPr w:rsidR="008A52B7" w:rsidRPr="001E382F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8A52B7" w:rsidRPr="001E382F" w:rsidRDefault="00974BB6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E382F">
        <w:rPr>
          <w:lang w:val="ru-RU"/>
        </w:rPr>
        <w:br/>
      </w:r>
      <w:r w:rsidRPr="001E38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A52B7" w:rsidRPr="001E382F" w:rsidRDefault="00974BB6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 П.</w:t>
      </w:r>
    </w:p>
    <w:p w:rsidR="008A52B7" w:rsidRPr="001E382F" w:rsidRDefault="008A52B7">
      <w:pPr>
        <w:rPr>
          <w:lang w:val="ru-RU"/>
        </w:rPr>
        <w:sectPr w:rsidR="008A52B7" w:rsidRPr="001E382F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8A52B7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after="0" w:line="245" w:lineRule="auto"/>
              <w:ind w:left="141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8A52B7" w:rsidRDefault="00974BB6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3267281)</w:t>
      </w:r>
    </w:p>
    <w:p w:rsidR="008A52B7" w:rsidRDefault="00974BB6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8A52B7" w:rsidRPr="001E382F" w:rsidRDefault="00974BB6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E382F">
        <w:rPr>
          <w:lang w:val="ru-RU"/>
        </w:rPr>
        <w:br/>
      </w: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A52B7" w:rsidRPr="001E382F" w:rsidRDefault="00974BB6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8A52B7" w:rsidRPr="001E382F" w:rsidRDefault="00974BB6">
      <w:pPr>
        <w:autoSpaceDE w:val="0"/>
        <w:autoSpaceDN w:val="0"/>
        <w:spacing w:before="2830" w:after="0" w:line="230" w:lineRule="auto"/>
        <w:ind w:right="4164"/>
        <w:jc w:val="right"/>
        <w:rPr>
          <w:lang w:val="ru-RU"/>
        </w:rPr>
      </w:pPr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>Шурскол</w:t>
      </w:r>
      <w:proofErr w:type="spellEnd"/>
      <w:r w:rsidRPr="001E382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A52B7" w:rsidRPr="001E382F" w:rsidRDefault="008A52B7">
      <w:pPr>
        <w:rPr>
          <w:lang w:val="ru-RU"/>
        </w:rPr>
        <w:sectPr w:rsidR="008A52B7" w:rsidRPr="001E382F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1E382F" w:rsidRDefault="001E382F" w:rsidP="001E382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382F" w:rsidRDefault="001E382F" w:rsidP="001E382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D784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E382F" w:rsidRPr="005D7846" w:rsidRDefault="001E382F" w:rsidP="001E382F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1E382F" w:rsidRPr="005D7846" w:rsidRDefault="001E382F" w:rsidP="001E382F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proofErr w:type="gramStart"/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1E382F" w:rsidRPr="005D7846" w:rsidRDefault="001E382F" w:rsidP="001E382F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E382F" w:rsidRPr="005D7846" w:rsidRDefault="001E382F" w:rsidP="001E382F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5D7846">
        <w:rPr>
          <w:sz w:val="20"/>
          <w:szCs w:val="20"/>
          <w:lang w:val="ru-RU"/>
        </w:rPr>
        <w:br/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E382F" w:rsidRPr="005D7846" w:rsidRDefault="001E382F" w:rsidP="001E382F">
      <w:pPr>
        <w:tabs>
          <w:tab w:val="left" w:pos="180"/>
        </w:tabs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E382F" w:rsidRPr="005D7846" w:rsidRDefault="001E382F" w:rsidP="001E382F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E382F" w:rsidRPr="005D7846" w:rsidRDefault="001E382F" w:rsidP="001E382F">
      <w:pPr>
        <w:autoSpaceDE w:val="0"/>
        <w:autoSpaceDN w:val="0"/>
        <w:spacing w:after="0" w:line="281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</w:t>
      </w:r>
      <w:proofErr w:type="gramStart"/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больше-меньше</w:t>
      </w:r>
      <w:proofErr w:type="gramEnd"/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», «равно-неравно», «порядок»), смысла арифметических действий,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зависимостей (работа, движение, продолжительность события). </w:t>
      </w:r>
    </w:p>
    <w:p w:rsidR="001E382F" w:rsidRPr="005D7846" w:rsidRDefault="001E382F" w:rsidP="001E382F">
      <w:pPr>
        <w:autoSpaceDE w:val="0"/>
        <w:autoSpaceDN w:val="0"/>
        <w:spacing w:after="0" w:line="281" w:lineRule="auto"/>
        <w:ind w:firstLine="567"/>
        <w:jc w:val="both"/>
        <w:rPr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1E382F" w:rsidRPr="005D7846" w:rsidRDefault="001E382F" w:rsidP="001E382F">
      <w:pPr>
        <w:autoSpaceDE w:val="0"/>
        <w:autoSpaceDN w:val="0"/>
        <w:spacing w:after="0" w:line="281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Становление учебно-познавательных мотивов и интереса к изучению математики и </w:t>
      </w:r>
      <w:r w:rsidRPr="005D7846">
        <w:rPr>
          <w:sz w:val="20"/>
          <w:szCs w:val="20"/>
          <w:lang w:val="ru-RU"/>
        </w:rPr>
        <w:br/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1E382F" w:rsidRPr="005D7846" w:rsidRDefault="001E382F" w:rsidP="001E382F">
      <w:pPr>
        <w:tabs>
          <w:tab w:val="left" w:pos="180"/>
        </w:tabs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sz w:val="20"/>
          <w:szCs w:val="20"/>
          <w:lang w:val="ru-RU"/>
        </w:rPr>
        <w:tab/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E382F" w:rsidRPr="005D7846" w:rsidRDefault="001E382F" w:rsidP="001E382F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E382F" w:rsidRPr="005D7846" w:rsidRDefault="001E382F" w:rsidP="001E382F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E382F" w:rsidRPr="005D7846" w:rsidRDefault="001E382F" w:rsidP="001E382F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предположения).</w:t>
      </w:r>
    </w:p>
    <w:p w:rsidR="001E382F" w:rsidRPr="005D7846" w:rsidRDefault="001E382F" w:rsidP="001E382F">
      <w:pPr>
        <w:autoSpaceDE w:val="0"/>
        <w:autoSpaceDN w:val="0"/>
        <w:spacing w:after="0" w:line="281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1E382F" w:rsidRPr="005D7846" w:rsidRDefault="001E382F" w:rsidP="001E382F">
      <w:pPr>
        <w:autoSpaceDE w:val="0"/>
        <w:autoSpaceDN w:val="0"/>
        <w:spacing w:after="0" w:line="286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E382F" w:rsidRPr="005D7846" w:rsidRDefault="001E382F" w:rsidP="001E382F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5D784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 изучение математики в 1 классе отводится 4 часа в неделю, всего 132 часа.</w:t>
      </w:r>
    </w:p>
    <w:p w:rsidR="001E382F" w:rsidRPr="005D7846" w:rsidRDefault="001E382F" w:rsidP="001E382F">
      <w:pPr>
        <w:rPr>
          <w:lang w:val="ru-RU"/>
        </w:rPr>
        <w:sectPr w:rsidR="001E382F" w:rsidRPr="005D7846" w:rsidSect="00E36536">
          <w:pgSz w:w="11900" w:h="16840"/>
          <w:pgMar w:top="286" w:right="560" w:bottom="1440" w:left="1134" w:header="720" w:footer="720" w:gutter="0"/>
          <w:cols w:space="720" w:equalWidth="0">
            <w:col w:w="10206" w:space="0"/>
          </w:cols>
          <w:docGrid w:linePitch="360"/>
        </w:sectPr>
      </w:pPr>
    </w:p>
    <w:p w:rsidR="001E382F" w:rsidRPr="005D7846" w:rsidRDefault="001E382F" w:rsidP="001E382F">
      <w:pPr>
        <w:autoSpaceDE w:val="0"/>
        <w:autoSpaceDN w:val="0"/>
        <w:spacing w:after="78" w:line="220" w:lineRule="exact"/>
        <w:rPr>
          <w:lang w:val="ru-RU"/>
        </w:rPr>
      </w:pP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величины»</w:t>
      </w:r>
      <w:proofErr w:type="gramStart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,«</w:t>
      </w:r>
      <w:proofErr w:type="gramEnd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Арифметические</w:t>
      </w:r>
      <w:proofErr w:type="spellEnd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1E382F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Числа и величины 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Числа в пределах 20: чтение, запись, сравнение.  Однозначные и двузначные числа. Увеличение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(уменьшение) числа на несколько единиц.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before="72"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E382F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Арифметические действия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E382F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Текстовые задачи 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E382F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Пространственные отношения и геометрические фигуры 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между</w:t>
      </w:r>
      <w:proofErr w:type="gramEnd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  <w:proofErr w:type="gramStart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установление</w:t>
      </w:r>
      <w:proofErr w:type="gramEnd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пространственных отношений.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E382F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Математическая информация 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Закономерность в ряду заданных объектов: её обнаружение, продолжение ряда.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E382F" w:rsidRPr="00C50125" w:rsidRDefault="001E382F" w:rsidP="001E382F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Двух-</w:t>
      </w:r>
      <w:proofErr w:type="spellStart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трёхшаговые</w:t>
      </w:r>
      <w:proofErr w:type="spellEnd"/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Универсальные познавательные учебные действия: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наблюдать математические объекты (числа, величины) в окружающем мире; 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обнаруживать общее и различное в записи арифметических действий; 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понимать назначение и необходимость использования величин в жизни; 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наблюдать действие измерительных приборов; </w:t>
      </w:r>
    </w:p>
    <w:p w:rsidR="001E382F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два объекта, два числа; распределять объекты на группы по заданному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основанию; </w:t>
      </w:r>
    </w:p>
    <w:p w:rsidR="001E382F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1E382F" w:rsidRPr="00C50125" w:rsidRDefault="001E382F" w:rsidP="001E382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вести порядковый и количественный счет (соблюдать последовательность).</w:t>
      </w:r>
    </w:p>
    <w:p w:rsidR="001E382F" w:rsidRDefault="001E382F" w:rsidP="001E382F">
      <w:pPr>
        <w:autoSpaceDE w:val="0"/>
        <w:autoSpaceDN w:val="0"/>
        <w:spacing w:before="178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Работа с информацией: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1E382F" w:rsidRPr="00C50125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читать таблицу, извлекать информацию, представленную в табличной форме.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Универсальные коммуникативные учебные действия: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1E382F" w:rsidRPr="00C50125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C50125">
        <w:rPr>
          <w:sz w:val="20"/>
          <w:szCs w:val="20"/>
          <w:lang w:val="ru-RU"/>
        </w:rPr>
        <w:br/>
      </w: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строить предложения относительно заданного набора объектов.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Универсальные регулятивные учебные действия: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принимать учебную задачу, удерживать её в процессе деятельности;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действовать в соответствии с предложенным образцом, инструкцией; 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1E382F" w:rsidRPr="00C50125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проверять правильность вычисления с помощью другого приёма выполнения действия.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Совместная деятельность: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участвовать в парной работе с математическим материалом; </w:t>
      </w:r>
    </w:p>
    <w:p w:rsidR="001E382F" w:rsidRPr="00C50125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C501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E382F" w:rsidRPr="005D7846" w:rsidRDefault="001E382F" w:rsidP="001E382F">
      <w:pPr>
        <w:rPr>
          <w:lang w:val="ru-RU"/>
        </w:rPr>
        <w:sectPr w:rsidR="001E382F" w:rsidRPr="005D7846" w:rsidSect="00C50125">
          <w:pgSz w:w="11900" w:h="16840"/>
          <w:pgMar w:top="286" w:right="786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ПЛАНИРУЕМЫЕ ОБРАЗОВАТЕЛЬНЫЕ РЕЗУЛЬТАТЫ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1E382F" w:rsidRPr="00022931" w:rsidRDefault="001E382F" w:rsidP="001E382F">
      <w:pPr>
        <w:tabs>
          <w:tab w:val="left" w:pos="180"/>
        </w:tabs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математики в 1 классе направлено на достижение 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личностных, </w:t>
      </w:r>
      <w:proofErr w:type="spell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предметных результатов освоения учебного предмета.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1E382F" w:rsidRPr="00022931" w:rsidRDefault="001E382F" w:rsidP="001E382F">
      <w:pPr>
        <w:tabs>
          <w:tab w:val="left" w:pos="180"/>
        </w:tabs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результате изучения предмета «Математика» 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обучающегося будут сформированы следующие личностные результаты: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Универсальные  познавательные учебные действия: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1)  Базовые логические действия: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  Базовые исследовательские действия: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проявлять способность ориентироваться в учебном материале разных разделов курса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математики;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применять изученные методы познания (измерение, моделирование, перебор вариантов)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3)  Работа с информацией: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Универсальные коммуникативные учебные действия: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конструировать утверждения, проверять их истинность;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строить логическое рассуждение;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ответ;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288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деформированные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144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составлять по аналогии;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.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самостоятельно составлять тексты заданий, аналогичные типовым изученным.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Универсальные регулятивные учебные действия: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1)  Самоорганизация: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 планировать этапы предстоящей работы, определять последовательность учебных действий;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  Самоконтроль: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выбирать и при необходимости корректировать способы действий;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3)  Самооценка: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оценивать рациональность своих действий, давать им качественную характеристику.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контрпримеров</w:t>
      </w:r>
      <w:proofErr w:type="spell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согласовывать  мнения в ходе поиска доказательств, выбора рационального способа, анализа информации;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1 классе 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читать, записывать, сравнивать,  упорядочивать  числа  от  0 до 20;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находить числа, большие/меньшие данного числа на заданное число;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см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);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число и цифру; распознавать геометрические фигуры: круг, треугольник, прямоугольник (квадрат), отрезок;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между</w:t>
      </w:r>
      <w:proofErr w:type="gramEnd"/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перед/за, над/под;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распознавать верные (истинные) и неверные (ложные) утверждения относительно заданного набора объектов/предметов;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1E382F" w:rsidRPr="00022931" w:rsidRDefault="001E382F" w:rsidP="001E382F">
      <w:pPr>
        <w:autoSpaceDE w:val="0"/>
        <w:autoSpaceDN w:val="0"/>
        <w:spacing w:after="0" w:line="240" w:lineRule="auto"/>
        <w:ind w:right="-29" w:firstLine="567"/>
        <w:jc w:val="both"/>
        <w:rPr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A52B7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2293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1E382F" w:rsidRDefault="001E382F" w:rsidP="001E38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8A52B7" w:rsidRPr="001E382F" w:rsidRDefault="008A52B7">
      <w:pPr>
        <w:autoSpaceDE w:val="0"/>
        <w:autoSpaceDN w:val="0"/>
        <w:spacing w:after="78" w:line="220" w:lineRule="exact"/>
        <w:rPr>
          <w:lang w:val="ru-RU"/>
        </w:rPr>
      </w:pPr>
    </w:p>
    <w:p w:rsidR="008A52B7" w:rsidRPr="001E382F" w:rsidRDefault="008A52B7">
      <w:pPr>
        <w:rPr>
          <w:lang w:val="ru-RU"/>
        </w:rPr>
        <w:sectPr w:rsidR="008A52B7" w:rsidRPr="001E382F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A52B7" w:rsidRPr="001E382F" w:rsidRDefault="008A52B7">
      <w:pPr>
        <w:autoSpaceDE w:val="0"/>
        <w:autoSpaceDN w:val="0"/>
        <w:spacing w:after="64" w:line="220" w:lineRule="exact"/>
        <w:rPr>
          <w:lang w:val="ru-RU"/>
        </w:rPr>
      </w:pPr>
    </w:p>
    <w:p w:rsidR="008A52B7" w:rsidRDefault="00974BB6" w:rsidP="001E382F">
      <w:pPr>
        <w:autoSpaceDE w:val="0"/>
        <w:autoSpaceDN w:val="0"/>
        <w:spacing w:after="0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14"/>
        <w:gridCol w:w="528"/>
        <w:gridCol w:w="1106"/>
        <w:gridCol w:w="1140"/>
        <w:gridCol w:w="864"/>
        <w:gridCol w:w="4202"/>
        <w:gridCol w:w="1238"/>
        <w:gridCol w:w="3014"/>
      </w:tblGrid>
      <w:tr w:rsidR="008A52B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A52B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</w:tr>
      <w:tr w:rsidR="008A52B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A52B7" w:rsidRPr="003632F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— по образцу и самостоятельно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veselaya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8A52B7" w:rsidRPr="003632F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veselaya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8A52B7" w:rsidRPr="003632FC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— по образцу и самостоятельно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veselaya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8A52B7" w:rsidRPr="003632FC">
        <w:trPr>
          <w:trHeight w:hRule="exact" w:val="22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установленном порядке;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veselaya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8A52B7" w:rsidRPr="003632F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66" w:after="0" w:line="247" w:lineRule="auto"/>
              <w:ind w:left="72" w:right="464"/>
              <w:jc w:val="both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veselaya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8A52B7" w:rsidRPr="003632FC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slojenie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proofErr w:type="spellEnd"/>
          </w:p>
        </w:tc>
      </w:tr>
    </w:tbl>
    <w:p w:rsidR="008A52B7" w:rsidRPr="00332C7F" w:rsidRDefault="008A52B7">
      <w:pPr>
        <w:autoSpaceDE w:val="0"/>
        <w:autoSpaceDN w:val="0"/>
        <w:spacing w:after="0" w:line="14" w:lineRule="exact"/>
        <w:rPr>
          <w:lang w:val="ru-RU"/>
        </w:rPr>
      </w:pPr>
    </w:p>
    <w:p w:rsidR="008A52B7" w:rsidRPr="00332C7F" w:rsidRDefault="008A52B7">
      <w:pPr>
        <w:rPr>
          <w:lang w:val="ru-RU"/>
        </w:rPr>
        <w:sectPr w:rsidR="008A52B7" w:rsidRPr="00332C7F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2B7" w:rsidRPr="00332C7F" w:rsidRDefault="008A52B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14"/>
        <w:gridCol w:w="528"/>
        <w:gridCol w:w="1106"/>
        <w:gridCol w:w="1140"/>
        <w:gridCol w:w="864"/>
        <w:gridCol w:w="4202"/>
        <w:gridCol w:w="1238"/>
        <w:gridCol w:w="3014"/>
      </w:tblGrid>
      <w:tr w:rsidR="008A52B7" w:rsidRPr="003632F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омерностей в расположении чисел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slojenie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C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predelah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</w:t>
            </w:r>
          </w:p>
        </w:tc>
      </w:tr>
      <w:tr w:rsidR="008A52B7" w:rsidRPr="003632F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ием закономерности в ряду чисел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ustnyy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schet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-151790</w:t>
            </w:r>
          </w:p>
        </w:tc>
      </w:tr>
      <w:tr w:rsidR="008A52B7" w:rsidRPr="003632F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04.10.2022 06.10.2022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ием закономерности в ряду чисел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ustnyy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schet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-151790</w:t>
            </w:r>
          </w:p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A52B7" w:rsidRPr="003632F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07.10.2022 10.10.2022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измерительных приборов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lineyka</w:t>
            </w:r>
            <w:proofErr w:type="spellEnd"/>
          </w:p>
        </w:tc>
      </w:tr>
      <w:tr w:rsidR="008A52B7" w:rsidRPr="003632F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использования величин в жизни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lineyka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C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dlinnee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koroche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odinakovye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dline</w:t>
            </w:r>
            <w:proofErr w:type="spellEnd"/>
          </w:p>
        </w:tc>
      </w:tr>
      <w:tr w:rsidR="008A52B7" w:rsidRPr="003632F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дециметр; установление соотношения между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14.10.2022 18.10.2022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различению и сравнению величин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lineyka</w:t>
            </w:r>
            <w:proofErr w:type="spellEnd"/>
          </w:p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8A52B7" w:rsidRPr="003632FC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20.10.2022 05.12.2022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«Сравнение практических (житейских) ситуаций, требующих записи одного и того же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действия, разных арифметических действий»;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числовой ленты, по частям и др.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dvuznachnyh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-208236</w:t>
            </w:r>
          </w:p>
        </w:tc>
      </w:tr>
      <w:tr w:rsidR="008A52B7" w:rsidRPr="003632FC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8A52B7" w:rsidRPr="001E382F" w:rsidRDefault="00974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06.12.2022 13.12.2022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свойства при нахождении суммы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vesyolyy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schyot</w:t>
            </w:r>
            <w:proofErr w:type="spellEnd"/>
          </w:p>
        </w:tc>
      </w:tr>
    </w:tbl>
    <w:p w:rsidR="008A52B7" w:rsidRPr="00332C7F" w:rsidRDefault="008A52B7">
      <w:pPr>
        <w:autoSpaceDE w:val="0"/>
        <w:autoSpaceDN w:val="0"/>
        <w:spacing w:after="0" w:line="14" w:lineRule="exact"/>
        <w:rPr>
          <w:lang w:val="ru-RU"/>
        </w:rPr>
      </w:pPr>
    </w:p>
    <w:p w:rsidR="008A52B7" w:rsidRPr="00332C7F" w:rsidRDefault="008A52B7">
      <w:pPr>
        <w:rPr>
          <w:lang w:val="ru-RU"/>
        </w:rPr>
        <w:sectPr w:rsidR="008A52B7" w:rsidRPr="00332C7F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2B7" w:rsidRPr="00332C7F" w:rsidRDefault="008A52B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14"/>
        <w:gridCol w:w="528"/>
        <w:gridCol w:w="1106"/>
        <w:gridCol w:w="1140"/>
        <w:gridCol w:w="864"/>
        <w:gridCol w:w="4202"/>
        <w:gridCol w:w="1238"/>
        <w:gridCol w:w="3014"/>
      </w:tblGrid>
      <w:tr w:rsidR="008A52B7" w:rsidRPr="003632F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15.12.2022 19.12.2022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свойства при нахождении суммы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slagaemye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summa</w:t>
            </w:r>
          </w:p>
        </w:tc>
      </w:tr>
      <w:tr w:rsidR="008A52B7" w:rsidRPr="003632F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рактических и учебных ситуаций)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slagaemye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summ</w:t>
            </w:r>
            <w:proofErr w:type="spellEnd"/>
          </w:p>
        </w:tc>
      </w:tr>
      <w:tr w:rsidR="008A52B7" w:rsidRPr="003632FC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</w:t>
            </w:r>
            <w:r w:rsidRPr="001E382F">
              <w:rPr>
                <w:lang w:val="ru-RU"/>
              </w:rPr>
              <w:br/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разными числами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slagaemye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summa</w:t>
            </w:r>
          </w:p>
        </w:tc>
      </w:tr>
      <w:tr w:rsidR="008A52B7" w:rsidRPr="003632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</w:t>
            </w:r>
            <w:r w:rsidRPr="001E382F">
              <w:rPr>
                <w:lang w:val="ru-RU"/>
              </w:rPr>
              <w:br/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разными числами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chislo</w:t>
            </w:r>
            <w:proofErr w:type="spellEnd"/>
            <w:r w:rsidRPr="00332C7F">
              <w:rPr>
                <w:lang w:val="ru-RU"/>
              </w:rPr>
              <w:br/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tsifra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svoystva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nulem</w:t>
            </w:r>
            <w:proofErr w:type="spellEnd"/>
          </w:p>
        </w:tc>
      </w:tr>
      <w:tr w:rsidR="008A52B7" w:rsidRPr="003632F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26.12.2022 12.01.2023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слений), по результату действия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nazvaniya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posledovatelnost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</w:t>
            </w:r>
          </w:p>
        </w:tc>
      </w:tr>
      <w:tr w:rsidR="008A52B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</w:t>
            </w:r>
            <w:r w:rsidRPr="001E382F">
              <w:rPr>
                <w:lang w:val="ru-RU"/>
              </w:rPr>
              <w:br/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разными числами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geometricheskie-figury-155328</w:t>
            </w:r>
          </w:p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8A52B7" w:rsidRPr="003632F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16.01.2023 17.01.2023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условие задачи, вопрос задачи)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-140796</w:t>
            </w:r>
          </w:p>
        </w:tc>
      </w:tr>
      <w:tr w:rsidR="008A52B7" w:rsidRPr="003632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</w:t>
            </w:r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дставленного</w:t>
            </w:r>
            <w:proofErr w:type="spellEnd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1E382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1E3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-140796</w:t>
            </w:r>
          </w:p>
        </w:tc>
      </w:tr>
      <w:tr w:rsidR="008A52B7" w:rsidRPr="003632F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задачи)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-140796</w:t>
            </w:r>
          </w:p>
        </w:tc>
      </w:tr>
      <w:tr w:rsidR="008A52B7" w:rsidRPr="003632FC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23.01.2023 09.02.2023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сение текста задачи и её модели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-140796</w:t>
            </w:r>
          </w:p>
        </w:tc>
      </w:tr>
    </w:tbl>
    <w:p w:rsidR="008A52B7" w:rsidRPr="00332C7F" w:rsidRDefault="008A52B7">
      <w:pPr>
        <w:autoSpaceDE w:val="0"/>
        <w:autoSpaceDN w:val="0"/>
        <w:spacing w:after="0" w:line="14" w:lineRule="exact"/>
        <w:rPr>
          <w:lang w:val="ru-RU"/>
        </w:rPr>
      </w:pPr>
    </w:p>
    <w:p w:rsidR="008A52B7" w:rsidRPr="00332C7F" w:rsidRDefault="008A52B7">
      <w:pPr>
        <w:rPr>
          <w:lang w:val="ru-RU"/>
        </w:rPr>
        <w:sectPr w:rsidR="008A52B7" w:rsidRPr="00332C7F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2B7" w:rsidRPr="00332C7F" w:rsidRDefault="008A52B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14"/>
        <w:gridCol w:w="528"/>
        <w:gridCol w:w="1106"/>
        <w:gridCol w:w="1140"/>
        <w:gridCol w:w="864"/>
        <w:gridCol w:w="4202"/>
        <w:gridCol w:w="1238"/>
        <w:gridCol w:w="3014"/>
      </w:tblGrid>
      <w:tr w:rsidR="008A52B7" w:rsidRPr="003632F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8A52B7" w:rsidRPr="001E382F" w:rsidRDefault="00974BB6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решения, иллюстрация хода решения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выполнения действия на модели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-140796</w:t>
            </w:r>
          </w:p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 w:rsidRPr="003632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A52B7" w:rsidRPr="003632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r w:rsidRPr="001E382F">
              <w:rPr>
                <w:lang w:val="ru-RU"/>
              </w:rPr>
              <w:br/>
            </w:r>
            <w:proofErr w:type="gramStart"/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8A52B7" w:rsidRPr="00AF69D2" w:rsidRDefault="00974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авления</w:t>
            </w:r>
            <w:proofErr w:type="spellEnd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davay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poschitaem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</w:p>
        </w:tc>
      </w:tr>
      <w:tr w:rsidR="008A52B7" w:rsidRPr="003632F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27.02.2023 02.03.2023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 пар: объект и его отражение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davay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poschitaem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</w:p>
        </w:tc>
      </w:tr>
      <w:tr w:rsidR="008A52B7" w:rsidRPr="003632F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03.03.2023 07.03.2023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в окружающем мире их моделей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linii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krivaya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pryamaya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luch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otrezok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tochka</w:t>
            </w:r>
            <w:proofErr w:type="spellEnd"/>
          </w:p>
        </w:tc>
      </w:tr>
      <w:tr w:rsidR="008A52B7" w:rsidRPr="003632F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09.03.2023 17.03.2023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8A52B7" w:rsidRPr="001E382F" w:rsidRDefault="00974BB6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ультата и поставленного вопроса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linii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krivaya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pryamaya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luch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otrezok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tochka</w:t>
            </w:r>
            <w:proofErr w:type="spellEnd"/>
          </w:p>
        </w:tc>
      </w:tr>
      <w:tr w:rsidR="008A52B7" w:rsidRPr="003632F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178"/>
              <w:jc w:val="both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фигур по инструкции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zanimatelnyy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ustnyy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schyot</w:t>
            </w:r>
            <w:proofErr w:type="spellEnd"/>
          </w:p>
        </w:tc>
      </w:tr>
      <w:tr w:rsidR="008A52B7" w:rsidRPr="003632F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21.03.2023 24.03.2023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 узора, геометрической фигуры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zanimatelnyy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ustnyy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schyot</w:t>
            </w:r>
            <w:proofErr w:type="spellEnd"/>
          </w:p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A52B7">
        <w:trPr>
          <w:trHeight w:hRule="exact" w:val="11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8A52B7" w:rsidRPr="001E382F" w:rsidRDefault="00974BB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средствами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 /zanimatelnyy-ustnyy-schyot</w:t>
            </w:r>
          </w:p>
        </w:tc>
      </w:tr>
      <w:tr w:rsidR="008A52B7" w:rsidRPr="003632FC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04.04.2023 11.04.2023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исунок, сюжетную ситуацию и пр.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geometrii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</w:tbl>
    <w:p w:rsidR="008A52B7" w:rsidRPr="00332C7F" w:rsidRDefault="008A52B7">
      <w:pPr>
        <w:autoSpaceDE w:val="0"/>
        <w:autoSpaceDN w:val="0"/>
        <w:spacing w:after="0" w:line="14" w:lineRule="exact"/>
        <w:rPr>
          <w:lang w:val="ru-RU"/>
        </w:rPr>
      </w:pPr>
    </w:p>
    <w:p w:rsidR="008A52B7" w:rsidRPr="00332C7F" w:rsidRDefault="008A52B7">
      <w:pPr>
        <w:rPr>
          <w:lang w:val="ru-RU"/>
        </w:rPr>
        <w:sectPr w:rsidR="008A52B7" w:rsidRPr="00332C7F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2B7" w:rsidRPr="00332C7F" w:rsidRDefault="008A52B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14"/>
        <w:gridCol w:w="528"/>
        <w:gridCol w:w="1106"/>
        <w:gridCol w:w="1140"/>
        <w:gridCol w:w="864"/>
        <w:gridCol w:w="4202"/>
        <w:gridCol w:w="1238"/>
        <w:gridCol w:w="3014"/>
      </w:tblGrid>
      <w:tr w:rsidR="008A52B7" w:rsidRPr="003632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исунок, сюжетную ситуацию и пр.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geometrii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8A52B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47" w:lineRule="auto"/>
              <w:ind w:left="72" w:right="574"/>
              <w:jc w:val="both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ирование и проверка предложения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zadachi-po-geometrii-11-klass</w:t>
            </w:r>
          </w:p>
        </w:tc>
      </w:tr>
      <w:tr w:rsidR="008A52B7" w:rsidRPr="003632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17.04.2023 18.04.2023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полученной из повседневной жизни 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(расписания, чеки, меню и т.д.)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-154492</w:t>
            </w:r>
          </w:p>
        </w:tc>
      </w:tr>
      <w:tr w:rsidR="008A52B7" w:rsidRPr="003632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(значениями данных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20.04.2023 21.04.2023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исунок, сюжетную ситуацию и пр.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974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pptcloud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zadacha</w:t>
            </w:r>
            <w:proofErr w:type="spellEnd"/>
            <w:r w:rsidRPr="00332C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-154492</w:t>
            </w:r>
          </w:p>
        </w:tc>
      </w:tr>
      <w:tr w:rsidR="008A52B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24.04.2023 27.04.2023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полученной из повседневной жизни </w:t>
            </w:r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(расписания, чеки, меню и т.д.)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/chetyrehugolniki-pryamougolnik-kvadrat-prezentatsiya-1-klass</w:t>
            </w:r>
          </w:p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>
        <w:trPr>
          <w:trHeight w:hRule="exact" w:val="34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  <w:tr w:rsidR="008A52B7">
        <w:trPr>
          <w:trHeight w:hRule="exact" w:val="520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74" w:line="220" w:lineRule="exact"/>
      </w:pPr>
    </w:p>
    <w:p w:rsidR="008A52B7" w:rsidRDefault="00974BB6">
      <w:pPr>
        <w:autoSpaceDE w:val="0"/>
        <w:autoSpaceDN w:val="0"/>
        <w:spacing w:after="25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>
        <w:trPr>
          <w:trHeight w:hRule="exact" w:val="396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п/п</w:t>
            </w: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Тема урока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Количество часов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изучения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Виды, формы контроля</w:t>
            </w:r>
          </w:p>
        </w:tc>
      </w:tr>
      <w:tr w:rsidR="008A52B7">
        <w:trPr>
          <w:trHeight w:hRule="exact" w:val="664"/>
        </w:trPr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A52B7" w:rsidRDefault="008A52B7"/>
        </w:tc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A52B7" w:rsidRDefault="008A52B7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 xml:space="preserve">всего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9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A52B7" w:rsidRDefault="008A52B7"/>
        </w:tc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A52B7" w:rsidRDefault="008A52B7"/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3632FC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исло и цифра 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3632FC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исло и цифра 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3632FC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исло и цифра 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Числа. Числа от 1 до 9:различение, чтение,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запись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.Ч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исло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и цифра 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3632FC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Число и цифра 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Число и цифра 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Число и цифра 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Число и цифра 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RPr="003632FC">
        <w:trPr>
          <w:trHeight w:hRule="exact" w:val="1202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 до 9:различение, чтение, запись.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Число и цифра 9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93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 w:right="144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Числа. Числа от 1 до 9:различение,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autoSpaceDE w:val="0"/>
              <w:autoSpaceDN w:val="0"/>
              <w:spacing w:before="80" w:after="0" w:line="271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; </w:t>
            </w:r>
            <w:r>
              <w:br/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Арифметический</w:t>
            </w:r>
            <w:proofErr w:type="spellEnd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диктант</w:t>
            </w:r>
            <w:proofErr w:type="spellEnd"/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Числа. Единица счёта. Десяток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RPr="003632FC">
        <w:trPr>
          <w:trHeight w:hRule="exact" w:val="120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right="864"/>
              <w:jc w:val="center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Сравнение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сравнение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5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Число и цифра 0 при измерении, вычислении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17.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Контрольная работа по теме: "Числа в пределах 20: чтение, запись, сравнение"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Работа над ошибками. Однозначные и двузначные числа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7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Увеличение числа на несколько единиц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332C7F" w:rsidRDefault="00332C7F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96" w:right="556" w:bottom="80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 w:rsidRPr="003632FC">
        <w:trPr>
          <w:trHeight w:hRule="exact" w:val="120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Уменьшение числа на несколько единиц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332C7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93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1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Величины. Длина и её измерение с помощью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заданной мерки. Длиннее. Короче.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Одинаковые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по длине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576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Величины. Длина и её измерение с помощью заданной мерки.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отрезков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93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1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Величины. Сравнение без измерения: выше — ниже, шире—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уж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е, длиннее — короче, старше — моложе, тяжелее —легче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Единицы длины: сантиметр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Единицы длины: дециметр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2" w:after="0" w:line="262" w:lineRule="auto"/>
              <w:ind w:right="1152"/>
              <w:jc w:val="center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Единицы длины: сантиметр, дециметр; установление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соотношения между ними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2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27.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764BF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Входная диагностическая работа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764BF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764BF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764BF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764BF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764BF7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</w:t>
            </w:r>
            <w:proofErr w:type="spellEnd"/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 w:rsidRPr="00764BF7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Арифметические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действия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.С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ложение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□+ 1, □ – 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29.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</w:t>
            </w:r>
            <w:bookmarkStart w:id="0" w:name="_GoBack"/>
            <w:bookmarkEnd w:id="0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□+ 2, □ – 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□+ 3, □ – 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□+ 4, □ – 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32.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</w:t>
            </w:r>
          </w:p>
          <w:p w:rsidR="008A52B7" w:rsidRDefault="00974BB6">
            <w:pPr>
              <w:autoSpaceDE w:val="0"/>
              <w:autoSpaceDN w:val="0"/>
              <w:spacing w:before="5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ивычитание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□ + 5, □ + 6, □ + 7, □ +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6 –□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7 –□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8 –□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9 –□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120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</w:t>
            </w:r>
          </w:p>
          <w:p w:rsidR="008A52B7" w:rsidRPr="001E382F" w:rsidRDefault="00974BB6">
            <w:pPr>
              <w:autoSpaceDE w:val="0"/>
              <w:autoSpaceDN w:val="0"/>
              <w:spacing w:before="56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Вычитание вида 10– □ Самостоятельная работа по теме: "Сложение и вычитание чисел в пределах 20"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autoSpaceDE w:val="0"/>
              <w:autoSpaceDN w:val="0"/>
              <w:spacing w:before="80" w:after="0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; </w:t>
            </w:r>
            <w:r>
              <w:br/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Самостоятельная</w:t>
            </w:r>
            <w:proofErr w:type="spellEnd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93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74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1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39.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4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84" w:right="556" w:bottom="542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>
        <w:trPr>
          <w:trHeight w:hRule="exact" w:val="93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71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71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Сложение однозначных чисел с переходом через десяток вида □ + 5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autoSpaceDE w:val="0"/>
              <w:autoSpaceDN w:val="0"/>
              <w:spacing w:before="76" w:after="0" w:line="271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; </w:t>
            </w:r>
            <w:r>
              <w:br/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Арифметический</w:t>
            </w:r>
            <w:proofErr w:type="spellEnd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диктант</w:t>
            </w:r>
            <w:proofErr w:type="spellEnd"/>
          </w:p>
        </w:tc>
      </w:tr>
      <w:tr w:rsidR="008A52B7">
        <w:trPr>
          <w:trHeight w:hRule="exact" w:val="93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71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1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Сложение и вычитание чисел в пределах 20. Вычитание с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переходом через десяток вида11- 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Вычитание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спереходом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через десяток вида12- 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Вычитание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спереходом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через десяток вида13- 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Вычитание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спереходом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через десяток вида14- 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48.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Вычитание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спереходом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через десяток вида15- □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49.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и вычитание чисел в пределах 20. Вычитание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спереходом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через десяток вида16- 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RPr="003632FC">
        <w:trPr>
          <w:trHeight w:hRule="exact" w:val="120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чисел в пределах 20.</w:t>
            </w:r>
          </w:p>
          <w:p w:rsidR="008A52B7" w:rsidRPr="001E382F" w:rsidRDefault="00974BB6">
            <w:pPr>
              <w:autoSpaceDE w:val="0"/>
              <w:autoSpaceDN w:val="0"/>
              <w:spacing w:before="56" w:after="0" w:line="262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Вычитание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спереходом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через десяток вида17- □, 18 -□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Названия компонентов действий, результатов действия вычитания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62" w:lineRule="auto"/>
              <w:ind w:left="58"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Контрольная работа по теме: "Сложение и вычитание чисел в пределах 20"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 w:rsidRPr="003632FC">
        <w:trPr>
          <w:trHeight w:hRule="exact" w:val="120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 w:rsidRPr="003632FC">
        <w:trPr>
          <w:trHeight w:hRule="exact" w:val="120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Переместительное свойство сложения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4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576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Вычитание, как действие, обратное сложению.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84" w:right="556" w:bottom="7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 w:rsidRPr="003632FC">
        <w:trPr>
          <w:trHeight w:hRule="exact" w:val="120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59.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Неизвестное слагаемое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Прибавление и вычитание нуля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62" w:lineRule="auto"/>
              <w:ind w:left="58" w:right="720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Сложение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знаний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 работа за 1 полугодие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62" w:lineRule="auto"/>
              <w:ind w:left="58" w:right="576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Вычитание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знаний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62" w:lineRule="auto"/>
              <w:ind w:left="58" w:right="288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Сложение и вычитание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RPr="003632FC">
        <w:trPr>
          <w:trHeight w:hRule="exact" w:val="120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Вычисление суммы, разности трёх чисел.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Текстовые задачи: структурные элементы.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69.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Составление текстовой задачи по образцу.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74" w:lineRule="auto"/>
              <w:ind w:left="58" w:right="144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суммы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74" w:lineRule="auto"/>
              <w:ind w:left="58" w:right="144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остатка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120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76.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Задачи на уменьшение числа на несколько единиц. Самостоятельная работа по теме: "Решение задач на увеличение (уменьшение) числа на несколько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единиц"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</w:t>
            </w:r>
            <w:proofErr w:type="spellEnd"/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77.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разностное сравнение чисел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720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нахождение неизвестного первого слагаемого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79.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720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7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81.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84" w:right="556" w:bottom="356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 w:rsidRPr="003632FC">
        <w:trPr>
          <w:trHeight w:hRule="exact" w:val="1288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Модели задач: краткая запись, рисунок, схема.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Обнаружение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недостающего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элемента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Контрольная работа по теме: "Текстовые задачи"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120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Пространственные отношения и геометрические фигуры.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Расположение предметов и объектов на плоскости, в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пространстве: слева/справа,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сверху/снизу,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между</w:t>
            </w:r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1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Расположение предметов и объектов на плоскости, в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пространстве: установление пространственных отношений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Расположение предметов и объектов на плоскости, в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между</w:t>
            </w:r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autoSpaceDE w:val="0"/>
              <w:autoSpaceDN w:val="0"/>
              <w:spacing w:before="76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Расположение предметов и объектов на плоскости, в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пространстве:  внутри. </w:t>
            </w:r>
            <w:r w:rsidRP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Вне.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Между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88.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Распознавание объекта и его отражения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 w:rsidP="00AF69D2">
            <w:pPr>
              <w:autoSpaceDE w:val="0"/>
              <w:autoSpaceDN w:val="0"/>
              <w:spacing w:before="76" w:after="0" w:line="271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Распознавание круга,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треугольника,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прямоугольника,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отрезка,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круга, треугольника, прямоугольника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Tr="00AF69D2">
        <w:trPr>
          <w:trHeight w:hRule="exact" w:val="630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 w:rsidP="00AF69D2">
            <w:pPr>
              <w:autoSpaceDE w:val="0"/>
              <w:autoSpaceDN w:val="0"/>
              <w:spacing w:before="80" w:after="0" w:line="271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Распознавание круга,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треугольника,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прямоугольника,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отрезка,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прямой, отрезка, точки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93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71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Изображение прямоугольника, квадрата,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треугольника.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Изображение геометрических фигур "от руки"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 отрезка, квадрата с помощью линейки.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94.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95.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 отрезка, квадрата, треугольника с помощью линейки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93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96.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1" w:lineRule="auto"/>
              <w:ind w:left="58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Изображение с использованием линейки: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многоугольника, треугольника, прямоугольника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,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прямой, отрезка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97.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Прямоугольник. Квадрат. Построение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прямоугольника (квадрата) на клетчатой бумаге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98.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62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 отрезка, измерение длины отрезка в сантиметрах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93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99.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71" w:lineRule="auto"/>
              <w:ind w:left="58"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4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100.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tabs>
                <w:tab w:val="left" w:pos="462"/>
              </w:tabs>
              <w:autoSpaceDE w:val="0"/>
              <w:autoSpaceDN w:val="0"/>
              <w:spacing w:before="78" w:after="0" w:line="262" w:lineRule="auto"/>
              <w:ind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Построение отрезка, измерение длины отрезка в сантиметрах. </w:t>
            </w:r>
            <w:r w:rsidRP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Сложение и вычитание длин отрезков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84" w:right="556" w:bottom="562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101.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стороны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102.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стороны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103.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стороны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104.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462"/>
              </w:tabs>
              <w:autoSpaceDE w:val="0"/>
              <w:autoSpaceDN w:val="0"/>
              <w:spacing w:before="80" w:after="0" w:line="262" w:lineRule="auto"/>
              <w:ind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105. 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462"/>
              </w:tabs>
              <w:autoSpaceDE w:val="0"/>
              <w:autoSpaceDN w:val="0"/>
              <w:spacing w:before="80" w:after="0" w:line="262" w:lineRule="auto"/>
              <w:ind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105. Характеристики объекта, группы объектов </w:t>
            </w:r>
            <w:r w:rsidRPr="001E382F">
              <w:rPr>
                <w:lang w:val="ru-RU"/>
              </w:rPr>
              <w:tab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(количество, форма, размер)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Tr="00AF69D2">
        <w:trPr>
          <w:trHeight w:hRule="exact" w:val="7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106.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tabs>
                <w:tab w:val="left" w:pos="462"/>
              </w:tabs>
              <w:autoSpaceDE w:val="0"/>
              <w:autoSpaceDN w:val="0"/>
              <w:spacing w:before="78" w:after="0" w:line="262" w:lineRule="auto"/>
              <w:ind w:right="86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Характеристики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объекта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,г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руппы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объектов</w:t>
            </w:r>
            <w:r w:rsidRPr="001E382F">
              <w:rPr>
                <w:lang w:val="ru-RU"/>
              </w:rPr>
              <w:tab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форма,размер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). </w:t>
            </w:r>
            <w:r w:rsidRP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Сравнение  предметов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107.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462"/>
              </w:tabs>
              <w:autoSpaceDE w:val="0"/>
              <w:autoSpaceDN w:val="0"/>
              <w:spacing w:before="78" w:after="0" w:line="262" w:lineRule="auto"/>
              <w:ind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Выбор предметов по образцу (по         заданным признакам)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108.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3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108.  Группировка объектов по заданному признаку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109.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tabs>
                <w:tab w:val="left" w:pos="462"/>
              </w:tabs>
              <w:autoSpaceDE w:val="0"/>
              <w:autoSpaceDN w:val="0"/>
              <w:spacing w:before="80" w:after="0" w:line="262" w:lineRule="auto"/>
              <w:ind w:right="432"/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109. Группировка объектов по заданному признаку. </w:t>
            </w:r>
            <w:r w:rsidRPr="001E382F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Tr="00AF69D2">
        <w:trPr>
          <w:trHeight w:hRule="exact" w:val="815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110.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462"/>
              </w:tabs>
              <w:autoSpaceDE w:val="0"/>
              <w:autoSpaceDN w:val="0"/>
              <w:spacing w:before="80" w:after="0" w:line="262" w:lineRule="auto"/>
              <w:ind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111.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неверные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предложения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112.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462"/>
              </w:tabs>
              <w:autoSpaceDE w:val="0"/>
              <w:autoSpaceDN w:val="0"/>
              <w:spacing w:before="80" w:after="0" w:line="262" w:lineRule="auto"/>
              <w:ind w:right="432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Чтение таблицы, содержащей не более четырёх данных.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Tr="00AF69D2">
        <w:trPr>
          <w:trHeight w:hRule="exact" w:val="779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113. 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462"/>
              </w:tabs>
              <w:autoSpaceDE w:val="0"/>
              <w:autoSpaceDN w:val="0"/>
              <w:spacing w:before="80" w:after="0" w:line="262" w:lineRule="auto"/>
              <w:ind w:right="576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Извлечение данного из строки,         столбца, внесение одного, двух данных в таблицу.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114.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 Чтение рисунка, схемы 1—2 числовыми данными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115.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124"/>
              </w:tabs>
              <w:autoSpaceDE w:val="0"/>
              <w:autoSpaceDN w:val="0"/>
              <w:spacing w:before="78" w:after="0" w:line="262" w:lineRule="auto"/>
              <w:ind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 Чтение рисунка, схемы с одним-двумя числовыми </w:t>
            </w:r>
            <w:r w:rsidRPr="001E382F">
              <w:rPr>
                <w:lang w:val="ru-RU"/>
              </w:rPr>
              <w:tab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данными (значениями данных величин).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848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116.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124"/>
              </w:tabs>
              <w:autoSpaceDE w:val="0"/>
              <w:autoSpaceDN w:val="0"/>
              <w:spacing w:before="78" w:after="0" w:line="262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Выполнение 1—3-шаговых инструкций, связанных с вычислениями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117.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124"/>
              </w:tabs>
              <w:autoSpaceDE w:val="0"/>
              <w:autoSpaceDN w:val="0"/>
              <w:spacing w:before="78" w:after="0" w:line="262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Выполнение 1—3-шаговых 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инструкций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,с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вязанных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с </w:t>
            </w:r>
            <w:r w:rsidRPr="001E382F">
              <w:rPr>
                <w:lang w:val="ru-RU"/>
              </w:rPr>
              <w:tab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измерением длины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118.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tabs>
                <w:tab w:val="left" w:pos="124"/>
              </w:tabs>
              <w:autoSpaceDE w:val="0"/>
              <w:autoSpaceDN w:val="0"/>
              <w:spacing w:before="78" w:after="0" w:line="262" w:lineRule="auto"/>
              <w:ind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Выполнение 1—3-шаговых инструкций, связанных с</w:t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построением геометрических фигур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 w:rsidRPr="003632FC">
        <w:trPr>
          <w:trHeight w:hRule="exact" w:val="120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119.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0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119. Числа. Числа от 1 до 10. 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 w:rsidRPr="003632FC">
        <w:trPr>
          <w:trHeight w:hRule="exact" w:val="120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120.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Числа. Числа от 11 до 20. 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листа»;</w:t>
            </w:r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121.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Единицы длины: сантиметр, дециметр. 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122.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122. Числа от 1 до 10. Сложение. 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6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4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123.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 от 1 до 20. Сложение с         переходом через десяток.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84" w:right="556" w:bottom="532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2"/>
        <w:gridCol w:w="4498"/>
        <w:gridCol w:w="586"/>
        <w:gridCol w:w="1300"/>
        <w:gridCol w:w="1338"/>
        <w:gridCol w:w="934"/>
        <w:gridCol w:w="1550"/>
      </w:tblGrid>
      <w:tr w:rsidR="008A52B7" w:rsidRPr="003632FC">
        <w:trPr>
          <w:trHeight w:hRule="exact" w:val="120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124.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 w:line="262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Числа от 1 до 20. Вычитание с         переходом через десяток.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6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 w:rsidRPr="003632FC">
        <w:trPr>
          <w:trHeight w:hRule="exact" w:val="120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125.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Задачи на разностное сравнение.         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78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126.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Пространственные представления. Повторение.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127.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tabs>
                <w:tab w:val="left" w:pos="462"/>
              </w:tabs>
              <w:autoSpaceDE w:val="0"/>
              <w:autoSpaceDN w:val="0"/>
              <w:spacing w:before="78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пространственных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отношений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392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128.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 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78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4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129.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>
            <w:pPr>
              <w:tabs>
                <w:tab w:val="left" w:pos="124"/>
              </w:tabs>
              <w:autoSpaceDE w:val="0"/>
              <w:autoSpaceDN w:val="0"/>
              <w:spacing w:before="80" w:after="0" w:line="262" w:lineRule="auto"/>
              <w:ind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Чтение рисунка, схемы с одним-двумя числовыми данными. </w:t>
            </w:r>
            <w:r w:rsidRP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Повторение.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опрос</w:t>
            </w:r>
            <w:proofErr w:type="spellEnd"/>
          </w:p>
        </w:tc>
      </w:tr>
      <w:tr w:rsidR="008A52B7">
        <w:trPr>
          <w:trHeight w:hRule="exact" w:val="666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130.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2" w:after="0" w:line="230" w:lineRule="auto"/>
              <w:jc w:val="center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Итоговая комплексная работа по 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изученному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за год.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AF69D2">
            <w:pPr>
              <w:autoSpaceDE w:val="0"/>
              <w:autoSpaceDN w:val="0"/>
              <w:spacing w:before="82" w:after="0" w:line="262" w:lineRule="auto"/>
              <w:ind w:left="5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работа</w:t>
            </w:r>
            <w:proofErr w:type="spellEnd"/>
          </w:p>
        </w:tc>
      </w:tr>
      <w:tr w:rsidR="008A52B7" w:rsidRPr="003632FC">
        <w:trPr>
          <w:trHeight w:hRule="exact" w:val="1378"/>
        </w:trPr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131. 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. Повторение.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/>
              <w:ind w:left="58" w:right="144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Самооценка с </w:t>
            </w:r>
            <w:r w:rsidRPr="001E382F">
              <w:rPr>
                <w:lang w:val="ru-RU"/>
              </w:rPr>
              <w:br/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использованием</w:t>
            </w:r>
            <w:proofErr w:type="gram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«О</w:t>
            </w:r>
            <w:proofErr w:type="gram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ценочного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</w:t>
            </w:r>
            <w:r w:rsidRPr="001E382F">
              <w:rPr>
                <w:lang w:val="ru-RU"/>
              </w:rPr>
              <w:br/>
            </w:r>
            <w:r w:rsid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листа»</w:t>
            </w:r>
          </w:p>
        </w:tc>
      </w:tr>
      <w:tr w:rsidR="008A52B7" w:rsidTr="00AF69D2">
        <w:trPr>
          <w:trHeight w:hRule="exact" w:val="958"/>
        </w:trPr>
        <w:tc>
          <w:tcPr>
            <w:tcW w:w="4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132.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AF69D2" w:rsidRDefault="00974BB6" w:rsidP="00AF69D2">
            <w:pPr>
              <w:autoSpaceDE w:val="0"/>
              <w:autoSpaceDN w:val="0"/>
              <w:spacing w:before="76" w:after="0" w:line="274" w:lineRule="auto"/>
              <w:ind w:left="105" w:right="28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Двух-</w:t>
            </w:r>
            <w:proofErr w:type="spellStart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трёхшаговые</w:t>
            </w:r>
            <w:proofErr w:type="spellEnd"/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 xml:space="preserve"> инструкции, связанные с вычислением, измерением длины, изображением геометрической фигуры. </w:t>
            </w:r>
            <w:r w:rsidRPr="00AF69D2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Повторение.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8A52B7"/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Устный опрос;</w:t>
            </w:r>
          </w:p>
        </w:tc>
      </w:tr>
      <w:tr w:rsidR="008A52B7">
        <w:trPr>
          <w:trHeight w:hRule="exact" w:val="376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Pr="001E382F" w:rsidRDefault="00974BB6">
            <w:pPr>
              <w:autoSpaceDE w:val="0"/>
              <w:autoSpaceDN w:val="0"/>
              <w:spacing w:before="80" w:after="0" w:line="233" w:lineRule="auto"/>
              <w:ind w:left="58"/>
              <w:rPr>
                <w:lang w:val="ru-RU"/>
              </w:rPr>
            </w:pPr>
            <w:r w:rsidRPr="001E382F">
              <w:rPr>
                <w:rFonts w:ascii="Times New Roman" w:eastAsia="Times New Roman" w:hAnsi="Times New Roman"/>
                <w:color w:val="000000"/>
                <w:w w:val="101"/>
                <w:sz w:val="19"/>
                <w:lang w:val="ru-RU"/>
              </w:rPr>
              <w:t>ОБЩЕЕ КОЛИЧЕСТВО ЧАСОВ ПО ПРОГРАММЕ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8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A52B7" w:rsidRDefault="00974BB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9"/>
              </w:rPr>
              <w:t>17</w:t>
            </w:r>
          </w:p>
        </w:tc>
      </w:tr>
    </w:tbl>
    <w:p w:rsidR="008A52B7" w:rsidRDefault="008A52B7">
      <w:pPr>
        <w:autoSpaceDE w:val="0"/>
        <w:autoSpaceDN w:val="0"/>
        <w:spacing w:after="0" w:line="14" w:lineRule="exact"/>
      </w:pPr>
    </w:p>
    <w:p w:rsidR="008A52B7" w:rsidRDefault="008A52B7">
      <w:pPr>
        <w:sectPr w:rsidR="008A52B7">
          <w:pgSz w:w="11900" w:h="16840"/>
          <w:pgMar w:top="284" w:right="556" w:bottom="14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8A52B7" w:rsidRDefault="008A52B7">
      <w:pPr>
        <w:autoSpaceDE w:val="0"/>
        <w:autoSpaceDN w:val="0"/>
        <w:spacing w:after="78" w:line="220" w:lineRule="exact"/>
      </w:pPr>
    </w:p>
    <w:p w:rsidR="008A52B7" w:rsidRPr="00332C7F" w:rsidRDefault="00974BB6">
      <w:pPr>
        <w:autoSpaceDE w:val="0"/>
        <w:autoSpaceDN w:val="0"/>
        <w:spacing w:after="0" w:line="230" w:lineRule="auto"/>
        <w:rPr>
          <w:sz w:val="20"/>
          <w:szCs w:val="20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УЧЕБНО-МЕТОДИЧЕСКОЕ ОБЕСПЕЧЕНИЕ ОБРАЗОВАТЕЛЬНОГО ПРОЦЕССА </w:t>
      </w:r>
    </w:p>
    <w:p w:rsidR="00332C7F" w:rsidRDefault="00974BB6" w:rsidP="00332C7F">
      <w:pPr>
        <w:autoSpaceDE w:val="0"/>
        <w:autoSpaceDN w:val="0"/>
        <w:spacing w:before="346" w:after="0" w:line="298" w:lineRule="auto"/>
        <w:ind w:right="14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ОБЯЗАТЕЛЬНЫЕ УЧЕБНЫЕ МАТЕРИАЛЫ ДЛЯ УЧЕНИКА </w:t>
      </w:r>
    </w:p>
    <w:p w:rsidR="008A52B7" w:rsidRPr="00332C7F" w:rsidRDefault="00974BB6" w:rsidP="00332C7F">
      <w:pPr>
        <w:autoSpaceDE w:val="0"/>
        <w:autoSpaceDN w:val="0"/>
        <w:spacing w:after="0" w:line="298" w:lineRule="auto"/>
        <w:ind w:right="144"/>
        <w:jc w:val="both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Математика (в 2 частях), 1 класс /Моро М.И., Волкова С.И., Степанова С.В., Акционерное общество</w:t>
      </w:r>
      <w:r w:rsidR="00332C7F"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«Издательство «Просвещение»; </w:t>
      </w:r>
      <w:r w:rsidRPr="00332C7F">
        <w:rPr>
          <w:sz w:val="20"/>
          <w:szCs w:val="20"/>
          <w:lang w:val="ru-RU"/>
        </w:rPr>
        <w:br/>
      </w: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Математика. М. И. Моро, С. И. Волкова Учебное пособие для общеобразовательных учреждений.</w:t>
      </w:r>
    </w:p>
    <w:p w:rsidR="00332C7F" w:rsidRDefault="00974BB6" w:rsidP="00332C7F">
      <w:pPr>
        <w:autoSpaceDE w:val="0"/>
        <w:autoSpaceDN w:val="0"/>
        <w:spacing w:before="262" w:after="0" w:line="302" w:lineRule="auto"/>
        <w:ind w:right="14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8A52B7" w:rsidRPr="00332C7F" w:rsidRDefault="00974BB6" w:rsidP="00332C7F">
      <w:pPr>
        <w:autoSpaceDE w:val="0"/>
        <w:autoSpaceDN w:val="0"/>
        <w:spacing w:after="0" w:line="302" w:lineRule="auto"/>
        <w:ind w:right="144"/>
        <w:jc w:val="both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Методические рекомендации. 1 класс Учебное пособие для общеобразовательных учреждений. М. А.</w:t>
      </w:r>
    </w:p>
    <w:p w:rsidR="008A52B7" w:rsidRDefault="00974BB6">
      <w:pPr>
        <w:autoSpaceDE w:val="0"/>
        <w:autoSpaceDN w:val="0"/>
        <w:spacing w:before="72" w:after="0" w:line="230" w:lineRule="auto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Бантова</w:t>
      </w:r>
      <w:proofErr w:type="spellEnd"/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Г. В. Бельтюкова, С. И. Волкова Москва "Просвещение" 2017</w:t>
      </w:r>
    </w:p>
    <w:p w:rsidR="00332C7F" w:rsidRPr="00332C7F" w:rsidRDefault="00332C7F" w:rsidP="00332C7F">
      <w:pPr>
        <w:autoSpaceDE w:val="0"/>
        <w:autoSpaceDN w:val="0"/>
        <w:spacing w:before="70" w:after="0" w:line="230" w:lineRule="auto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тетрадь (2ч.) Москва "Просвещение" 2021</w:t>
      </w:r>
    </w:p>
    <w:p w:rsidR="008A52B7" w:rsidRPr="00332C7F" w:rsidRDefault="00974BB6">
      <w:pPr>
        <w:autoSpaceDE w:val="0"/>
        <w:autoSpaceDN w:val="0"/>
        <w:spacing w:before="264" w:after="0" w:line="302" w:lineRule="auto"/>
        <w:ind w:right="1440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ЦИФРОВЫЕ ОБРАЗОВАТЕЛЬНЫЕ РЕСУРСЫ И РЕСУРСЫ СЕТИ ИНТЕРНЕТ </w:t>
      </w:r>
      <w:hyperlink r:id="rId7" w:history="1"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proofErr w:type="spellStart"/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pptcloud</w:t>
        </w:r>
        <w:proofErr w:type="spellEnd"/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proofErr w:type="spellStart"/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proofErr w:type="spellEnd"/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  <w:proofErr w:type="spellStart"/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matematika</w:t>
        </w:r>
        <w:proofErr w:type="spellEnd"/>
      </w:hyperlink>
      <w:r w:rsidR="00332C7F"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A52B7" w:rsidRPr="00332C7F" w:rsidRDefault="00764BF7" w:rsidP="00332C7F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hyperlink r:id="rId8" w:history="1"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resh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edu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r w:rsidR="00332C7F" w:rsidRPr="00332C7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332C7F"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A52B7" w:rsidRPr="001E382F" w:rsidRDefault="008A52B7">
      <w:pPr>
        <w:rPr>
          <w:lang w:val="ru-RU"/>
        </w:rPr>
        <w:sectPr w:rsidR="008A52B7" w:rsidRPr="001E38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52B7" w:rsidRPr="001E382F" w:rsidRDefault="008A52B7">
      <w:pPr>
        <w:autoSpaceDE w:val="0"/>
        <w:autoSpaceDN w:val="0"/>
        <w:spacing w:after="78" w:line="220" w:lineRule="exact"/>
        <w:rPr>
          <w:lang w:val="ru-RU"/>
        </w:rPr>
      </w:pPr>
    </w:p>
    <w:p w:rsidR="008A52B7" w:rsidRPr="00332C7F" w:rsidRDefault="00974BB6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8A52B7" w:rsidRPr="00332C7F" w:rsidRDefault="00974BB6">
      <w:pPr>
        <w:autoSpaceDE w:val="0"/>
        <w:autoSpaceDN w:val="0"/>
        <w:spacing w:before="346" w:after="0" w:line="230" w:lineRule="auto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8A52B7" w:rsidRPr="00332C7F" w:rsidRDefault="00974BB6">
      <w:pPr>
        <w:autoSpaceDE w:val="0"/>
        <w:autoSpaceDN w:val="0"/>
        <w:spacing w:before="166" w:after="0" w:line="230" w:lineRule="auto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 Техническое оборудование: компьютер, колонки, документ-камера.</w:t>
      </w:r>
    </w:p>
    <w:p w:rsidR="008A52B7" w:rsidRPr="00332C7F" w:rsidRDefault="00974BB6">
      <w:pPr>
        <w:autoSpaceDE w:val="0"/>
        <w:autoSpaceDN w:val="0"/>
        <w:spacing w:before="70" w:after="0" w:line="271" w:lineRule="auto"/>
        <w:ind w:right="3168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2. Методические и дидактические пособия </w:t>
      </w:r>
      <w:r w:rsidRPr="00332C7F">
        <w:rPr>
          <w:sz w:val="20"/>
          <w:szCs w:val="20"/>
          <w:lang w:val="ru-RU"/>
        </w:rPr>
        <w:br/>
      </w: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 Учебные материалы: книги, сборники заданий, наглядный материал. 4. Информационные стенды, памятки, плакаты с правилами.</w:t>
      </w:r>
    </w:p>
    <w:p w:rsidR="008A52B7" w:rsidRPr="00332C7F" w:rsidRDefault="00974BB6">
      <w:pPr>
        <w:autoSpaceDE w:val="0"/>
        <w:autoSpaceDN w:val="0"/>
        <w:spacing w:before="262" w:after="0" w:line="230" w:lineRule="auto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ЛАБОРАТОРНЫХ И ПРАКТИЧЕСКИХ РАБОТ</w:t>
      </w:r>
    </w:p>
    <w:p w:rsidR="008A52B7" w:rsidRPr="00332C7F" w:rsidRDefault="00974BB6">
      <w:pPr>
        <w:autoSpaceDE w:val="0"/>
        <w:autoSpaceDN w:val="0"/>
        <w:spacing w:before="166" w:after="0" w:line="230" w:lineRule="auto"/>
        <w:rPr>
          <w:sz w:val="20"/>
          <w:szCs w:val="20"/>
          <w:lang w:val="ru-RU"/>
        </w:rPr>
      </w:pPr>
      <w:r w:rsidRPr="00332C7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Интерактивные материалы: таблицы, видеоролики, аудиозаписи, компьютерные программы.</w:t>
      </w:r>
    </w:p>
    <w:p w:rsidR="008A52B7" w:rsidRPr="001E382F" w:rsidRDefault="008A52B7">
      <w:pPr>
        <w:rPr>
          <w:lang w:val="ru-RU"/>
        </w:rPr>
        <w:sectPr w:rsidR="008A52B7" w:rsidRPr="001E38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4BB6" w:rsidRPr="001E382F" w:rsidRDefault="00974BB6">
      <w:pPr>
        <w:rPr>
          <w:lang w:val="ru-RU"/>
        </w:rPr>
      </w:pPr>
    </w:p>
    <w:sectPr w:rsidR="00974BB6" w:rsidRPr="001E382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382F"/>
    <w:rsid w:val="0029639D"/>
    <w:rsid w:val="00326F90"/>
    <w:rsid w:val="00332C7F"/>
    <w:rsid w:val="003632FC"/>
    <w:rsid w:val="00764BF7"/>
    <w:rsid w:val="008A52B7"/>
    <w:rsid w:val="00974BB6"/>
    <w:rsid w:val="00AA1D8D"/>
    <w:rsid w:val="00AF69D2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3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3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ptcloud.ru/matema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116B5-1BEF-4E7B-9524-F3112471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6</cp:revision>
  <dcterms:created xsi:type="dcterms:W3CDTF">2013-12-23T23:15:00Z</dcterms:created>
  <dcterms:modified xsi:type="dcterms:W3CDTF">2022-10-02T09:03:00Z</dcterms:modified>
  <cp:category/>
</cp:coreProperties>
</file>