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61" w:rsidRDefault="000C3661">
      <w:pPr>
        <w:autoSpaceDE w:val="0"/>
        <w:autoSpaceDN w:val="0"/>
        <w:spacing w:after="78" w:line="220" w:lineRule="exact"/>
      </w:pPr>
    </w:p>
    <w:p w:rsidR="000C3661" w:rsidRPr="005D3251" w:rsidRDefault="00BD15E2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D325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C3661" w:rsidRPr="005D3251" w:rsidRDefault="00BD15E2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0C3661" w:rsidRPr="005D3251" w:rsidRDefault="00BD15E2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0C3661" w:rsidRPr="005D3251" w:rsidRDefault="00BD15E2">
      <w:pPr>
        <w:autoSpaceDE w:val="0"/>
        <w:autoSpaceDN w:val="0"/>
        <w:spacing w:before="670" w:after="1436" w:line="230" w:lineRule="auto"/>
        <w:ind w:right="3614"/>
        <w:jc w:val="right"/>
        <w:rPr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5D3251">
        <w:rPr>
          <w:rFonts w:ascii="Times New Roman" w:eastAsia="Times New Roman" w:hAnsi="Times New Roman"/>
          <w:color w:val="000000"/>
          <w:sz w:val="24"/>
          <w:lang w:val="ru-RU"/>
        </w:rPr>
        <w:t>Шурскольская</w:t>
      </w:r>
      <w:proofErr w:type="spellEnd"/>
      <w:r w:rsidRPr="005D3251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0C3661" w:rsidRPr="005D3251" w:rsidRDefault="000C3661">
      <w:pPr>
        <w:rPr>
          <w:lang w:val="ru-RU"/>
        </w:rPr>
        <w:sectPr w:rsidR="000C3661" w:rsidRPr="005D3251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0C3661" w:rsidRPr="005D3251" w:rsidRDefault="00BD15E2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5D32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5D3251">
        <w:rPr>
          <w:lang w:val="ru-RU"/>
        </w:rPr>
        <w:br/>
      </w:r>
      <w:r w:rsidRPr="005D32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0C3661" w:rsidRPr="005D3251" w:rsidRDefault="00BD15E2">
      <w:pPr>
        <w:autoSpaceDE w:val="0"/>
        <w:autoSpaceDN w:val="0"/>
        <w:spacing w:before="182" w:after="0" w:line="230" w:lineRule="auto"/>
        <w:ind w:right="428"/>
        <w:jc w:val="right"/>
        <w:rPr>
          <w:lang w:val="ru-RU"/>
        </w:rPr>
      </w:pPr>
      <w:r w:rsidRPr="005D32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______________Зубакова Е. А.</w:t>
      </w:r>
    </w:p>
    <w:p w:rsidR="000C3661" w:rsidRPr="005D3251" w:rsidRDefault="000C3661">
      <w:pPr>
        <w:rPr>
          <w:lang w:val="ru-RU"/>
        </w:rPr>
        <w:sectPr w:rsidR="000C3661" w:rsidRPr="005D3251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p w:rsidR="000C3661" w:rsidRPr="005D3251" w:rsidRDefault="00BD15E2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5D32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5D3251">
        <w:rPr>
          <w:lang w:val="ru-RU"/>
        </w:rPr>
        <w:br/>
      </w:r>
      <w:r w:rsidRPr="005D32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0C3661" w:rsidRPr="005D3251" w:rsidRDefault="00BD15E2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5D325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______________Матвейчук Н. П.</w:t>
      </w:r>
    </w:p>
    <w:p w:rsidR="000C3661" w:rsidRPr="005D3251" w:rsidRDefault="000C3661">
      <w:pPr>
        <w:rPr>
          <w:lang w:val="ru-RU"/>
        </w:rPr>
        <w:sectPr w:rsidR="000C3661" w:rsidRPr="005D3251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0C3661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0C3661" w:rsidRPr="005D6AA9" w:rsidRDefault="00BD15E2">
            <w:pPr>
              <w:autoSpaceDE w:val="0"/>
              <w:autoSpaceDN w:val="0"/>
              <w:spacing w:after="0" w:line="245" w:lineRule="auto"/>
              <w:ind w:left="1416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5D6AA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5D6AA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5D6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0C3661" w:rsidRPr="005D6AA9" w:rsidRDefault="00BD15E2">
            <w:pPr>
              <w:autoSpaceDE w:val="0"/>
              <w:autoSpaceDN w:val="0"/>
              <w:spacing w:after="0" w:line="245" w:lineRule="auto"/>
              <w:ind w:left="1232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5D6AA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5D6AA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</w:t>
            </w:r>
            <w:bookmarkStart w:id="0" w:name="_GoBack"/>
            <w:bookmarkEnd w:id="0"/>
          </w:p>
        </w:tc>
      </w:tr>
    </w:tbl>
    <w:p w:rsidR="000C3661" w:rsidRDefault="00BD15E2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3183235)</w:t>
      </w:r>
    </w:p>
    <w:p w:rsidR="000C3661" w:rsidRDefault="00BD15E2">
      <w:pPr>
        <w:autoSpaceDE w:val="0"/>
        <w:autoSpaceDN w:val="0"/>
        <w:spacing w:before="166" w:after="0" w:line="262" w:lineRule="auto"/>
        <w:ind w:left="3456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:rsidR="000C3661" w:rsidRPr="005D3251" w:rsidRDefault="00BD15E2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D3251">
        <w:rPr>
          <w:lang w:val="ru-RU"/>
        </w:rPr>
        <w:br/>
      </w:r>
      <w:r w:rsidRPr="005D325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C3661" w:rsidRPr="005D3251" w:rsidRDefault="00BD15E2">
      <w:pPr>
        <w:autoSpaceDE w:val="0"/>
        <w:autoSpaceDN w:val="0"/>
        <w:spacing w:before="2112" w:after="0" w:line="262" w:lineRule="auto"/>
        <w:ind w:left="6740" w:hanging="2112"/>
        <w:rPr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4"/>
          <w:lang w:val="ru-RU"/>
        </w:rPr>
        <w:t>Составитель: Архипова Надежда Владимировна учитель начальных классов</w:t>
      </w:r>
    </w:p>
    <w:p w:rsidR="000C3661" w:rsidRDefault="00BD15E2">
      <w:pPr>
        <w:autoSpaceDE w:val="0"/>
        <w:autoSpaceDN w:val="0"/>
        <w:spacing w:before="2830" w:after="0" w:line="230" w:lineRule="auto"/>
        <w:ind w:right="4164"/>
        <w:jc w:val="right"/>
      </w:pPr>
      <w:r>
        <w:rPr>
          <w:rFonts w:ascii="Times New Roman" w:eastAsia="Times New Roman" w:hAnsi="Times New Roman"/>
          <w:color w:val="000000"/>
          <w:sz w:val="24"/>
        </w:rPr>
        <w:t>с. Шурскол 2022</w:t>
      </w:r>
    </w:p>
    <w:p w:rsidR="000C3661" w:rsidRDefault="000C3661">
      <w:pPr>
        <w:sectPr w:rsidR="000C3661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0C3661" w:rsidRPr="005D3251" w:rsidRDefault="00BD15E2" w:rsidP="00A13E2D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0C3661" w:rsidRPr="005D3251" w:rsidRDefault="00BD15E2" w:rsidP="005D3251">
      <w:pPr>
        <w:autoSpaceDE w:val="0"/>
        <w:autoSpaceDN w:val="0"/>
        <w:spacing w:before="346"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0C3661" w:rsidRPr="005D3251" w:rsidRDefault="00BD15E2" w:rsidP="00A13E2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0C3661" w:rsidRPr="005D3251" w:rsidRDefault="00BD15E2" w:rsidP="005D325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саморегуляция</w:t>
      </w:r>
      <w:proofErr w:type="spellEnd"/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C3661" w:rsidRPr="005D3251" w:rsidRDefault="00BD15E2" w:rsidP="005D325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Планируемые результаты включают личностные, </w:t>
      </w:r>
      <w:proofErr w:type="spellStart"/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5D3251">
        <w:rPr>
          <w:sz w:val="20"/>
          <w:szCs w:val="20"/>
          <w:lang w:val="ru-RU"/>
        </w:rPr>
        <w:tab/>
      </w: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Представлены также способы организации дифференцированного обучения.</w:t>
      </w:r>
    </w:p>
    <w:p w:rsidR="000C3661" w:rsidRPr="005D3251" w:rsidRDefault="00BD15E2" w:rsidP="005D325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0C3661" w:rsidRPr="005D3251" w:rsidRDefault="00BD15E2" w:rsidP="005D325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C3661" w:rsidRPr="005D3251" w:rsidRDefault="00BD15E2" w:rsidP="005D325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0C3661" w:rsidRPr="005D3251" w:rsidRDefault="00BD15E2" w:rsidP="005D325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0C3661" w:rsidRPr="005D3251" w:rsidRDefault="00BD15E2" w:rsidP="005D325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 w:rsid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0C3661" w:rsidRPr="005D3251" w:rsidRDefault="00BD15E2" w:rsidP="005D325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0C3661" w:rsidRPr="005D3251" w:rsidRDefault="00BD15E2" w:rsidP="005D325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«Окружающий мир» осуществлён на основе следующих ведущих идей:</w:t>
      </w:r>
    </w:p>
    <w:p w:rsidR="000C3661" w:rsidRPr="005D3251" w:rsidRDefault="00BD15E2" w:rsidP="005D3251">
      <w:pPr>
        <w:autoSpaceDE w:val="0"/>
        <w:autoSpaceDN w:val="0"/>
        <w:spacing w:after="0" w:line="230" w:lineRule="auto"/>
        <w:ind w:firstLine="567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раскрытие роли человека в природе и обществе; </w:t>
      </w:r>
    </w:p>
    <w:p w:rsidR="000C3661" w:rsidRPr="005D3251" w:rsidRDefault="00BD15E2" w:rsidP="00A13E2D">
      <w:pPr>
        <w:autoSpaceDE w:val="0"/>
        <w:autoSpaceDN w:val="0"/>
        <w:spacing w:after="0" w:line="271" w:lineRule="auto"/>
        <w:ind w:right="-65" w:firstLine="567"/>
        <w:jc w:val="both"/>
        <w:rPr>
          <w:sz w:val="20"/>
          <w:szCs w:val="20"/>
          <w:lang w:val="ru-RU"/>
        </w:rPr>
      </w:pP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освоение общечеловеческих ценностей взаимодействия в системах «Человек и природа»,</w:t>
      </w:r>
      <w:r w:rsid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D325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«Человек и общество», «Человек и другие люди», «Человек и его самость», «Человек и познание».</w:t>
      </w:r>
    </w:p>
    <w:p w:rsidR="000C3661" w:rsidRPr="00A13E2D" w:rsidRDefault="00BD15E2" w:rsidP="00A13E2D">
      <w:pPr>
        <w:tabs>
          <w:tab w:val="left" w:pos="180"/>
        </w:tabs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0C3661" w:rsidRPr="00A13E2D" w:rsidRDefault="000C3661" w:rsidP="00A13E2D">
      <w:pPr>
        <w:ind w:right="47" w:firstLine="567"/>
        <w:jc w:val="both"/>
        <w:rPr>
          <w:sz w:val="20"/>
          <w:szCs w:val="20"/>
          <w:lang w:val="ru-RU"/>
        </w:rPr>
        <w:sectPr w:rsidR="000C3661" w:rsidRPr="00A13E2D" w:rsidSect="00A13E2D">
          <w:pgSz w:w="11900" w:h="16840"/>
          <w:pgMar w:top="286" w:right="843" w:bottom="1440" w:left="1134" w:header="720" w:footer="720" w:gutter="0"/>
          <w:cols w:space="720" w:equalWidth="0">
            <w:col w:w="9923" w:space="0"/>
          </w:cols>
          <w:docGrid w:linePitch="360"/>
        </w:sectPr>
      </w:pPr>
    </w:p>
    <w:p w:rsidR="000C3661" w:rsidRPr="00A13E2D" w:rsidRDefault="000C3661" w:rsidP="00A13E2D">
      <w:pPr>
        <w:autoSpaceDE w:val="0"/>
        <w:autoSpaceDN w:val="0"/>
        <w:spacing w:after="78" w:line="220" w:lineRule="exact"/>
        <w:ind w:right="47" w:firstLine="567"/>
        <w:jc w:val="both"/>
        <w:rPr>
          <w:sz w:val="20"/>
          <w:szCs w:val="20"/>
          <w:lang w:val="ru-RU"/>
        </w:rPr>
      </w:pPr>
    </w:p>
    <w:p w:rsidR="000C3661" w:rsidRPr="00A13E2D" w:rsidRDefault="00BD15E2" w:rsidP="00A13E2D">
      <w:pPr>
        <w:autoSpaceDE w:val="0"/>
        <w:autoSpaceDN w:val="0"/>
        <w:spacing w:after="0" w:line="230" w:lineRule="auto"/>
        <w:ind w:right="47" w:firstLine="567"/>
        <w:jc w:val="center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СОДЕРЖАНИЕ УЧЕБНОГО ПРЕДМЕТА</w:t>
      </w:r>
    </w:p>
    <w:p w:rsidR="00A13E2D" w:rsidRDefault="00BD15E2" w:rsidP="00A13E2D">
      <w:pPr>
        <w:tabs>
          <w:tab w:val="left" w:pos="180"/>
        </w:tabs>
        <w:autoSpaceDE w:val="0"/>
        <w:autoSpaceDN w:val="0"/>
        <w:spacing w:after="0" w:line="281" w:lineRule="auto"/>
        <w:ind w:right="47"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Человек и общество</w:t>
      </w:r>
    </w:p>
    <w:p w:rsidR="000C3661" w:rsidRPr="00A13E2D" w:rsidRDefault="00BD15E2" w:rsidP="00A13E2D">
      <w:pPr>
        <w:tabs>
          <w:tab w:val="left" w:pos="180"/>
        </w:tabs>
        <w:autoSpaceDE w:val="0"/>
        <w:autoSpaceDN w:val="0"/>
        <w:spacing w:after="0" w:line="281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 </w:t>
      </w: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A13E2D">
        <w:rPr>
          <w:sz w:val="20"/>
          <w:szCs w:val="20"/>
          <w:lang w:val="ru-RU"/>
        </w:rPr>
        <w:br/>
      </w: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A13E2D">
        <w:rPr>
          <w:sz w:val="20"/>
          <w:szCs w:val="20"/>
          <w:lang w:val="ru-RU"/>
        </w:rPr>
        <w:br/>
      </w: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0C3661" w:rsidRPr="00A13E2D" w:rsidRDefault="00BD15E2" w:rsidP="00A13E2D">
      <w:pPr>
        <w:tabs>
          <w:tab w:val="left" w:pos="180"/>
        </w:tabs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0C3661" w:rsidRPr="00A13E2D" w:rsidRDefault="00BD15E2" w:rsidP="00A13E2D">
      <w:pPr>
        <w:autoSpaceDE w:val="0"/>
        <w:autoSpaceDN w:val="0"/>
        <w:spacing w:after="0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A13E2D" w:rsidRDefault="00BD15E2" w:rsidP="00A13E2D">
      <w:pPr>
        <w:tabs>
          <w:tab w:val="left" w:pos="180"/>
        </w:tabs>
        <w:autoSpaceDE w:val="0"/>
        <w:autoSpaceDN w:val="0"/>
        <w:spacing w:after="0" w:line="281" w:lineRule="auto"/>
        <w:ind w:right="47"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Человек и природа</w:t>
      </w:r>
    </w:p>
    <w:p w:rsidR="000C3661" w:rsidRPr="00A13E2D" w:rsidRDefault="00BD15E2" w:rsidP="00A13E2D">
      <w:pPr>
        <w:tabs>
          <w:tab w:val="left" w:pos="180"/>
        </w:tabs>
        <w:autoSpaceDE w:val="0"/>
        <w:autoSpaceDN w:val="0"/>
        <w:spacing w:after="0" w:line="281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 </w:t>
      </w: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0C3661" w:rsidRPr="00A13E2D" w:rsidRDefault="00BD15E2" w:rsidP="00A13E2D">
      <w:pPr>
        <w:autoSpaceDE w:val="0"/>
        <w:autoSpaceDN w:val="0"/>
        <w:spacing w:after="0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Комнатные растения, правила содержания и ухода.</w:t>
      </w:r>
    </w:p>
    <w:p w:rsidR="000C3661" w:rsidRPr="00A13E2D" w:rsidRDefault="00BD15E2" w:rsidP="00A13E2D">
      <w:pPr>
        <w:tabs>
          <w:tab w:val="left" w:pos="180"/>
        </w:tabs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)</w:t>
      </w:r>
      <w:proofErr w:type="gramEnd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Домашние и дикие животные (различия в условиях жизни). Забота о домашних питомцах.</w:t>
      </w:r>
    </w:p>
    <w:p w:rsid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Правила безопасной жизни 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0C3661" w:rsidRPr="00A13E2D" w:rsidRDefault="00BD15E2" w:rsidP="00A13E2D">
      <w:pPr>
        <w:autoSpaceDE w:val="0"/>
        <w:autoSpaceDN w:val="0"/>
        <w:spacing w:after="0" w:line="23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Правила безопасности в быту: пользование бытовыми электроприборами, газовыми плитами.</w:t>
      </w:r>
    </w:p>
    <w:p w:rsidR="000C3661" w:rsidRPr="00A13E2D" w:rsidRDefault="00BD15E2" w:rsidP="00A13E2D">
      <w:pPr>
        <w:tabs>
          <w:tab w:val="left" w:pos="180"/>
        </w:tabs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C3661" w:rsidRPr="00A13E2D" w:rsidRDefault="00BD15E2" w:rsidP="00A13E2D">
      <w:pPr>
        <w:tabs>
          <w:tab w:val="left" w:pos="180"/>
        </w:tabs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Универсальные учебные действия (пропедевтический уровень) </w:t>
      </w:r>
      <w:r w:rsidRPr="00A13E2D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Познавательные универсальные учебные действия: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); 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0C3661" w:rsidRPr="00A13E2D" w:rsidRDefault="00BD15E2" w:rsidP="00A13E2D">
      <w:pPr>
        <w:autoSpaceDE w:val="0"/>
        <w:autoSpaceDN w:val="0"/>
        <w:spacing w:after="0" w:line="23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Работа с информацией: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0C3661" w:rsidRPr="00A13E2D" w:rsidRDefault="00BD15E2" w:rsidP="00A13E2D">
      <w:pPr>
        <w:autoSpaceDE w:val="0"/>
        <w:autoSpaceDN w:val="0"/>
        <w:spacing w:after="0" w:line="23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соотносить иллюстрацию явления (объекта, предмета) с его названием.</w:t>
      </w:r>
    </w:p>
    <w:p w:rsidR="000C3661" w:rsidRPr="00A13E2D" w:rsidRDefault="00BD15E2" w:rsidP="00A13E2D">
      <w:pPr>
        <w:autoSpaceDE w:val="0"/>
        <w:autoSpaceDN w:val="0"/>
        <w:spacing w:after="0" w:line="23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Коммуникативные универсальные учебные действия: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 процессе учебного диалога слушать говорящего; отвечать на вопросы, дополнять от</w:t>
      </w:r>
      <w:r w:rsid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веты участников; уважительно от</w:t>
      </w: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носиться к разным мнениям; 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0C3661" w:rsidRPr="00A13E2D" w:rsidRDefault="00BD15E2" w:rsidP="00A13E2D">
      <w:pPr>
        <w:autoSpaceDE w:val="0"/>
        <w:autoSpaceDN w:val="0"/>
        <w:spacing w:after="0" w:line="23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сравнивать домашних и диких животных, объяснять, чем они различаются.</w:t>
      </w:r>
    </w:p>
    <w:p w:rsidR="000C3661" w:rsidRPr="00A13E2D" w:rsidRDefault="00BD15E2" w:rsidP="00A13E2D">
      <w:pPr>
        <w:autoSpaceDE w:val="0"/>
        <w:autoSpaceDN w:val="0"/>
        <w:spacing w:after="0" w:line="23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Регулятивные универсальные учебные действия:</w:t>
      </w:r>
    </w:p>
    <w:p w:rsidR="000C3661" w:rsidRPr="00A13E2D" w:rsidRDefault="00A13E2D" w:rsidP="00A13E2D">
      <w:pPr>
        <w:autoSpaceDE w:val="0"/>
        <w:autoSpaceDN w:val="0"/>
        <w:spacing w:after="0" w:line="271" w:lineRule="auto"/>
        <w:ind w:right="47"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D15E2"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C3661" w:rsidRPr="00A13E2D" w:rsidRDefault="00BD15E2" w:rsidP="00A13E2D">
      <w:pPr>
        <w:autoSpaceDE w:val="0"/>
        <w:autoSpaceDN w:val="0"/>
        <w:spacing w:after="0" w:line="262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0C3661" w:rsidRPr="00A13E2D" w:rsidRDefault="00BD15E2" w:rsidP="00A13E2D">
      <w:pPr>
        <w:autoSpaceDE w:val="0"/>
        <w:autoSpaceDN w:val="0"/>
        <w:spacing w:after="0" w:line="271" w:lineRule="auto"/>
        <w:ind w:left="240"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0C3661" w:rsidRPr="00A13E2D" w:rsidRDefault="00BD15E2" w:rsidP="00A13E2D">
      <w:pPr>
        <w:autoSpaceDE w:val="0"/>
        <w:autoSpaceDN w:val="0"/>
        <w:spacing w:after="0" w:line="23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Совместная деятельность:</w:t>
      </w:r>
    </w:p>
    <w:p w:rsidR="000C3661" w:rsidRPr="00A13E2D" w:rsidRDefault="00BD15E2" w:rsidP="00A13E2D">
      <w:pPr>
        <w:autoSpaceDE w:val="0"/>
        <w:autoSpaceDN w:val="0"/>
        <w:spacing w:after="0" w:line="271" w:lineRule="auto"/>
        <w:ind w:left="240"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92DE3" w:rsidRDefault="00D92DE3" w:rsidP="00A13E2D">
      <w:pPr>
        <w:autoSpaceDE w:val="0"/>
        <w:autoSpaceDN w:val="0"/>
        <w:spacing w:after="0" w:line="240" w:lineRule="auto"/>
        <w:ind w:right="47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0C3661" w:rsidRPr="00A13E2D" w:rsidRDefault="00BD15E2" w:rsidP="00A13E2D">
      <w:pPr>
        <w:tabs>
          <w:tab w:val="left" w:pos="180"/>
        </w:tabs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личностных, </w:t>
      </w:r>
      <w:proofErr w:type="spellStart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метапредметных</w:t>
      </w:r>
      <w:proofErr w:type="spellEnd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предметных результатов освоения учебного предмета.</w:t>
      </w:r>
    </w:p>
    <w:p w:rsidR="000C3661" w:rsidRPr="00A13E2D" w:rsidRDefault="00BD15E2" w:rsidP="00A13E2D">
      <w:pPr>
        <w:autoSpaceDE w:val="0"/>
        <w:autoSpaceDN w:val="0"/>
        <w:spacing w:before="226"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A13E2D" w:rsidRDefault="00BD15E2" w:rsidP="00A13E2D">
      <w:pPr>
        <w:tabs>
          <w:tab w:val="left" w:pos="180"/>
        </w:tabs>
        <w:autoSpaceDE w:val="0"/>
        <w:autoSpaceDN w:val="0"/>
        <w:spacing w:after="0" w:line="240" w:lineRule="auto"/>
        <w:ind w:right="47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C3661" w:rsidRPr="00A13E2D" w:rsidRDefault="00BD15E2" w:rsidP="00A13E2D">
      <w:pPr>
        <w:tabs>
          <w:tab w:val="left" w:pos="180"/>
        </w:tabs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Гражданско-патриотического воспитания: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Духовно-нравственного воспитания: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Эстетического воспитания: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информационной); </w:t>
      </w:r>
    </w:p>
    <w:p w:rsidR="000C3661" w:rsidRPr="00A13E2D" w:rsidRDefault="00BD15E2" w:rsidP="00A13E2D">
      <w:pPr>
        <w:autoSpaceDE w:val="0"/>
        <w:autoSpaceDN w:val="0"/>
        <w:spacing w:after="0" w:line="240" w:lineRule="auto"/>
        <w:ind w:right="47" w:firstLine="567"/>
        <w:jc w:val="both"/>
        <w:rPr>
          <w:sz w:val="20"/>
          <w:szCs w:val="20"/>
          <w:lang w:val="ru-RU"/>
        </w:rPr>
      </w:pPr>
      <w:r w:rsidRPr="00A13E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0C3661" w:rsidRPr="00E81B87" w:rsidRDefault="00BD15E2" w:rsidP="00A13E2D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Трудового воспитания:</w:t>
      </w:r>
    </w:p>
    <w:p w:rsidR="000C3661" w:rsidRPr="00E81B87" w:rsidRDefault="00BD15E2" w:rsidP="00E81B87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C3661" w:rsidRPr="00E81B87" w:rsidRDefault="00BD15E2" w:rsidP="00E81B87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Экологического воспитания:</w:t>
      </w:r>
    </w:p>
    <w:p w:rsidR="000C3661" w:rsidRPr="00E81B87" w:rsidRDefault="00BD15E2" w:rsidP="00E81B87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0C3661" w:rsidRPr="00E81B87" w:rsidRDefault="00BD15E2" w:rsidP="00E81B87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Ценности научного познания:</w:t>
      </w:r>
    </w:p>
    <w:p w:rsidR="000C3661" w:rsidRPr="00E81B87" w:rsidRDefault="00BD15E2" w:rsidP="00E81B87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0C3661" w:rsidRPr="00E81B87" w:rsidRDefault="00E81B87" w:rsidP="00E81B87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D15E2"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C3661" w:rsidRPr="00E81B87" w:rsidRDefault="00BD15E2" w:rsidP="00A13E2D">
      <w:pPr>
        <w:autoSpaceDE w:val="0"/>
        <w:autoSpaceDN w:val="0"/>
        <w:spacing w:before="286" w:after="0" w:line="23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E81B87" w:rsidRDefault="00BD15E2" w:rsidP="00E81B87">
      <w:pPr>
        <w:autoSpaceDE w:val="0"/>
        <w:autoSpaceDN w:val="0"/>
        <w:spacing w:after="0" w:line="262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proofErr w:type="spellStart"/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Познавательныеуниверсальные</w:t>
      </w:r>
      <w:proofErr w:type="spellEnd"/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учебные действия:</w:t>
      </w:r>
    </w:p>
    <w:p w:rsidR="000C3661" w:rsidRPr="00E81B87" w:rsidRDefault="00BD15E2" w:rsidP="00E81B87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E81B87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1)  Базовые логические действия: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—  сравнивать объекты окружающего мира, устанавливать основания для сравнения, устанавливать аналогии;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объединять части объекта (объекты) по определённому признаку;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2)  Базовые исследовательские действия:</w:t>
      </w:r>
    </w:p>
    <w:p w:rsidR="000C3661" w:rsidRPr="00E81B87" w:rsidRDefault="00E81B87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D15E2"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0C3661" w:rsidRPr="00E81B87" w:rsidRDefault="00E81B87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D15E2"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определять разницу между реальным и желательным состоянием объекта (ситуации) на основе предложенных вопросов;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последствия; коллективный труд и его результаты и др.</w:t>
      </w:r>
      <w:proofErr w:type="gramStart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)</w:t>
      </w:r>
      <w:proofErr w:type="gramEnd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—с</w:t>
      </w:r>
      <w:proofErr w:type="gramEnd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ледствие);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3)  Работа с информацией: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C3661" w:rsidRPr="00E81B87" w:rsidRDefault="00BD15E2" w:rsidP="00D92DE3">
      <w:pPr>
        <w:autoSpaceDE w:val="0"/>
        <w:autoSpaceDN w:val="0"/>
        <w:spacing w:before="178" w:after="0" w:line="240" w:lineRule="auto"/>
        <w:ind w:firstLine="567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действия: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)</w:t>
      </w:r>
      <w:proofErr w:type="gramEnd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к тексту выступления.</w:t>
      </w:r>
    </w:p>
    <w:p w:rsidR="00E81B87" w:rsidRDefault="00E81B87" w:rsidP="00E81B87">
      <w:pPr>
        <w:autoSpaceDE w:val="0"/>
        <w:autoSpaceDN w:val="0"/>
        <w:spacing w:after="0" w:line="240" w:lineRule="auto"/>
        <w:ind w:right="51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Регулятивные универсальные учебные действия: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1)  Самоорганизация: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выстраивать последовательность выбранных действий и операций.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2)  Самоконтроль: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осуществлять контроль процесса и результата своей деятельности;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lastRenderedPageBreak/>
        <w:t>3)  Самооценка</w:t>
      </w: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0C3661" w:rsidRPr="00E81B87" w:rsidRDefault="00D92DE3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BD15E2"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понимать значение коллективной деятельности для успешного решения учебной </w:t>
      </w:r>
      <w:r w:rsidR="00BD15E2" w:rsidRPr="00E81B87">
        <w:rPr>
          <w:sz w:val="20"/>
          <w:szCs w:val="20"/>
          <w:lang w:val="ru-RU"/>
        </w:rPr>
        <w:br/>
      </w:r>
      <w:r w:rsidR="00BD15E2"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C3661" w:rsidRPr="00E81B87" w:rsidRDefault="00D92DE3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D15E2"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проявлять готовность руководить, выполнять поручения, подчиняться;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ответственно выполнять свою часть работы.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E81B87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1 классе </w:t>
      </w:r>
      <w:proofErr w:type="gramStart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обучающийся</w:t>
      </w:r>
      <w:proofErr w:type="gramEnd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научится: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воспроизводить название своего населённого пункта, региона, страны;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животны</w:t>
      </w:r>
      <w:proofErr w:type="gramStart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х(</w:t>
      </w:r>
      <w:proofErr w:type="gramEnd"/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насекомые, рыбы, птицы, звери); </w:t>
      </w:r>
    </w:p>
    <w:p w:rsidR="000C3661" w:rsidRPr="00E81B87" w:rsidRDefault="00D92DE3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D15E2"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применять правила ухода за комнатными растениями и домашними животными;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0C3661" w:rsidRPr="00E81B87" w:rsidRDefault="00D92DE3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D15E2"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C3661" w:rsidRPr="00E81B87" w:rsidRDefault="00D92DE3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BD15E2"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соблюдать правила здорового питания и личной гигиены;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соблюдать правила безопасного поведения пешехода;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соблюдать правила безопасного поведения в природе; </w:t>
      </w:r>
    </w:p>
    <w:p w:rsidR="000C3661" w:rsidRPr="00E81B87" w:rsidRDefault="00BD15E2" w:rsidP="00E81B87">
      <w:pPr>
        <w:autoSpaceDE w:val="0"/>
        <w:autoSpaceDN w:val="0"/>
        <w:spacing w:after="0" w:line="240" w:lineRule="auto"/>
        <w:ind w:right="51" w:firstLine="567"/>
        <w:jc w:val="both"/>
        <w:rPr>
          <w:sz w:val="20"/>
          <w:szCs w:val="20"/>
          <w:lang w:val="ru-RU"/>
        </w:rPr>
      </w:pPr>
      <w:r w:rsidRPr="00E81B87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0C3661" w:rsidRPr="005D3251" w:rsidRDefault="000C3661">
      <w:pPr>
        <w:rPr>
          <w:lang w:val="ru-RU"/>
        </w:rPr>
        <w:sectPr w:rsidR="000C3661" w:rsidRPr="005D3251" w:rsidSect="00E81B87">
          <w:pgSz w:w="11900" w:h="16840"/>
          <w:pgMar w:top="328" w:right="840" w:bottom="1440" w:left="1134" w:header="720" w:footer="720" w:gutter="0"/>
          <w:cols w:space="720" w:equalWidth="0">
            <w:col w:w="9923" w:space="0"/>
          </w:cols>
          <w:docGrid w:linePitch="360"/>
        </w:sectPr>
      </w:pPr>
    </w:p>
    <w:p w:rsidR="000C3661" w:rsidRPr="005D3251" w:rsidRDefault="000C3661">
      <w:pPr>
        <w:autoSpaceDE w:val="0"/>
        <w:autoSpaceDN w:val="0"/>
        <w:spacing w:after="64" w:line="220" w:lineRule="exact"/>
        <w:rPr>
          <w:lang w:val="ru-RU"/>
        </w:rPr>
      </w:pPr>
    </w:p>
    <w:p w:rsidR="000C3661" w:rsidRDefault="00BD15E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46"/>
        <w:gridCol w:w="528"/>
        <w:gridCol w:w="1104"/>
        <w:gridCol w:w="1142"/>
        <w:gridCol w:w="864"/>
        <w:gridCol w:w="3518"/>
        <w:gridCol w:w="1262"/>
        <w:gridCol w:w="3470"/>
      </w:tblGrid>
      <w:tr w:rsidR="000C366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C366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61" w:rsidRDefault="000C36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61" w:rsidRDefault="000C366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61" w:rsidRDefault="000C36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61" w:rsidRDefault="000C36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61" w:rsidRDefault="000C36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61" w:rsidRDefault="000C3661"/>
        </w:tc>
      </w:tr>
      <w:tr w:rsidR="000C36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0C3661" w:rsidRPr="005D6AA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80" w:after="0" w:line="250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ениями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hyperlink r:id="rId7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/5958/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/104569/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взаимоотношения между ними; ценность дружбы, взаимной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поведения в классе и в школе»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8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/5958/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/104569/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ержать рабочее место в порядке»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9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/5958/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/104575/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темы «Москва — столица </w:t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Моск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0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/5091/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/118892/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D3251">
              <w:rPr>
                <w:lang w:val="ru-RU"/>
              </w:rPr>
              <w:br/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1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/5164/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/273963/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0" w:lineRule="auto"/>
              <w:ind w:left="72" w:right="124"/>
              <w:jc w:val="both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0" w:lineRule="auto"/>
              <w:ind w:right="576"/>
              <w:jc w:val="center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алов о родном крае, труде людей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12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/5164/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/273965/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учреждениях культуры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в театре, музее, библиотеке»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D3251">
              <w:rPr>
                <w:lang w:val="ru-RU"/>
              </w:rPr>
              <w:br/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71604E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13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/4062/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/81555/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13.10.2022 18.10.2022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фото, репродукций на тему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«Семья»;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иалог по теме «Что такое семья»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4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/3632/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/122824/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20.10.2022 25.10.2022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детей по теме «Как наша 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проводит свободное 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5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/3632/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/122826/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ф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ото, репродукций на тему «Семья»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hyperlink r:id="rId16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/3632/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/122826/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>
        <w:trPr>
          <w:trHeight w:hRule="exact" w:val="3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0C3661"/>
        </w:tc>
      </w:tr>
      <w:tr w:rsidR="000C366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</w:tbl>
    <w:p w:rsidR="000C3661" w:rsidRDefault="000C3661">
      <w:pPr>
        <w:autoSpaceDE w:val="0"/>
        <w:autoSpaceDN w:val="0"/>
        <w:spacing w:after="0" w:line="14" w:lineRule="exact"/>
      </w:pPr>
    </w:p>
    <w:p w:rsidR="000C3661" w:rsidRDefault="000C3661">
      <w:pPr>
        <w:sectPr w:rsidR="000C3661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3661" w:rsidRDefault="000C36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46"/>
        <w:gridCol w:w="528"/>
        <w:gridCol w:w="1104"/>
        <w:gridCol w:w="1142"/>
        <w:gridCol w:w="864"/>
        <w:gridCol w:w="3518"/>
        <w:gridCol w:w="1262"/>
        <w:gridCol w:w="3470"/>
      </w:tblGrid>
      <w:tr w:rsidR="000C3661" w:rsidRPr="005D6A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66" w:after="0" w:line="250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08.11.2022 15.11.2022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поведения в природе»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7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/5967/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/119191/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17.11.2022 29.11.2022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алом: «Живая и неживая природа»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8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/3652/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start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/289855/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01.12.2022 13.12.2022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теме «Измеряем температуру»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9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/3652/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/289859/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15.12.2022 27.12.2022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«Правила поведения в природе»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0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/5539/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/122519/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66" w:after="0" w:line="252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29.12.2022 19.01.2023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назва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 по внешнему виду дерева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1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/3610/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/154050/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</w:t>
            </w:r>
          </w:p>
          <w:p w:rsidR="000C3661" w:rsidRPr="005D3251" w:rsidRDefault="00BD15E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24.01.2023 02.02.2023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астущие и культурные растения?»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2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/4043/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/117459/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gramStart"/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значения для жизни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07.02.2023 16.02.2023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растений их части»;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азные корни (по выбору)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тный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hyperlink r:id="rId23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/4043/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/117461/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28.02.2023 07.03.2023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растениями 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уголка природы»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4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/3951/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/105846/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09.03.2023 21.03.2023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асекомых (птиц, зверей…)»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тный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5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/3940/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/154262/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23.03.2023 04.04.2023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естественных условиях: повадки птиц, движения зверей, условия обитаний насекомых (во время экскурсий, целевых прогулок, просмотра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видеоматериалов);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иллюстрациях— 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кое животное попало в эту группу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неправильно;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8A77F1" w:rsidRDefault="005D6AA9">
            <w:pPr>
              <w:autoSpaceDE w:val="0"/>
              <w:autoSpaceDN w:val="0"/>
              <w:spacing w:before="78" w:after="0" w:line="230" w:lineRule="auto"/>
              <w:jc w:val="center"/>
            </w:pPr>
            <w:hyperlink r:id="rId26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https://resh.edu.ru/subject/lesson/3940/train/154264/</w:t>
              </w:r>
            </w:hyperlink>
            <w:r w:rsidR="008A77F1" w:rsidRPr="008A77F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0C3661" w:rsidRPr="005D6AA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теме «Мой домашний питомец»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7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/3951/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/105846/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>
        <w:trPr>
          <w:trHeight w:hRule="exact" w:val="32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0C3661"/>
        </w:tc>
      </w:tr>
    </w:tbl>
    <w:p w:rsidR="000C3661" w:rsidRDefault="000C3661">
      <w:pPr>
        <w:autoSpaceDE w:val="0"/>
        <w:autoSpaceDN w:val="0"/>
        <w:spacing w:after="0" w:line="14" w:lineRule="exact"/>
      </w:pPr>
    </w:p>
    <w:p w:rsidR="000C3661" w:rsidRDefault="000C3661">
      <w:pPr>
        <w:sectPr w:rsidR="000C3661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3661" w:rsidRDefault="000C36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46"/>
        <w:gridCol w:w="528"/>
        <w:gridCol w:w="1104"/>
        <w:gridCol w:w="1142"/>
        <w:gridCol w:w="864"/>
        <w:gridCol w:w="3518"/>
        <w:gridCol w:w="1262"/>
        <w:gridCol w:w="3470"/>
      </w:tblGrid>
      <w:tr w:rsidR="000C36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0C3661" w:rsidRPr="005D6AA9">
        <w:trPr>
          <w:trHeight w:hRule="exact"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Необходимость соблюдения режима дня, правил здорового питания и личной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11.04.2023 18.04.2023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Рассказ учителя: «Что такое правильное питание»;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8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/4002/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/119247/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быту: пользование бытовыми </w:t>
            </w:r>
            <w:proofErr w:type="gramStart"/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 приборами</w:t>
            </w:r>
            <w:proofErr w:type="gramEnd"/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20.04.2023 27.04.2023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бинете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9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/5542/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/154810/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безопасного поведения пешехода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02.05.2023 04.05.2023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71604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30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/5542/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/154812/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 w:rsidRPr="005D6AA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(электронный дневник и электронные ресурсы школы) в условиях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11.05.2023 16.05.2023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</w:t>
            </w:r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ческое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5D6AA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31" w:history="1"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/5624/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A77F1" w:rsidRPr="00EE3EAF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/289882/</w:t>
              </w:r>
            </w:hyperlink>
            <w:r w:rsidR="008A77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C3661">
        <w:trPr>
          <w:trHeight w:hRule="exact" w:val="3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0C3661"/>
        </w:tc>
      </w:tr>
      <w:tr w:rsidR="000C3661">
        <w:trPr>
          <w:trHeight w:hRule="exact" w:val="3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0C3661"/>
        </w:tc>
      </w:tr>
      <w:tr w:rsidR="000C3661">
        <w:trPr>
          <w:trHeight w:hRule="exact" w:val="522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0C3661"/>
        </w:tc>
      </w:tr>
    </w:tbl>
    <w:p w:rsidR="000C3661" w:rsidRDefault="000C3661">
      <w:pPr>
        <w:autoSpaceDE w:val="0"/>
        <w:autoSpaceDN w:val="0"/>
        <w:spacing w:after="0" w:line="14" w:lineRule="exact"/>
      </w:pPr>
    </w:p>
    <w:p w:rsidR="000C3661" w:rsidRDefault="000C3661">
      <w:pPr>
        <w:sectPr w:rsidR="000C366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3661" w:rsidRDefault="000C3661">
      <w:pPr>
        <w:autoSpaceDE w:val="0"/>
        <w:autoSpaceDN w:val="0"/>
        <w:spacing w:after="78" w:line="220" w:lineRule="exact"/>
      </w:pPr>
    </w:p>
    <w:p w:rsidR="000C3661" w:rsidRDefault="00BD15E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C366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C366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61" w:rsidRDefault="000C366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61" w:rsidRDefault="000C366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61" w:rsidRDefault="000C366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61" w:rsidRDefault="000C3661"/>
        </w:tc>
      </w:tr>
      <w:tr w:rsidR="000C3661" w:rsidRPr="005D6A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Школа. Школьные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стный опрос; Экскурсия по школе</w:t>
            </w:r>
          </w:p>
        </w:tc>
      </w:tr>
      <w:tr w:rsidR="000C366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праздники. Адрес школы.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 w:rsidRPr="005D6AA9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86" w:lineRule="auto"/>
              <w:ind w:left="72"/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коллектив. Друзья,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между ними; ценность дружбы, согласия, взаимной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одноклассниками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учёба, игры, отдых.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D3251">
              <w:rPr>
                <w:lang w:val="ru-RU"/>
              </w:rPr>
              <w:br/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0C366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 школьника: удобное размещение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учебных материалов 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учебного оборудования;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поза; освещение рабочего места. Правила безопасной работы на учебном месте. Режим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 наша Родина.</w:t>
            </w:r>
          </w:p>
          <w:p w:rsidR="000C3661" w:rsidRPr="005D3251" w:rsidRDefault="00BD15E2">
            <w:pPr>
              <w:autoSpaceDE w:val="0"/>
              <w:autoSpaceDN w:val="0"/>
              <w:spacing w:before="72" w:after="0" w:line="230" w:lineRule="auto"/>
              <w:jc w:val="center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— столица России.</w:t>
            </w:r>
          </w:p>
          <w:p w:rsidR="000C3661" w:rsidRPr="005D3251" w:rsidRDefault="00BD15E2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Символы России (герб, флаг, гимн).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Народы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 w:rsidRPr="005D6A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Первоначальные сведения о родном крае.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D3251">
              <w:rPr>
                <w:lang w:val="ru-RU"/>
              </w:rPr>
              <w:br/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0C3661" w:rsidRPr="005D6AA9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населённого пункта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(города, села), региона.</w:t>
            </w:r>
          </w:p>
          <w:p w:rsidR="000C3661" w:rsidRDefault="00BD15E2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D3251">
              <w:rPr>
                <w:lang w:val="ru-RU"/>
              </w:rPr>
              <w:br/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</w:tbl>
    <w:p w:rsidR="000C3661" w:rsidRPr="005D3251" w:rsidRDefault="000C3661">
      <w:pPr>
        <w:autoSpaceDE w:val="0"/>
        <w:autoSpaceDN w:val="0"/>
        <w:spacing w:after="0" w:line="14" w:lineRule="exact"/>
        <w:rPr>
          <w:lang w:val="ru-RU"/>
        </w:rPr>
      </w:pPr>
    </w:p>
    <w:p w:rsidR="000C3661" w:rsidRPr="005D3251" w:rsidRDefault="000C3661">
      <w:pPr>
        <w:rPr>
          <w:lang w:val="ru-RU"/>
        </w:rPr>
        <w:sectPr w:rsidR="000C3661" w:rsidRPr="005D3251">
          <w:pgSz w:w="11900" w:h="16840"/>
          <w:pgMar w:top="298" w:right="650" w:bottom="4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3661" w:rsidRPr="005D3251" w:rsidRDefault="000C36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C3661" w:rsidTr="00D92DE3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объекты родного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 и красота рукотворного 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 w:rsidRPr="005D6AA9" w:rsidTr="00D92DE3">
        <w:trPr>
          <w:trHeight w:hRule="exact" w:val="13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Правила 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D3251">
              <w:rPr>
                <w:lang w:val="ru-RU"/>
              </w:rPr>
              <w:br/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0C3661" w:rsidTr="00D92DE3">
        <w:trPr>
          <w:trHeight w:hRule="exact" w:val="8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Семья.  Моя семья в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прошлом и настоящем.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и фамилии членов семьи, их профессии.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взаимопомощь в семье.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Совместный труд и отдых.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 w:rsidRPr="005D6A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D3251">
              <w:rPr>
                <w:lang w:val="ru-RU"/>
              </w:rPr>
              <w:br/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0C3661" w:rsidRPr="005D6A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— среда обитания человека.</w:t>
            </w:r>
          </w:p>
          <w:p w:rsidR="000C3661" w:rsidRPr="005D3251" w:rsidRDefault="00BD15E2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Экскурсия в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природу</w:t>
            </w:r>
          </w:p>
        </w:tc>
      </w:tr>
      <w:tr w:rsidR="000C3661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Бережное отношение к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 и неживая природа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Объекты живой природы.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Объекты неживой природы.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Различие между объектами живой и неживой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природы. Проверочная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по теме: "Живая и неживая природа"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</w:tbl>
    <w:p w:rsidR="000C3661" w:rsidRDefault="000C3661">
      <w:pPr>
        <w:autoSpaceDE w:val="0"/>
        <w:autoSpaceDN w:val="0"/>
        <w:spacing w:after="0" w:line="14" w:lineRule="exact"/>
      </w:pPr>
    </w:p>
    <w:p w:rsidR="000C3661" w:rsidRDefault="000C3661">
      <w:pPr>
        <w:sectPr w:rsidR="000C3661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3661" w:rsidRDefault="000C36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C366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своего края.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D92DE3" w:rsidRDefault="00BD15E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с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целью </w:t>
            </w:r>
            <w:r w:rsidRPr="005D3251">
              <w:rPr>
                <w:lang w:val="ru-RU"/>
              </w:rPr>
              <w:br/>
            </w:r>
            <w:proofErr w:type="spellStart"/>
            <w:r w:rsidR="00D92DE3"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 w:rsidR="00D92DE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92DE3"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 w:rsidR="00D92DE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92DE3">
              <w:rPr>
                <w:rFonts w:ascii="Times New Roman" w:eastAsia="Times New Roman" w:hAnsi="Times New Roman"/>
                <w:color w:val="000000"/>
                <w:sz w:val="24"/>
              </w:rPr>
              <w:t>погодой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и термометр.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 w:rsidTr="00D92DE3">
        <w:trPr>
          <w:trHeight w:hRule="exact" w:val="11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температуры воздуха (воды) по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термометру.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Сезонные изменения в природе.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Положительное 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негативное отношение человека к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 w:rsidRPr="005D6A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D3251">
              <w:rPr>
                <w:lang w:val="ru-RU"/>
              </w:rPr>
              <w:br/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за 1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Растительный мир.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 ближайшего окружения (узнавание)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 ближайшего окружения (называние).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D92D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ближайшего окружения (краткое описание)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Лиственные и хвойные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Сходство и различие лиственных и хвойных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0C3661" w:rsidRDefault="000C3661">
      <w:pPr>
        <w:autoSpaceDE w:val="0"/>
        <w:autoSpaceDN w:val="0"/>
        <w:spacing w:after="0" w:line="14" w:lineRule="exact"/>
      </w:pPr>
    </w:p>
    <w:p w:rsidR="000C3661" w:rsidRDefault="000C3661">
      <w:pPr>
        <w:sectPr w:rsidR="000C3661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3661" w:rsidRDefault="000C36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растения (называние)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 w:rsidRPr="005D6AA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растения: (краткая характеристика значения для жизни растения):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корень, стебель, лист)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D3251">
              <w:rPr>
                <w:lang w:val="ru-RU"/>
              </w:rPr>
              <w:br/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0C366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растения: (краткая характеристика значения для жизни растения):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цветок, плод, семя.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 w:rsidRPr="005D6AA9" w:rsidTr="00D92DE3">
        <w:trPr>
          <w:trHeight w:hRule="exact" w:val="17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(краткая характеристика значения для жизни растения):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корень, стебель, лист,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цветок, плод, семя.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D3251">
              <w:rPr>
                <w:lang w:val="ru-RU"/>
              </w:rPr>
              <w:br/>
            </w:r>
            <w:proofErr w:type="spell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0C3661" w:rsidTr="00D92DE3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Комнатные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 w:rsidTr="00D92DE3">
        <w:trPr>
          <w:trHeight w:hRule="exact" w:val="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содержания комнатных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 w:rsidTr="00D92DE3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комнатными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растениями. Проверочная работа по теме: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"Растительный мир"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</w:t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</w:rPr>
              <w:t>онтроль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группы животных (звери).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группы животных (насекомые).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группы животных (птицы).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группы животных (рыбы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 w:rsidRPr="005D6AA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и домашние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 w:rsidP="002E7B65">
            <w:pPr>
              <w:autoSpaceDE w:val="0"/>
              <w:autoSpaceDN w:val="0"/>
              <w:spacing w:before="98" w:after="0"/>
              <w:ind w:left="6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5D3251">
              <w:rPr>
                <w:lang w:val="ru-RU"/>
              </w:rPr>
              <w:br/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</w:tbl>
    <w:p w:rsidR="000C3661" w:rsidRPr="005D3251" w:rsidRDefault="000C3661">
      <w:pPr>
        <w:autoSpaceDE w:val="0"/>
        <w:autoSpaceDN w:val="0"/>
        <w:spacing w:after="0" w:line="14" w:lineRule="exact"/>
        <w:rPr>
          <w:lang w:val="ru-RU"/>
        </w:rPr>
      </w:pPr>
    </w:p>
    <w:p w:rsidR="000C3661" w:rsidRPr="005D3251" w:rsidRDefault="000C3661">
      <w:pPr>
        <w:rPr>
          <w:lang w:val="ru-RU"/>
        </w:rPr>
        <w:sectPr w:rsidR="000C3661" w:rsidRPr="005D3251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3661" w:rsidRPr="005D3251" w:rsidRDefault="000C36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C366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Различия в условиях жизни диких и домашних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Забота о домашних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питомцах. Проект "Мои домашние питомцы"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Необходимость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соблюдения режима дня.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здорового питания.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Личная гигиена.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</w:rPr>
              <w:t>рактическая</w:t>
            </w:r>
            <w:proofErr w:type="spellEnd"/>
            <w:r w:rsidR="002E7B6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E7B65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бытовыми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электроприборами.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газовыми плитами.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 w:rsidP="002E7B65">
            <w:pPr>
              <w:autoSpaceDE w:val="0"/>
              <w:autoSpaceDN w:val="0"/>
              <w:spacing w:before="98" w:after="0" w:line="281" w:lineRule="auto"/>
              <w:ind w:left="72" w:right="69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бытовыми </w:t>
            </w:r>
            <w:proofErr w:type="gramStart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приборами</w:t>
            </w:r>
            <w:proofErr w:type="gramEnd"/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газовыми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плитами.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C366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пешехода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83" w:lineRule="auto"/>
              <w:ind w:left="72" w:right="144"/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школы. Правила безопасного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пешехода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(дорожные знаки,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дорожная разметка,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дорожные сигналы). </w:t>
            </w:r>
            <w:r w:rsidRPr="005D3251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 (электронный дневник) в условиях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0C3661" w:rsidRDefault="000C3661">
      <w:pPr>
        <w:autoSpaceDE w:val="0"/>
        <w:autoSpaceDN w:val="0"/>
        <w:spacing w:after="0" w:line="14" w:lineRule="exact"/>
      </w:pPr>
    </w:p>
    <w:p w:rsidR="000C3661" w:rsidRDefault="000C3661">
      <w:pPr>
        <w:sectPr w:rsidR="000C3661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3661" w:rsidRDefault="000C36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C366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  (электронные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ресурсы школы) в </w:t>
            </w:r>
            <w:r w:rsidRPr="005D3251">
              <w:rPr>
                <w:lang w:val="ru-RU"/>
              </w:rPr>
              <w:br/>
            </w: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материала за год.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BD1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</w:t>
            </w:r>
            <w:r w:rsidR="002E7B65">
              <w:rPr>
                <w:rFonts w:ascii="Times New Roman" w:eastAsia="Times New Roman" w:hAnsi="Times New Roman"/>
                <w:color w:val="000000"/>
                <w:sz w:val="24"/>
              </w:rPr>
              <w:t>рос</w:t>
            </w:r>
            <w:proofErr w:type="spellEnd"/>
          </w:p>
        </w:tc>
      </w:tr>
      <w:tr w:rsidR="000C366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изученному материалу за год.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0C3661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 "Занимательная викторина"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2E7B65" w:rsidRDefault="002E7B6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0C3661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Pr="005D3251" w:rsidRDefault="00BD15E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D32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BD1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661" w:rsidRDefault="000C3661"/>
        </w:tc>
      </w:tr>
    </w:tbl>
    <w:p w:rsidR="000C3661" w:rsidRDefault="000C3661">
      <w:pPr>
        <w:autoSpaceDE w:val="0"/>
        <w:autoSpaceDN w:val="0"/>
        <w:spacing w:after="0" w:line="14" w:lineRule="exact"/>
      </w:pPr>
    </w:p>
    <w:p w:rsidR="005D1F44" w:rsidRDefault="005D1F44"/>
    <w:p w:rsidR="000C3661" w:rsidRDefault="000C3661">
      <w:pPr>
        <w:autoSpaceDE w:val="0"/>
        <w:autoSpaceDN w:val="0"/>
        <w:spacing w:after="78" w:line="220" w:lineRule="exact"/>
      </w:pPr>
    </w:p>
    <w:p w:rsidR="000C3661" w:rsidRPr="005D1F44" w:rsidRDefault="00BD15E2" w:rsidP="005D1F44">
      <w:pPr>
        <w:autoSpaceDE w:val="0"/>
        <w:autoSpaceDN w:val="0"/>
        <w:spacing w:after="0" w:line="230" w:lineRule="auto"/>
        <w:rPr>
          <w:sz w:val="20"/>
          <w:szCs w:val="20"/>
        </w:rPr>
      </w:pPr>
      <w:r w:rsidRPr="005D1F4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УЧЕБНО-МЕТОДИЧЕСКОЕ ОБЕСПЕЧЕНИЕ ОБРАЗОВАТЕЛЬНОГО ПРОЦЕССА </w:t>
      </w:r>
    </w:p>
    <w:p w:rsidR="000C3661" w:rsidRPr="005D1F44" w:rsidRDefault="00BD15E2" w:rsidP="005D1F44">
      <w:pPr>
        <w:autoSpaceDE w:val="0"/>
        <w:autoSpaceDN w:val="0"/>
        <w:spacing w:before="346" w:after="0" w:line="298" w:lineRule="auto"/>
        <w:ind w:right="-48"/>
        <w:rPr>
          <w:sz w:val="20"/>
          <w:szCs w:val="20"/>
          <w:lang w:val="ru-RU"/>
        </w:rPr>
      </w:pPr>
      <w:r w:rsidRPr="005D1F4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ОБЯЗАТЕЛЬНЫЕ УЧЕБНЫЕ МАТЕРИАЛЫ ДЛЯ УЧЕНИКА </w:t>
      </w:r>
      <w:r w:rsidRPr="005D1F44">
        <w:rPr>
          <w:sz w:val="20"/>
          <w:szCs w:val="20"/>
          <w:lang w:val="ru-RU"/>
        </w:rPr>
        <w:br/>
      </w:r>
      <w:r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Окружающий мир (в 2 частях), 1 класс /Плешаков А.А., Акционерное общество «Издательство</w:t>
      </w:r>
      <w:r w:rsidR="005D1F44"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«Просвещение»; </w:t>
      </w:r>
      <w:r w:rsidRPr="005D1F44">
        <w:rPr>
          <w:sz w:val="20"/>
          <w:szCs w:val="20"/>
          <w:lang w:val="ru-RU"/>
        </w:rPr>
        <w:br/>
      </w:r>
      <w:r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Окружающий мир. Рабочая тетрадь. Учебное пособие в 2 ч. А. А. Плешаков Москва. "Просвещение" 2022</w:t>
      </w:r>
    </w:p>
    <w:p w:rsidR="000C3661" w:rsidRPr="005D1F44" w:rsidRDefault="00BD15E2" w:rsidP="005D1F44">
      <w:pPr>
        <w:autoSpaceDE w:val="0"/>
        <w:autoSpaceDN w:val="0"/>
        <w:spacing w:before="262" w:after="0" w:line="300" w:lineRule="auto"/>
        <w:ind w:right="-48"/>
        <w:rPr>
          <w:sz w:val="20"/>
          <w:szCs w:val="20"/>
          <w:lang w:val="ru-RU"/>
        </w:rPr>
      </w:pPr>
      <w:r w:rsidRPr="005D1F4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МЕТОДИЧЕСКИЕ МАТЕРИАЛЫ ДЛЯ УЧИТЕЛЯ </w:t>
      </w:r>
      <w:r w:rsidRPr="005D1F44">
        <w:rPr>
          <w:sz w:val="20"/>
          <w:szCs w:val="20"/>
          <w:lang w:val="ru-RU"/>
        </w:rPr>
        <w:br/>
      </w:r>
      <w:r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Методические рекомендации к урокам окружающего мира. 1 класс Пособие для учителей общеобразовательных организаций. Москва</w:t>
      </w:r>
      <w:proofErr w:type="gramStart"/>
      <w:r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.: "</w:t>
      </w:r>
      <w:proofErr w:type="gramEnd"/>
      <w:r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Просвещение" 2014</w:t>
      </w:r>
    </w:p>
    <w:p w:rsidR="005D1F44" w:rsidRDefault="00BD15E2" w:rsidP="005D1F44">
      <w:pPr>
        <w:autoSpaceDE w:val="0"/>
        <w:autoSpaceDN w:val="0"/>
        <w:spacing w:before="264" w:after="0" w:line="302" w:lineRule="auto"/>
        <w:ind w:right="1440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5D1F4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ЦИФРОВЫЕ ОБРАЗОВАТЕЛЬНЫЕ РЕСУРСЫ И РЕСУРСЫ СЕТИ ИНТЕРНЕТ </w:t>
      </w:r>
    </w:p>
    <w:p w:rsidR="000C3661" w:rsidRDefault="0071604E" w:rsidP="005D1F44">
      <w:pPr>
        <w:autoSpaceDE w:val="0"/>
        <w:autoSpaceDN w:val="0"/>
        <w:spacing w:before="264" w:after="0" w:line="302" w:lineRule="auto"/>
        <w:ind w:right="1440"/>
        <w:rPr>
          <w:sz w:val="20"/>
          <w:szCs w:val="20"/>
          <w:lang w:val="ru-RU"/>
        </w:rPr>
      </w:pPr>
      <w:hyperlink r:id="rId32" w:history="1">
        <w:r w:rsidR="005D1F44" w:rsidRPr="007328FF">
          <w:rPr>
            <w:rStyle w:val="aff8"/>
            <w:rFonts w:ascii="Times New Roman" w:eastAsia="Times New Roman" w:hAnsi="Times New Roman"/>
            <w:sz w:val="20"/>
            <w:szCs w:val="20"/>
          </w:rPr>
          <w:t>https</w:t>
        </w:r>
        <w:r w:rsidR="005D1F44" w:rsidRPr="007328F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://</w:t>
        </w:r>
        <w:proofErr w:type="spellStart"/>
        <w:r w:rsidR="005D1F44" w:rsidRPr="007328FF">
          <w:rPr>
            <w:rStyle w:val="aff8"/>
            <w:rFonts w:ascii="Times New Roman" w:eastAsia="Times New Roman" w:hAnsi="Times New Roman"/>
            <w:sz w:val="20"/>
            <w:szCs w:val="20"/>
          </w:rPr>
          <w:t>resh</w:t>
        </w:r>
        <w:proofErr w:type="spellEnd"/>
        <w:r w:rsidR="005D1F44" w:rsidRPr="007328F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proofErr w:type="spellStart"/>
        <w:r w:rsidR="005D1F44" w:rsidRPr="007328FF">
          <w:rPr>
            <w:rStyle w:val="aff8"/>
            <w:rFonts w:ascii="Times New Roman" w:eastAsia="Times New Roman" w:hAnsi="Times New Roman"/>
            <w:sz w:val="20"/>
            <w:szCs w:val="20"/>
          </w:rPr>
          <w:t>edu</w:t>
        </w:r>
        <w:proofErr w:type="spellEnd"/>
        <w:r w:rsidR="005D1F44" w:rsidRPr="007328F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proofErr w:type="spellStart"/>
        <w:r w:rsidR="005D1F44" w:rsidRPr="007328FF">
          <w:rPr>
            <w:rStyle w:val="aff8"/>
            <w:rFonts w:ascii="Times New Roman" w:eastAsia="Times New Roman" w:hAnsi="Times New Roman"/>
            <w:sz w:val="20"/>
            <w:szCs w:val="20"/>
          </w:rPr>
          <w:t>ru</w:t>
        </w:r>
        <w:proofErr w:type="spellEnd"/>
        <w:r w:rsidR="005D1F44" w:rsidRPr="007328FF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/</w:t>
        </w:r>
      </w:hyperlink>
      <w:r w:rsidR="005D1F44">
        <w:rPr>
          <w:sz w:val="20"/>
          <w:szCs w:val="20"/>
          <w:lang w:val="ru-RU"/>
        </w:rPr>
        <w:t xml:space="preserve"> </w:t>
      </w:r>
    </w:p>
    <w:p w:rsidR="005D1F44" w:rsidRDefault="005D1F4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3661" w:rsidRPr="005D1F44" w:rsidRDefault="00BD15E2">
      <w:pPr>
        <w:autoSpaceDE w:val="0"/>
        <w:autoSpaceDN w:val="0"/>
        <w:spacing w:after="0" w:line="230" w:lineRule="auto"/>
        <w:rPr>
          <w:sz w:val="20"/>
          <w:szCs w:val="20"/>
          <w:lang w:val="ru-RU"/>
        </w:rPr>
      </w:pPr>
      <w:r w:rsidRPr="005D1F4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0C3661" w:rsidRPr="005D1F44" w:rsidRDefault="00BD15E2">
      <w:pPr>
        <w:autoSpaceDE w:val="0"/>
        <w:autoSpaceDN w:val="0"/>
        <w:spacing w:before="346" w:after="0" w:line="230" w:lineRule="auto"/>
        <w:rPr>
          <w:sz w:val="20"/>
          <w:szCs w:val="20"/>
          <w:lang w:val="ru-RU"/>
        </w:rPr>
      </w:pPr>
      <w:r w:rsidRPr="005D1F4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0C3661" w:rsidRPr="005D1F44" w:rsidRDefault="00BD15E2">
      <w:pPr>
        <w:autoSpaceDE w:val="0"/>
        <w:autoSpaceDN w:val="0"/>
        <w:spacing w:before="166" w:after="0" w:line="230" w:lineRule="auto"/>
        <w:rPr>
          <w:sz w:val="20"/>
          <w:szCs w:val="20"/>
          <w:lang w:val="ru-RU"/>
        </w:rPr>
      </w:pPr>
      <w:r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 Техническое оборудование: компьютер, колонки, документ-камера.</w:t>
      </w:r>
    </w:p>
    <w:p w:rsidR="000C3661" w:rsidRPr="005D1F44" w:rsidRDefault="00BD15E2">
      <w:pPr>
        <w:autoSpaceDE w:val="0"/>
        <w:autoSpaceDN w:val="0"/>
        <w:spacing w:before="70" w:after="0" w:line="271" w:lineRule="auto"/>
        <w:ind w:right="3168"/>
        <w:rPr>
          <w:sz w:val="20"/>
          <w:szCs w:val="20"/>
          <w:lang w:val="ru-RU"/>
        </w:rPr>
      </w:pPr>
      <w:r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2. Методические и дидактические пособия </w:t>
      </w:r>
      <w:r w:rsidRPr="005D1F44">
        <w:rPr>
          <w:sz w:val="20"/>
          <w:szCs w:val="20"/>
          <w:lang w:val="ru-RU"/>
        </w:rPr>
        <w:br/>
      </w:r>
      <w:r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3. Учебные материалы: книги, сборники заданий, наглядный материал. 4. Информационные стенды, памятки, плакаты с правилами.</w:t>
      </w:r>
    </w:p>
    <w:p w:rsidR="000C3661" w:rsidRPr="005D1F44" w:rsidRDefault="00BD15E2">
      <w:pPr>
        <w:autoSpaceDE w:val="0"/>
        <w:autoSpaceDN w:val="0"/>
        <w:spacing w:before="262" w:after="0" w:line="262" w:lineRule="auto"/>
        <w:ind w:right="720"/>
        <w:rPr>
          <w:sz w:val="20"/>
          <w:szCs w:val="20"/>
          <w:lang w:val="ru-RU"/>
        </w:rPr>
      </w:pPr>
      <w:r w:rsidRPr="005D1F44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ОБОРУДОВАНИЕ ДЛЯ ПРОВЕДЕНИЯ ЛАБОРАТОРНЫХ, ПРАКТИЧЕСКИХ РАБОТ, ДЕМОНСТРАЦИЙ</w:t>
      </w:r>
    </w:p>
    <w:p w:rsidR="000C3661" w:rsidRPr="005D1F44" w:rsidRDefault="00BD15E2">
      <w:pPr>
        <w:autoSpaceDE w:val="0"/>
        <w:autoSpaceDN w:val="0"/>
        <w:spacing w:before="168" w:after="0" w:line="230" w:lineRule="auto"/>
        <w:rPr>
          <w:sz w:val="20"/>
          <w:szCs w:val="20"/>
          <w:lang w:val="ru-RU"/>
        </w:rPr>
      </w:pPr>
      <w:r w:rsidRPr="005D1F44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Интерактивные материалы: таблицы, видеоролики, аудиозаписи, компьютерные программы.</w:t>
      </w:r>
    </w:p>
    <w:p w:rsidR="000C3661" w:rsidRPr="005D3251" w:rsidRDefault="000C3661">
      <w:pPr>
        <w:rPr>
          <w:lang w:val="ru-RU"/>
        </w:rPr>
        <w:sectPr w:rsidR="000C3661" w:rsidRPr="005D325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15E2" w:rsidRPr="005D3251" w:rsidRDefault="00BD15E2">
      <w:pPr>
        <w:rPr>
          <w:lang w:val="ru-RU"/>
        </w:rPr>
      </w:pPr>
    </w:p>
    <w:sectPr w:rsidR="00BD15E2" w:rsidRPr="005D325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3661"/>
    <w:rsid w:val="0015074B"/>
    <w:rsid w:val="0029639D"/>
    <w:rsid w:val="002E7B65"/>
    <w:rsid w:val="00326F90"/>
    <w:rsid w:val="005D1F44"/>
    <w:rsid w:val="005D3251"/>
    <w:rsid w:val="005D6AA9"/>
    <w:rsid w:val="0071604E"/>
    <w:rsid w:val="0089050B"/>
    <w:rsid w:val="008A77F1"/>
    <w:rsid w:val="00A13E2D"/>
    <w:rsid w:val="00AA1D8D"/>
    <w:rsid w:val="00B47730"/>
    <w:rsid w:val="00BD15E2"/>
    <w:rsid w:val="00CB0664"/>
    <w:rsid w:val="00D92DE3"/>
    <w:rsid w:val="00E81B8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D1F44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5D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5D6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D1F44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5D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5D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58/start/104569/" TargetMode="External"/><Relationship Id="rId13" Type="http://schemas.openxmlformats.org/officeDocument/2006/relationships/hyperlink" Target="https://resh.edu.ru/subject/lesson/4062/main/81555/" TargetMode="External"/><Relationship Id="rId18" Type="http://schemas.openxmlformats.org/officeDocument/2006/relationships/hyperlink" Target="https://resh.edu.ru/subject/lesson/3652/start/289855/" TargetMode="External"/><Relationship Id="rId26" Type="http://schemas.openxmlformats.org/officeDocument/2006/relationships/hyperlink" Target="https://resh.edu.ru/subject/lesson/3940/train/15426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610/main/15405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5958/start/104569/" TargetMode="External"/><Relationship Id="rId12" Type="http://schemas.openxmlformats.org/officeDocument/2006/relationships/hyperlink" Target="https://resh.edu.ru/subject/lesson/5164/train/273965/" TargetMode="External"/><Relationship Id="rId17" Type="http://schemas.openxmlformats.org/officeDocument/2006/relationships/hyperlink" Target="https://resh.edu.ru/subject/lesson/5967/main/119191/" TargetMode="External"/><Relationship Id="rId25" Type="http://schemas.openxmlformats.org/officeDocument/2006/relationships/hyperlink" Target="https://resh.edu.ru/subject/lesson/3940/main/154262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632/train/122826/" TargetMode="External"/><Relationship Id="rId20" Type="http://schemas.openxmlformats.org/officeDocument/2006/relationships/hyperlink" Target="https://resh.edu.ru/subject/lesson/5539/main/122519/" TargetMode="External"/><Relationship Id="rId29" Type="http://schemas.openxmlformats.org/officeDocument/2006/relationships/hyperlink" Target="https://resh.edu.ru/subject/lesson/5542/main/15481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164/main/273963/" TargetMode="External"/><Relationship Id="rId24" Type="http://schemas.openxmlformats.org/officeDocument/2006/relationships/hyperlink" Target="https://resh.edu.ru/subject/lesson/3951/main/105846/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632/train/122826/" TargetMode="External"/><Relationship Id="rId23" Type="http://schemas.openxmlformats.org/officeDocument/2006/relationships/hyperlink" Target="https://resh.edu.ru/subject/lesson/4043/train/117461/" TargetMode="External"/><Relationship Id="rId28" Type="http://schemas.openxmlformats.org/officeDocument/2006/relationships/hyperlink" Target="https://resh.edu.ru/subject/lesson/4002/main/119247/" TargetMode="External"/><Relationship Id="rId10" Type="http://schemas.openxmlformats.org/officeDocument/2006/relationships/hyperlink" Target="https://resh.edu.ru/subject/lesson/5091/main/118892/" TargetMode="External"/><Relationship Id="rId19" Type="http://schemas.openxmlformats.org/officeDocument/2006/relationships/hyperlink" Target="https://resh.edu.ru/subject/lesson/3652/main/289859/" TargetMode="External"/><Relationship Id="rId31" Type="http://schemas.openxmlformats.org/officeDocument/2006/relationships/hyperlink" Target="https://resh.edu.ru/subject/lesson/5624/main/2898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958/train/104575/" TargetMode="External"/><Relationship Id="rId14" Type="http://schemas.openxmlformats.org/officeDocument/2006/relationships/hyperlink" Target="https://resh.edu.ru/subject/lesson/3632/main/122824/" TargetMode="External"/><Relationship Id="rId22" Type="http://schemas.openxmlformats.org/officeDocument/2006/relationships/hyperlink" Target="https://resh.edu.ru/subject/lesson/4043/main/117459/" TargetMode="External"/><Relationship Id="rId27" Type="http://schemas.openxmlformats.org/officeDocument/2006/relationships/hyperlink" Target="https://resh.edu.ru/subject/lesson/3951/main/105846/" TargetMode="External"/><Relationship Id="rId30" Type="http://schemas.openxmlformats.org/officeDocument/2006/relationships/hyperlink" Target="https://resh.edu.ru/subject/lesson/5542/train/1548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76D30-1878-49D2-9D32-C6F441B0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5664</Words>
  <Characters>32288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12</cp:revision>
  <cp:lastPrinted>2022-11-07T11:14:00Z</cp:lastPrinted>
  <dcterms:created xsi:type="dcterms:W3CDTF">2013-12-23T23:15:00Z</dcterms:created>
  <dcterms:modified xsi:type="dcterms:W3CDTF">2022-11-07T11:18:00Z</dcterms:modified>
  <cp:category/>
</cp:coreProperties>
</file>