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BF" w:rsidRDefault="007B19BF">
      <w:pPr>
        <w:autoSpaceDE w:val="0"/>
        <w:autoSpaceDN w:val="0"/>
        <w:spacing w:after="78" w:line="220" w:lineRule="exact"/>
      </w:pPr>
    </w:p>
    <w:p w:rsidR="007B19BF" w:rsidRPr="003878D2" w:rsidRDefault="003878D2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B19BF" w:rsidRPr="003878D2" w:rsidRDefault="003878D2">
      <w:pPr>
        <w:autoSpaceDE w:val="0"/>
        <w:autoSpaceDN w:val="0"/>
        <w:spacing w:before="670" w:after="0" w:line="230" w:lineRule="auto"/>
        <w:jc w:val="center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3878D2" w:rsidRPr="00DF4BAF" w:rsidRDefault="003878D2" w:rsidP="003878D2">
      <w:pPr>
        <w:autoSpaceDE w:val="0"/>
        <w:autoSpaceDN w:val="0"/>
        <w:spacing w:before="670" w:after="0" w:line="230" w:lineRule="auto"/>
        <w:ind w:left="1308"/>
        <w:rPr>
          <w:lang w:val="ru-RU"/>
        </w:rPr>
      </w:pPr>
      <w:r w:rsidRPr="00DF4BAF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Ростовского МР Ярославской области</w:t>
      </w:r>
    </w:p>
    <w:p w:rsidR="007B19BF" w:rsidRPr="003878D2" w:rsidRDefault="003878D2">
      <w:pPr>
        <w:autoSpaceDE w:val="0"/>
        <w:autoSpaceDN w:val="0"/>
        <w:spacing w:before="672" w:after="1436" w:line="230" w:lineRule="auto"/>
        <w:jc w:val="center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МОУ Шурскольская СОШ</w:t>
      </w:r>
    </w:p>
    <w:p w:rsidR="007B19BF" w:rsidRPr="003878D2" w:rsidRDefault="007B19BF">
      <w:pPr>
        <w:rPr>
          <w:lang w:val="ru-RU"/>
        </w:rPr>
        <w:sectPr w:rsidR="007B19BF" w:rsidRPr="003878D2">
          <w:pgSz w:w="11900" w:h="16840"/>
          <w:pgMar w:top="298" w:right="874" w:bottom="1440" w:left="1098" w:header="720" w:footer="720" w:gutter="0"/>
          <w:cols w:space="720" w:equalWidth="0">
            <w:col w:w="9928" w:space="0"/>
          </w:cols>
          <w:docGrid w:linePitch="360"/>
        </w:sectPr>
      </w:pPr>
    </w:p>
    <w:p w:rsidR="007B19BF" w:rsidRPr="003878D2" w:rsidRDefault="003878D2">
      <w:pPr>
        <w:autoSpaceDE w:val="0"/>
        <w:autoSpaceDN w:val="0"/>
        <w:spacing w:after="0" w:line="245" w:lineRule="auto"/>
        <w:ind w:left="3158" w:right="432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7B19BF" w:rsidRPr="003878D2" w:rsidRDefault="003878D2">
      <w:pPr>
        <w:autoSpaceDE w:val="0"/>
        <w:autoSpaceDN w:val="0"/>
        <w:spacing w:before="182" w:after="0" w:line="230" w:lineRule="auto"/>
        <w:ind w:right="354"/>
        <w:jc w:val="right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______________Кокорина О. М.</w:t>
      </w:r>
    </w:p>
    <w:p w:rsidR="007B19BF" w:rsidRPr="003878D2" w:rsidRDefault="007B19BF">
      <w:pPr>
        <w:rPr>
          <w:lang w:val="ru-RU"/>
        </w:rPr>
        <w:sectPr w:rsidR="007B19BF" w:rsidRPr="003878D2">
          <w:type w:val="continuous"/>
          <w:pgSz w:w="11900" w:h="16840"/>
          <w:pgMar w:top="298" w:right="874" w:bottom="1440" w:left="1098" w:header="720" w:footer="720" w:gutter="0"/>
          <w:cols w:num="2" w:space="720" w:equalWidth="0">
            <w:col w:w="6322" w:space="0"/>
            <w:col w:w="3605" w:space="0"/>
          </w:cols>
          <w:docGrid w:linePitch="360"/>
        </w:sectPr>
      </w:pPr>
    </w:p>
    <w:p w:rsidR="007B19BF" w:rsidRPr="003878D2" w:rsidRDefault="003878D2">
      <w:pPr>
        <w:autoSpaceDE w:val="0"/>
        <w:autoSpaceDN w:val="0"/>
        <w:spacing w:after="0" w:line="245" w:lineRule="auto"/>
        <w:ind w:left="352" w:right="1728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7B19BF" w:rsidRPr="003878D2" w:rsidRDefault="003878D2">
      <w:pPr>
        <w:autoSpaceDE w:val="0"/>
        <w:autoSpaceDN w:val="0"/>
        <w:spacing w:before="182" w:after="182" w:line="230" w:lineRule="auto"/>
        <w:jc w:val="center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______________Матвейчук Н.П.</w:t>
      </w:r>
    </w:p>
    <w:p w:rsidR="007B19BF" w:rsidRPr="003878D2" w:rsidRDefault="007B19BF">
      <w:pPr>
        <w:rPr>
          <w:lang w:val="ru-RU"/>
        </w:rPr>
        <w:sectPr w:rsidR="007B19BF" w:rsidRPr="003878D2">
          <w:type w:val="nextColumn"/>
          <w:pgSz w:w="11900" w:h="16840"/>
          <w:pgMar w:top="298" w:right="874" w:bottom="1440" w:left="1098" w:header="720" w:footer="720" w:gutter="0"/>
          <w:cols w:num="2" w:space="720" w:equalWidth="0">
            <w:col w:w="6322" w:space="0"/>
            <w:col w:w="3605" w:space="0"/>
          </w:cols>
          <w:docGrid w:linePitch="360"/>
        </w:sectPr>
      </w:pPr>
    </w:p>
    <w:tbl>
      <w:tblPr>
        <w:tblW w:w="0" w:type="auto"/>
        <w:tblInd w:w="1562" w:type="dxa"/>
        <w:tblLayout w:type="fixed"/>
        <w:tblLook w:val="04A0" w:firstRow="1" w:lastRow="0" w:firstColumn="1" w:lastColumn="0" w:noHBand="0" w:noVBand="1"/>
      </w:tblPr>
      <w:tblGrid>
        <w:gridCol w:w="4300"/>
        <w:gridCol w:w="3360"/>
      </w:tblGrid>
      <w:tr w:rsidR="007B19BF">
        <w:trPr>
          <w:trHeight w:hRule="exact" w:val="490"/>
        </w:trPr>
        <w:tc>
          <w:tcPr>
            <w:tcW w:w="4300" w:type="dxa"/>
            <w:tcMar>
              <w:left w:w="0" w:type="dxa"/>
              <w:right w:w="0" w:type="dxa"/>
            </w:tcMar>
          </w:tcPr>
          <w:p w:rsidR="007B19BF" w:rsidRPr="00711CA0" w:rsidRDefault="003878D2">
            <w:pPr>
              <w:autoSpaceDE w:val="0"/>
              <w:autoSpaceDN w:val="0"/>
              <w:spacing w:after="0" w:line="245" w:lineRule="auto"/>
              <w:ind w:left="1596" w:right="72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 w:rsidR="00711CA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 w:rsidR="00711CA0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711C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7B19BF" w:rsidRPr="00711CA0" w:rsidRDefault="003878D2" w:rsidP="00711CA0">
            <w:pPr>
              <w:autoSpaceDE w:val="0"/>
              <w:autoSpaceDN w:val="0"/>
              <w:spacing w:after="0" w:line="245" w:lineRule="auto"/>
              <w:ind w:left="812" w:right="57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711C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_____________</w:t>
            </w:r>
            <w:bookmarkStart w:id="0" w:name="_GoBack"/>
            <w:bookmarkEnd w:id="0"/>
          </w:p>
        </w:tc>
      </w:tr>
    </w:tbl>
    <w:p w:rsidR="007B19BF" w:rsidRDefault="003878D2">
      <w:pPr>
        <w:autoSpaceDE w:val="0"/>
        <w:autoSpaceDN w:val="0"/>
        <w:spacing w:before="978" w:after="0" w:line="262" w:lineRule="auto"/>
        <w:ind w:left="3312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1591320)</w:t>
      </w:r>
    </w:p>
    <w:p w:rsidR="007B19BF" w:rsidRPr="003878D2" w:rsidRDefault="003878D2">
      <w:pPr>
        <w:autoSpaceDE w:val="0"/>
        <w:autoSpaceDN w:val="0"/>
        <w:spacing w:before="166" w:after="0" w:line="262" w:lineRule="auto"/>
        <w:ind w:left="3024" w:right="3168"/>
        <w:jc w:val="center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«Иностранный язык (английский)»</w:t>
      </w:r>
    </w:p>
    <w:p w:rsidR="007B19BF" w:rsidRPr="003878D2" w:rsidRDefault="003878D2">
      <w:pPr>
        <w:autoSpaceDE w:val="0"/>
        <w:autoSpaceDN w:val="0"/>
        <w:spacing w:before="670" w:after="0" w:line="262" w:lineRule="auto"/>
        <w:ind w:left="2592" w:right="2592"/>
        <w:jc w:val="center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3878D2" w:rsidRDefault="003878D2" w:rsidP="003878D2">
      <w:pPr>
        <w:autoSpaceDE w:val="0"/>
        <w:autoSpaceDN w:val="0"/>
        <w:spacing w:after="0" w:line="262" w:lineRule="auto"/>
        <w:ind w:left="7118" w:hanging="15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878D2" w:rsidRDefault="003878D2" w:rsidP="003878D2">
      <w:pPr>
        <w:autoSpaceDE w:val="0"/>
        <w:autoSpaceDN w:val="0"/>
        <w:spacing w:after="0" w:line="262" w:lineRule="auto"/>
        <w:ind w:left="7118" w:hanging="15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878D2" w:rsidRDefault="003878D2" w:rsidP="003878D2">
      <w:pPr>
        <w:autoSpaceDE w:val="0"/>
        <w:autoSpaceDN w:val="0"/>
        <w:spacing w:after="0" w:line="262" w:lineRule="auto"/>
        <w:ind w:left="7118" w:hanging="15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878D2" w:rsidRDefault="003878D2" w:rsidP="003878D2">
      <w:pPr>
        <w:autoSpaceDE w:val="0"/>
        <w:autoSpaceDN w:val="0"/>
        <w:spacing w:after="0" w:line="262" w:lineRule="auto"/>
        <w:ind w:left="7118" w:hanging="15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878D2" w:rsidRDefault="003878D2" w:rsidP="003878D2">
      <w:pPr>
        <w:autoSpaceDE w:val="0"/>
        <w:autoSpaceDN w:val="0"/>
        <w:spacing w:after="0" w:line="262" w:lineRule="auto"/>
        <w:ind w:left="7118" w:hanging="15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878D2" w:rsidRDefault="003878D2" w:rsidP="003878D2">
      <w:pPr>
        <w:autoSpaceDE w:val="0"/>
        <w:autoSpaceDN w:val="0"/>
        <w:spacing w:after="0" w:line="262" w:lineRule="auto"/>
        <w:ind w:left="7118" w:hanging="15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3878D2" w:rsidRDefault="003878D2" w:rsidP="003878D2">
      <w:pPr>
        <w:autoSpaceDE w:val="0"/>
        <w:autoSpaceDN w:val="0"/>
        <w:spacing w:after="0" w:line="262" w:lineRule="auto"/>
        <w:ind w:left="7118" w:hanging="150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B19BF" w:rsidRPr="003878D2" w:rsidRDefault="003878D2" w:rsidP="003878D2">
      <w:pPr>
        <w:autoSpaceDE w:val="0"/>
        <w:autoSpaceDN w:val="0"/>
        <w:spacing w:after="0" w:line="262" w:lineRule="auto"/>
        <w:ind w:left="7118" w:hanging="1500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Левина Лариса Михайловна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учитель английского языка</w:t>
      </w:r>
    </w:p>
    <w:p w:rsidR="007B19BF" w:rsidRDefault="007B19BF">
      <w:pPr>
        <w:rPr>
          <w:lang w:val="ru-RU"/>
        </w:rPr>
      </w:pPr>
    </w:p>
    <w:p w:rsidR="003878D2" w:rsidRDefault="003878D2">
      <w:pPr>
        <w:rPr>
          <w:lang w:val="ru-RU"/>
        </w:rPr>
      </w:pPr>
    </w:p>
    <w:p w:rsidR="003878D2" w:rsidRDefault="003878D2">
      <w:pPr>
        <w:rPr>
          <w:lang w:val="ru-RU"/>
        </w:rPr>
      </w:pPr>
    </w:p>
    <w:p w:rsidR="003878D2" w:rsidRDefault="003878D2">
      <w:pPr>
        <w:rPr>
          <w:lang w:val="ru-RU"/>
        </w:rPr>
      </w:pPr>
    </w:p>
    <w:p w:rsidR="003878D2" w:rsidRPr="003878D2" w:rsidRDefault="003878D2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>с</w:t>
      </w:r>
      <w:proofErr w:type="gramStart"/>
      <w:r w:rsidRPr="003878D2">
        <w:rPr>
          <w:rFonts w:ascii="Times New Roman" w:hAnsi="Times New Roman" w:cs="Times New Roman"/>
          <w:lang w:val="ru-RU"/>
        </w:rPr>
        <w:t>.Ш</w:t>
      </w:r>
      <w:proofErr w:type="gramEnd"/>
      <w:r w:rsidRPr="003878D2">
        <w:rPr>
          <w:rFonts w:ascii="Times New Roman" w:hAnsi="Times New Roman" w:cs="Times New Roman"/>
          <w:lang w:val="ru-RU"/>
        </w:rPr>
        <w:t>урскол, 2022</w:t>
      </w:r>
    </w:p>
    <w:p w:rsidR="003878D2" w:rsidRPr="003878D2" w:rsidRDefault="003878D2" w:rsidP="003878D2">
      <w:pPr>
        <w:jc w:val="center"/>
        <w:rPr>
          <w:lang w:val="ru-RU"/>
        </w:rPr>
        <w:sectPr w:rsidR="003878D2" w:rsidRPr="003878D2">
          <w:type w:val="continuous"/>
          <w:pgSz w:w="11900" w:h="16840"/>
          <w:pgMar w:top="298" w:right="874" w:bottom="1440" w:left="1098" w:header="720" w:footer="720" w:gutter="0"/>
          <w:cols w:space="720" w:equalWidth="0">
            <w:col w:w="9928" w:space="0"/>
          </w:cols>
          <w:docGrid w:linePitch="360"/>
        </w:sectPr>
      </w:pPr>
    </w:p>
    <w:p w:rsidR="007B19BF" w:rsidRPr="003878D2" w:rsidRDefault="007B19BF" w:rsidP="003878D2">
      <w:pPr>
        <w:autoSpaceDE w:val="0"/>
        <w:autoSpaceDN w:val="0"/>
        <w:spacing w:after="0" w:line="220" w:lineRule="exact"/>
        <w:rPr>
          <w:lang w:val="ru-RU"/>
        </w:rPr>
      </w:pPr>
    </w:p>
    <w:p w:rsidR="007B19BF" w:rsidRPr="003878D2" w:rsidRDefault="007B19BF" w:rsidP="003878D2">
      <w:pPr>
        <w:autoSpaceDE w:val="0"/>
        <w:autoSpaceDN w:val="0"/>
        <w:spacing w:after="0" w:line="220" w:lineRule="exact"/>
        <w:rPr>
          <w:lang w:val="ru-RU"/>
        </w:rPr>
      </w:pP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ПОЯСНИТЕЛЬНАЯ ЗАПИСКА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Рабочая программа по английскому языку для обучающихся 5 классов составлена на основе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ОБЩАЯ ХАРАКТЕРИСТИКА УЧЕБНОГО ПРЕДМЕТА «ИНОСТРАННЫЙ (АНГЛИЙСКИЙ) ЯЗЫК »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естественно-научных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Возрастает значимость владения разными иностранными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языками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:rsidR="007B19BF" w:rsidRP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ЦЕЛИ ИЗУЧЕНИЯ УЧЕБНОГО ПРЕДМЕТА «ИНОСТРАННЫЙ (АНГЛИЙСКИЙ) ЯЗЫК»</w:t>
      </w:r>
    </w:p>
    <w:p w:rsidR="007B19BF" w:rsidRP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свете сказанного выше цели иноязычного образования становятся более сложными по структуре, формулируются на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ценностном, когнитивном и прагматическом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уровнях и, соответственно,</w:t>
      </w:r>
      <w:r>
        <w:rPr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воплощаются в личностных, метапредметных/общеучебных/универсальных и предметных результатах обучения.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ств гр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 прагматическом уровне </w:t>
      </w: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целью иноязычного образования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</w:p>
    <w:p w:rsid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речевая компетенция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  <w:r w:rsidRPr="003878D2">
        <w:rPr>
          <w:sz w:val="20"/>
          <w:szCs w:val="20"/>
          <w:lang w:val="ru-RU"/>
        </w:rPr>
        <w:tab/>
      </w:r>
    </w:p>
    <w:p w:rsid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языковая компетенция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овладение новыми языковыми средствами (фонетическими, </w:t>
      </w:r>
      <w:r w:rsidRPr="003878D2">
        <w:rPr>
          <w:sz w:val="20"/>
          <w:szCs w:val="20"/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орфографическими, лексическими, грамматическими) в соответствии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c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sz w:val="20"/>
          <w:szCs w:val="20"/>
          <w:lang w:val="ru-RU"/>
        </w:rPr>
        <w:tab/>
      </w:r>
      <w:proofErr w:type="gramEnd"/>
    </w:p>
    <w:p w:rsid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социокультурная/межкультурная компетенция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7B19BF" w:rsidRP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—  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компенсаторная компетенция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развитие умений выходить из положения в условиях дефицита языковых сре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дств пр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 получении и передаче информации.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ключевые универсальные учебные компетенции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иностранным языкам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признаются компетентностный, системно-деятельностный,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межкультурный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7B19BF" w:rsidRPr="003878D2" w:rsidRDefault="003878D2" w:rsidP="003878D2">
      <w:pPr>
        <w:autoSpaceDE w:val="0"/>
        <w:autoSpaceDN w:val="0"/>
        <w:spacing w:before="264"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МЕСТО УЧЕБНОГО ПРЕДМЕТА В УЧЕБНОМ ПЛАНЕ</w:t>
      </w:r>
      <w:r w:rsidR="00CE4C1E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«ИНОСТРАННЫЙ (АНГЛИЙСКИЙ) ЯЗЫК»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учебных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часа, по 3 часа в неделю.</w:t>
      </w:r>
    </w:p>
    <w:p w:rsidR="003878D2" w:rsidRDefault="003878D2" w:rsidP="003878D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center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СОДЕРЖАНИЕ УЧЕБНОГО ПРЕДМЕТА</w:t>
      </w:r>
    </w:p>
    <w:p w:rsidR="00CE4C1E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КОММУНИКАТИВНЫЕ УМЕНИЯ</w:t>
      </w:r>
    </w:p>
    <w:p w:rsidR="007B19BF" w:rsidRP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Моя семья. Мои друзья. Семейные праздники: день рождения, Новый год.</w:t>
      </w:r>
    </w:p>
    <w:p w:rsidR="007B19BF" w:rsidRP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Здоровый образ жизни: режим труда и отдыха, здоровое питание.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Покупки: одежда, обувь и продукты питания.</w:t>
      </w:r>
    </w:p>
    <w:p w:rsidR="007B19BF" w:rsidRP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Каникулы в различное время года. Виды отдыха.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Природа: дикие и домашние животные. Погода. Родной город/село. Транспорт.</w:t>
      </w:r>
    </w:p>
    <w:p w:rsidR="007B19BF" w:rsidRP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Родная страна и страна/страны изучаемого языка.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Выдающиеся люди родной страны и страны/стран изучаемого языка: писатели, поэты.</w:t>
      </w:r>
    </w:p>
    <w:p w:rsid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Говорение</w:t>
      </w:r>
    </w:p>
    <w:p w:rsid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Развитие коммуникативных умений </w:t>
      </w: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диалогической речи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 базе умений, сформированных в начальной школе: </w:t>
      </w:r>
      <w:r w:rsidRPr="003878D2">
        <w:rPr>
          <w:sz w:val="20"/>
          <w:szCs w:val="20"/>
          <w:lang w:val="ru-RU"/>
        </w:rPr>
        <w:br/>
      </w: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диалог этикетного  характера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:  начинать, 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диалог-побуждение к действию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 обращаться с просьбой, вежливо соглашаться/не соглашаться выполнить просьбу;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приглашать собеседника к совместной деятельности, вежливо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соглашаться/не соглашаться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на предложение собеседника; </w:t>
      </w:r>
    </w:p>
    <w:p w:rsidR="007B19BF" w:rsidRP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диалог-расспрос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Выше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Объём диалога — до 5 реплик со стороны каждого собеседника.</w:t>
      </w:r>
    </w:p>
    <w:p w:rsid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Развитие коммуникативных умений </w:t>
      </w: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монологической речи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 базе умений, сформированных в начальной школе: </w:t>
      </w:r>
    </w:p>
    <w:p w:rsid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1) создание устных  связных  монологических  высказываний с использованием основных коммуникативных типов речи:</w:t>
      </w:r>
      <w:r w:rsidRPr="003878D2">
        <w:rPr>
          <w:sz w:val="20"/>
          <w:szCs w:val="20"/>
          <w:lang w:val="ru-RU"/>
        </w:rPr>
        <w:tab/>
      </w:r>
    </w:p>
    <w:p w:rsid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3878D2">
        <w:rPr>
          <w:sz w:val="20"/>
          <w:szCs w:val="20"/>
          <w:lang w:val="ru-RU"/>
        </w:rPr>
        <w:tab/>
      </w:r>
    </w:p>
    <w:p w:rsidR="00863A9F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—</w:t>
      </w:r>
      <w:r w:rsid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повествование/сообщение; </w:t>
      </w:r>
      <w:r w:rsidRPr="003878D2">
        <w:rPr>
          <w:sz w:val="20"/>
          <w:szCs w:val="20"/>
          <w:lang w:val="ru-RU"/>
        </w:rPr>
        <w:tab/>
      </w:r>
    </w:p>
    <w:p w:rsidR="00863A9F" w:rsidRDefault="00863A9F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2)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изложение (пересказ) основного содержания прочитанного текста; </w:t>
      </w:r>
      <w:r w:rsidR="003878D2" w:rsidRPr="003878D2">
        <w:rPr>
          <w:sz w:val="20"/>
          <w:szCs w:val="20"/>
          <w:lang w:val="ru-RU"/>
        </w:rPr>
        <w:tab/>
      </w:r>
    </w:p>
    <w:p w:rsidR="007B19BF" w:rsidRP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3) краткое изложение результатов выполненной проектной работы.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Объём монологического высказывания — 5-6 фраз.</w:t>
      </w:r>
    </w:p>
    <w:p w:rsidR="00863A9F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Аудирование </w:t>
      </w:r>
    </w:p>
    <w:p w:rsidR="00863A9F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Развитие коммуникативных умений </w:t>
      </w: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аудирования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 базе умений, сформированных в начальной школе: </w:t>
      </w:r>
    </w:p>
    <w:p w:rsidR="00863A9F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3878D2">
        <w:rPr>
          <w:sz w:val="20"/>
          <w:szCs w:val="20"/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вербальная/невербальная реакция </w:t>
      </w:r>
      <w:r w:rsid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услышанное; </w:t>
      </w:r>
      <w:r w:rsidRPr="003878D2">
        <w:rPr>
          <w:sz w:val="20"/>
          <w:szCs w:val="20"/>
          <w:lang w:val="ru-RU"/>
        </w:rPr>
        <w:tab/>
      </w:r>
    </w:p>
    <w:p w:rsidR="007B19BF" w:rsidRPr="003878D2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7B19BF" w:rsidRPr="003878D2" w:rsidRDefault="003878D2" w:rsidP="00863A9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7B19BF" w:rsidRPr="003878D2" w:rsidRDefault="003878D2" w:rsidP="00863A9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3878D2">
        <w:rPr>
          <w:sz w:val="20"/>
          <w:szCs w:val="20"/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запрашиваемую информацию, </w:t>
      </w:r>
      <w:r w:rsid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представленную в эксплицитной (явной) форме, в воспринимаемом на слух тексте.</w:t>
      </w:r>
    </w:p>
    <w:p w:rsidR="007B19BF" w:rsidRPr="003878D2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7B19BF" w:rsidRPr="003878D2" w:rsidRDefault="003878D2" w:rsidP="00863A9F">
      <w:pPr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Время звучания текста/текстов для аудирования — до 1 минуты.</w:t>
      </w:r>
    </w:p>
    <w:p w:rsidR="00863A9F" w:rsidRDefault="003878D2" w:rsidP="00863A9F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Смысловое чтение </w:t>
      </w:r>
    </w:p>
    <w:p w:rsidR="007B19BF" w:rsidRPr="003878D2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7B19BF" w:rsidRPr="003878D2" w:rsidRDefault="003878D2" w:rsidP="00CE4C1E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7B19BF" w:rsidRPr="003878D2" w:rsidRDefault="003878D2" w:rsidP="00863A9F">
      <w:pPr>
        <w:tabs>
          <w:tab w:val="left" w:pos="180"/>
        </w:tabs>
        <w:autoSpaceDE w:val="0"/>
        <w:autoSpaceDN w:val="0"/>
        <w:spacing w:before="70"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 </w:t>
      </w: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Чтение несплошных текстов (таблиц) и понимание представленной в них информации.</w:t>
      </w:r>
    </w:p>
    <w:p w:rsidR="007B19BF" w:rsidRPr="003878D2" w:rsidRDefault="003878D2" w:rsidP="00CE4C1E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  <w:proofErr w:type="gramEnd"/>
    </w:p>
    <w:p w:rsidR="007B19BF" w:rsidRPr="003878D2" w:rsidRDefault="003878D2" w:rsidP="00CE4C1E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Объём текста/текстов для чтения — 180-200 слов.</w:t>
      </w:r>
    </w:p>
    <w:p w:rsidR="00863A9F" w:rsidRDefault="003878D2" w:rsidP="00863A9F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Письменная речь </w:t>
      </w:r>
    </w:p>
    <w:p w:rsidR="00CE4C1E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Развитие умений письменной речи на базе умений, сформированных в начальной школе: </w:t>
      </w:r>
      <w:r w:rsidRPr="003878D2">
        <w:rPr>
          <w:sz w:val="20"/>
          <w:szCs w:val="20"/>
          <w:lang w:val="ru-RU"/>
        </w:rPr>
        <w:tab/>
      </w:r>
    </w:p>
    <w:p w:rsidR="00CE4C1E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CE4C1E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3878D2">
        <w:rPr>
          <w:sz w:val="20"/>
          <w:szCs w:val="20"/>
          <w:lang w:val="ru-RU"/>
        </w:rPr>
        <w:tab/>
      </w:r>
    </w:p>
    <w:p w:rsidR="00863A9F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  <w:r w:rsidRPr="003878D2">
        <w:rPr>
          <w:sz w:val="20"/>
          <w:szCs w:val="20"/>
          <w:lang w:val="ru-RU"/>
        </w:rPr>
        <w:tab/>
      </w:r>
    </w:p>
    <w:p w:rsidR="00CE4C1E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написание электронного сообщения личного характера: сообщение кратких сведений о себе; </w:t>
      </w:r>
    </w:p>
    <w:p w:rsidR="007B19BF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863A9F" w:rsidRDefault="00863A9F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</w:p>
    <w:p w:rsidR="00863A9F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ЯЗЫКОВЫЕ ЗНАНИЯ И УМЕНИЯ</w:t>
      </w:r>
    </w:p>
    <w:p w:rsidR="00863A9F" w:rsidRDefault="00863A9F" w:rsidP="00863A9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</w:t>
      </w:r>
      <w:r w:rsidR="003878D2"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Фонетическая сторона речи </w:t>
      </w:r>
    </w:p>
    <w:p w:rsidR="007B19BF" w:rsidRPr="003878D2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Различение на  слух  и  адекватное,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7B19BF" w:rsidRPr="003878D2" w:rsidRDefault="003878D2" w:rsidP="00863A9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демонстрирующее понимание текста.</w:t>
      </w:r>
    </w:p>
    <w:p w:rsidR="007B19BF" w:rsidRPr="003878D2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7B19BF" w:rsidRPr="003878D2" w:rsidRDefault="003878D2" w:rsidP="00863A9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Объём текста для чтения вслух — до 90 слов.</w:t>
      </w:r>
    </w:p>
    <w:p w:rsidR="00863A9F" w:rsidRDefault="00863A9F" w:rsidP="00863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863A9F" w:rsidRDefault="003878D2" w:rsidP="00863A9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Графика, орфография и пунктуация</w:t>
      </w:r>
    </w:p>
    <w:p w:rsidR="007B19BF" w:rsidRPr="003878D2" w:rsidRDefault="003878D2" w:rsidP="00863A9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Правильное написание изученных слов.</w:t>
      </w:r>
    </w:p>
    <w:p w:rsidR="007B19BF" w:rsidRPr="003878D2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7B19BF" w:rsidRPr="003878D2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863A9F" w:rsidRDefault="00863A9F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863A9F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Лексическая сторона речи</w:t>
      </w:r>
    </w:p>
    <w:p w:rsidR="007B19BF" w:rsidRPr="003878D2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7B19BF" w:rsidRPr="003878D2" w:rsidRDefault="003878D2" w:rsidP="00863A9F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863A9F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Основные способы словообразования:</w:t>
      </w:r>
    </w:p>
    <w:p w:rsidR="00863A9F" w:rsidRPr="00CE4C1E" w:rsidRDefault="00863A9F" w:rsidP="00863A9F">
      <w:pPr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CE4C1E">
        <w:rPr>
          <w:sz w:val="20"/>
          <w:szCs w:val="20"/>
          <w:lang w:val="ru-RU"/>
        </w:rPr>
        <w:t xml:space="preserve">            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аффиксация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: </w:t>
      </w:r>
      <w:r w:rsidR="003878D2" w:rsidRPr="00CE4C1E">
        <w:rPr>
          <w:sz w:val="20"/>
          <w:szCs w:val="20"/>
          <w:lang w:val="ru-RU"/>
        </w:rPr>
        <w:br/>
      </w:r>
      <w:r w:rsidR="003878D2" w:rsidRPr="00CE4C1E">
        <w:rPr>
          <w:sz w:val="20"/>
          <w:szCs w:val="20"/>
          <w:lang w:val="ru-RU"/>
        </w:rPr>
        <w:tab/>
      </w:r>
      <w:r w:rsidRPr="00CE4C1E">
        <w:rPr>
          <w:sz w:val="20"/>
          <w:szCs w:val="20"/>
          <w:lang w:val="ru-RU"/>
        </w:rPr>
        <w:t xml:space="preserve">        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образование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имён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существительных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помощи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суффиксов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-</w:t>
      </w:r>
      <w:proofErr w:type="spellStart"/>
      <w:r w:rsidR="003878D2" w:rsidRPr="003878D2">
        <w:rPr>
          <w:rFonts w:ascii="Times New Roman" w:eastAsia="Times New Roman" w:hAnsi="Times New Roman"/>
          <w:color w:val="000000"/>
          <w:sz w:val="20"/>
          <w:szCs w:val="20"/>
        </w:rPr>
        <w:t>er</w:t>
      </w:r>
      <w:proofErr w:type="spellEnd"/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/-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</w:rPr>
        <w:t>or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</w:rPr>
        <w:t>teacher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</w:rPr>
        <w:t>visitor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), -</w:t>
      </w:r>
      <w:proofErr w:type="spellStart"/>
      <w:r w:rsidR="003878D2" w:rsidRPr="003878D2">
        <w:rPr>
          <w:rFonts w:ascii="Times New Roman" w:eastAsia="Times New Roman" w:hAnsi="Times New Roman"/>
          <w:color w:val="000000"/>
          <w:sz w:val="20"/>
          <w:szCs w:val="20"/>
        </w:rPr>
        <w:t>ist</w:t>
      </w:r>
      <w:proofErr w:type="spellEnd"/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</w:rPr>
        <w:t>scientist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</w:rPr>
        <w:t>tourist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), -</w:t>
      </w:r>
      <w:proofErr w:type="spellStart"/>
      <w:r w:rsidR="003878D2" w:rsidRPr="003878D2">
        <w:rPr>
          <w:rFonts w:ascii="Times New Roman" w:eastAsia="Times New Roman" w:hAnsi="Times New Roman"/>
          <w:color w:val="000000"/>
          <w:sz w:val="20"/>
          <w:szCs w:val="20"/>
        </w:rPr>
        <w:t>sion</w:t>
      </w:r>
      <w:proofErr w:type="spellEnd"/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/-</w:t>
      </w:r>
      <w:proofErr w:type="spellStart"/>
      <w:r w:rsidR="003878D2" w:rsidRPr="003878D2">
        <w:rPr>
          <w:rFonts w:ascii="Times New Roman" w:eastAsia="Times New Roman" w:hAnsi="Times New Roman"/>
          <w:color w:val="000000"/>
          <w:sz w:val="20"/>
          <w:szCs w:val="20"/>
        </w:rPr>
        <w:t>tion</w:t>
      </w:r>
      <w:proofErr w:type="spellEnd"/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</w:rPr>
        <w:t>dis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- </w:t>
      </w:r>
      <w:proofErr w:type="spellStart"/>
      <w:r w:rsidR="003878D2" w:rsidRPr="003878D2">
        <w:rPr>
          <w:rFonts w:ascii="Times New Roman" w:eastAsia="Times New Roman" w:hAnsi="Times New Roman"/>
          <w:color w:val="000000"/>
          <w:sz w:val="20"/>
          <w:szCs w:val="20"/>
        </w:rPr>
        <w:t>cussion</w:t>
      </w:r>
      <w:proofErr w:type="spellEnd"/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</w:rPr>
        <w:t>invitation</w:t>
      </w:r>
      <w:r w:rsidR="003878D2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);</w:t>
      </w:r>
    </w:p>
    <w:p w:rsidR="00863A9F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образование</w:t>
      </w:r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имён</w:t>
      </w:r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прилагательных</w:t>
      </w:r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</w:t>
      </w:r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помощи</w:t>
      </w:r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суффиксов</w:t>
      </w:r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-</w:t>
      </w:r>
      <w:proofErr w:type="spellStart"/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ful</w:t>
      </w:r>
      <w:proofErr w:type="spellEnd"/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wonderful</w:t>
      </w:r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), -</w:t>
      </w:r>
      <w:proofErr w:type="spellStart"/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ian</w:t>
      </w:r>
      <w:proofErr w:type="spellEnd"/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/-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an</w:t>
      </w:r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863A9F"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Russian</w:t>
      </w:r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American</w:t>
      </w:r>
      <w:r w:rsidRPr="00CE4C1E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);</w:t>
      </w:r>
    </w:p>
    <w:p w:rsidR="00863A9F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образование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наречий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помощи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суффикса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-</w:t>
      </w:r>
      <w:proofErr w:type="spellStart"/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ly</w:t>
      </w:r>
      <w:proofErr w:type="spellEnd"/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(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recently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);</w:t>
      </w:r>
      <w:r w:rsid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863A9F">
        <w:rPr>
          <w:sz w:val="20"/>
          <w:szCs w:val="20"/>
          <w:lang w:val="ru-RU"/>
        </w:rPr>
        <w:tab/>
      </w:r>
    </w:p>
    <w:p w:rsidR="007B19BF" w:rsidRPr="00863A9F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образование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имён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прилагательных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имён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существительных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наречий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помощи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отрицательного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префикса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un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(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unhappy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unreality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,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unusually</w:t>
      </w:r>
      <w:r w:rsidRPr="00863A9F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).</w:t>
      </w:r>
    </w:p>
    <w:p w:rsidR="00863A9F" w:rsidRDefault="00863A9F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</w:p>
    <w:p w:rsidR="00863A9F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Грамматическая сторона речи</w:t>
      </w:r>
    </w:p>
    <w:p w:rsidR="007B19BF" w:rsidRPr="003878D2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7B19BF" w:rsidRPr="003878D2" w:rsidRDefault="003878D2" w:rsidP="00863A9F">
      <w:pPr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Предложения с несколькими обстоятельствами, следующими в определённом порядке.</w:t>
      </w:r>
    </w:p>
    <w:p w:rsidR="007B19BF" w:rsidRPr="003878D2" w:rsidRDefault="003878D2" w:rsidP="00863A9F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Вопросительные предложения (альтернативный и разделительный вопросы в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Present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Past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Future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Simple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Tense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).</w:t>
      </w:r>
    </w:p>
    <w:p w:rsidR="007B19BF" w:rsidRPr="003878D2" w:rsidRDefault="003878D2" w:rsidP="00863A9F">
      <w:pPr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Глаголы в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видо-временных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формах действительного залога в изъявительном наклонении в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Present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Perfect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Tense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повествовательных (утвердительных и отрицательных) и вопросительных </w:t>
      </w:r>
      <w:r w:rsidRPr="003878D2">
        <w:rPr>
          <w:sz w:val="20"/>
          <w:szCs w:val="20"/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предложениях.</w:t>
      </w:r>
    </w:p>
    <w:p w:rsidR="007B19BF" w:rsidRPr="003878D2" w:rsidRDefault="00863A9F" w:rsidP="00863A9F">
      <w:pPr>
        <w:autoSpaceDE w:val="0"/>
        <w:autoSpaceDN w:val="0"/>
        <w:spacing w:after="0" w:line="240" w:lineRule="auto"/>
        <w:jc w:val="both"/>
        <w:rPr>
          <w:sz w:val="20"/>
          <w:szCs w:val="20"/>
          <w:lang w:val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         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Имена существительные во множественном числе, в том числе имена существительные, имеющие</w:t>
      </w:r>
      <w:r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3878D2"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форму только множественного числа.</w:t>
      </w:r>
    </w:p>
    <w:p w:rsidR="007B19BF" w:rsidRPr="003878D2" w:rsidRDefault="003878D2" w:rsidP="000A1874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Имена существительные с причастиями настоящего и прошедшего времени.</w:t>
      </w:r>
    </w:p>
    <w:p w:rsidR="007B19BF" w:rsidRPr="003878D2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0A1874" w:rsidRDefault="003878D2" w:rsidP="000A1874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СОЦИОКУЛЬТУРНЫЕ ЗНАНИЯ И УМЕНИЯ</w:t>
      </w:r>
    </w:p>
    <w:p w:rsidR="007B19BF" w:rsidRPr="003878D2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7B19BF" w:rsidRPr="003878D2" w:rsidRDefault="003878D2" w:rsidP="000A1874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0A1874" w:rsidRDefault="003878D2" w:rsidP="000A18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</w:t>
      </w:r>
    </w:p>
    <w:p w:rsidR="000A1874" w:rsidRDefault="003878D2" w:rsidP="000A18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 особенностями образа жизни и культуры страны/ стран изучаемого языка (известных достопримечательностях, выдающихся людях); </w:t>
      </w:r>
    </w:p>
    <w:p w:rsidR="007B19BF" w:rsidRPr="003878D2" w:rsidRDefault="003878D2" w:rsidP="000A1874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 доступными в языковом отношении образцами детской поэзии и прозы на английском языке.</w:t>
      </w:r>
    </w:p>
    <w:p w:rsidR="000A1874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Формирование умений: </w:t>
      </w: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писать свои имя и фамилию, а также имена и фамилии своих родственников и друзей на английском языке;</w:t>
      </w:r>
      <w:r w:rsidRPr="003878D2">
        <w:rPr>
          <w:sz w:val="20"/>
          <w:szCs w:val="20"/>
          <w:lang w:val="ru-RU"/>
        </w:rPr>
        <w:tab/>
      </w:r>
    </w:p>
    <w:p w:rsidR="000A1874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правильно оформлять свой адрес на английском языке (в анкете, формуляре); </w:t>
      </w:r>
      <w:r w:rsidRPr="003878D2">
        <w:rPr>
          <w:sz w:val="20"/>
          <w:szCs w:val="20"/>
          <w:lang w:val="ru-RU"/>
        </w:rPr>
        <w:tab/>
      </w:r>
    </w:p>
    <w:p w:rsidR="000A1874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кратко представлять Россию и страну/страны изучаемого языка; </w:t>
      </w:r>
      <w:r w:rsidRPr="003878D2">
        <w:rPr>
          <w:sz w:val="20"/>
          <w:szCs w:val="20"/>
          <w:lang w:val="ru-RU"/>
        </w:rPr>
        <w:tab/>
      </w:r>
    </w:p>
    <w:p w:rsidR="007B19BF" w:rsidRPr="003878D2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0A1874" w:rsidRDefault="003878D2" w:rsidP="000A187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КОМПЕНСАТОРНЫЕ УМЕНИЯ</w:t>
      </w:r>
    </w:p>
    <w:p w:rsidR="007B19BF" w:rsidRPr="003878D2" w:rsidRDefault="003878D2" w:rsidP="000A1874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Использование при чтении и аудировании языковой, в том числе контекстуальной, догадки.</w:t>
      </w:r>
    </w:p>
    <w:p w:rsidR="007B19BF" w:rsidRPr="003878D2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:rsidR="007B19BF" w:rsidRPr="003878D2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7B19BF" w:rsidRPr="003878D2" w:rsidRDefault="007B19BF" w:rsidP="003878D2">
      <w:pPr>
        <w:autoSpaceDE w:val="0"/>
        <w:autoSpaceDN w:val="0"/>
        <w:spacing w:after="78" w:line="240" w:lineRule="auto"/>
        <w:ind w:firstLine="567"/>
        <w:rPr>
          <w:sz w:val="20"/>
          <w:szCs w:val="20"/>
          <w:lang w:val="ru-RU"/>
        </w:rPr>
      </w:pP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ПЛАНИРУЕМЫЕ ОБРАЗОВАТЕЛЬНЫЕ РЕЗУЛЬТАТЫ</w:t>
      </w:r>
    </w:p>
    <w:p w:rsidR="007B19BF" w:rsidRPr="003878D2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Изучение английского языка в 5 классе направлено на достижение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обучающимися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ЛИЧНОСТНЫЕ РЕЗУЛЬТАТЫ</w:t>
      </w:r>
    </w:p>
    <w:p w:rsidR="007B19BF" w:rsidRPr="003878D2" w:rsidRDefault="003878D2" w:rsidP="003878D2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0A1874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Личностные результаты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  <w:r w:rsidRPr="003878D2">
        <w:rPr>
          <w:sz w:val="20"/>
          <w:szCs w:val="20"/>
          <w:lang w:val="ru-RU"/>
        </w:rPr>
        <w:br/>
      </w:r>
      <w:r w:rsidRPr="003878D2">
        <w:rPr>
          <w:sz w:val="20"/>
          <w:szCs w:val="20"/>
          <w:lang w:val="ru-RU"/>
        </w:rPr>
        <w:tab/>
      </w:r>
      <w:r w:rsidR="000A1874">
        <w:rPr>
          <w:sz w:val="20"/>
          <w:szCs w:val="20"/>
          <w:lang w:val="ru-RU"/>
        </w:rPr>
        <w:t xml:space="preserve">        </w:t>
      </w: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Гражданского воспитания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:</w:t>
      </w:r>
    </w:p>
    <w:p w:rsidR="000A1874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3878D2">
        <w:rPr>
          <w:sz w:val="20"/>
          <w:szCs w:val="20"/>
          <w:lang w:val="ru-RU"/>
        </w:rPr>
        <w:tab/>
      </w:r>
    </w:p>
    <w:p w:rsidR="000A1874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активное участие в жизни семьи, Организации, местного сообщества, родного края, страны; </w:t>
      </w: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неприятие любых форм экстремизма, дискриминации; </w:t>
      </w:r>
    </w:p>
    <w:p w:rsidR="000A1874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понимание роли различных социальных институтов в жизни человека; </w:t>
      </w:r>
    </w:p>
    <w:p w:rsidR="000A1874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</w:t>
      </w: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</w:t>
      </w:r>
      <w:r w:rsidRPr="003878D2">
        <w:rPr>
          <w:sz w:val="20"/>
          <w:szCs w:val="20"/>
          <w:lang w:val="ru-RU"/>
        </w:rPr>
        <w:tab/>
      </w:r>
    </w:p>
    <w:p w:rsidR="007B19BF" w:rsidRPr="003878D2" w:rsidRDefault="003878D2" w:rsidP="000A1874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готовность к участию в гуманитарной деятельности (волонтёрство, помощь людям, нуждающимся в ней).</w:t>
      </w:r>
    </w:p>
    <w:p w:rsidR="000A1874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Патриотического воспитания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: </w:t>
      </w:r>
      <w:r w:rsidRPr="003878D2">
        <w:rPr>
          <w:sz w:val="20"/>
          <w:szCs w:val="20"/>
          <w:lang w:val="ru-RU"/>
        </w:rPr>
        <w:tab/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осознание российской гражданской идентичности в поликультурном и многоконфессиональном обществе, </w:t>
      </w:r>
      <w:r w:rsidR="006F1D4C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роявление интереса к познанию родного языка, истории, культуры Российской Федерации, своего края, народов России; 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3878D2">
        <w:rPr>
          <w:sz w:val="20"/>
          <w:szCs w:val="20"/>
          <w:lang w:val="ru-RU"/>
        </w:rPr>
        <w:tab/>
      </w:r>
    </w:p>
    <w:p w:rsidR="007B19BF" w:rsidRPr="003878D2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Духовно-нравственного воспитания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: </w:t>
      </w:r>
      <w:r w:rsidRPr="003878D2">
        <w:rPr>
          <w:sz w:val="20"/>
          <w:szCs w:val="20"/>
          <w:lang w:val="ru-RU"/>
        </w:rPr>
        <w:tab/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ориентация на моральные ценности и нормы в ситуациях нравственного выбора;</w:t>
      </w:r>
      <w:r w:rsidRPr="003878D2">
        <w:rPr>
          <w:sz w:val="20"/>
          <w:szCs w:val="20"/>
          <w:lang w:val="ru-RU"/>
        </w:rPr>
        <w:tab/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3878D2">
        <w:rPr>
          <w:sz w:val="20"/>
          <w:szCs w:val="20"/>
          <w:lang w:val="ru-RU"/>
        </w:rPr>
        <w:tab/>
      </w:r>
    </w:p>
    <w:p w:rsidR="007B19BF" w:rsidRPr="003878D2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Эстетическоговоспитания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: </w:t>
      </w:r>
      <w:r w:rsidRPr="003878D2">
        <w:rPr>
          <w:sz w:val="20"/>
          <w:szCs w:val="20"/>
          <w:lang w:val="ru-RU"/>
        </w:rPr>
        <w:tab/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7B19BF" w:rsidRPr="003878D2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6F1D4C" w:rsidRDefault="003878D2" w:rsidP="003878D2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понимание ценности отечественного и мирового искусства, роли этнических культурных традиций и народного творчества; </w:t>
      </w:r>
      <w:r w:rsidRPr="003878D2">
        <w:rPr>
          <w:sz w:val="20"/>
          <w:szCs w:val="20"/>
          <w:lang w:val="ru-RU"/>
        </w:rPr>
        <w:tab/>
      </w:r>
    </w:p>
    <w:p w:rsidR="007B19BF" w:rsidRPr="003878D2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стремление к самовыражению в разных видах искусства.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Физического воспитания, формирования культуры здоровья и эмоционального благополучия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: </w:t>
      </w:r>
      <w:r w:rsidRPr="003878D2">
        <w:rPr>
          <w:sz w:val="20"/>
          <w:szCs w:val="20"/>
          <w:lang w:val="ru-RU"/>
        </w:rPr>
        <w:tab/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осознание ценности жизни; 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интернет-среде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; </w:t>
      </w:r>
      <w:r w:rsidRPr="003878D2">
        <w:rPr>
          <w:sz w:val="20"/>
          <w:szCs w:val="20"/>
          <w:lang w:val="ru-RU"/>
        </w:rPr>
        <w:tab/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способность адаптироваться к стрессовым ситуациям и меняющимся социальным, </w:t>
      </w:r>
      <w:r w:rsidRPr="003878D2">
        <w:rPr>
          <w:sz w:val="20"/>
          <w:szCs w:val="20"/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информационным и природным условиям, в том числе осмысляя собственный опыт и выстраивая дальнейшие цели; 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умение принимать себя и других, не осуждая; 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3878D2">
        <w:rPr>
          <w:sz w:val="20"/>
          <w:szCs w:val="20"/>
          <w:lang w:val="ru-RU"/>
        </w:rPr>
        <w:tab/>
      </w:r>
    </w:p>
    <w:p w:rsidR="007B19BF" w:rsidRPr="003878D2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Трудового воспитания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: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осознание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готовность адаптироваться в профессиональной среде; 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уважение к труду и результатам трудовой деятельности; </w:t>
      </w:r>
    </w:p>
    <w:p w:rsidR="007B19BF" w:rsidRPr="003878D2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Экологического воспитания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: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</w:t>
      </w:r>
      <w:r w:rsidRPr="003878D2">
        <w:rPr>
          <w:sz w:val="20"/>
          <w:szCs w:val="20"/>
          <w:lang w:val="ru-RU"/>
        </w:rPr>
        <w:tab/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7B19BF" w:rsidRPr="003878D2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готовность к участию в практической деятельности экологической направленности.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Ценности научного познания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: 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6F1D4C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овладение языковой и читательской культурой как средством познания мира; </w:t>
      </w:r>
      <w:r w:rsidRPr="003878D2">
        <w:rPr>
          <w:sz w:val="20"/>
          <w:szCs w:val="20"/>
          <w:lang w:val="ru-RU"/>
        </w:rPr>
        <w:tab/>
      </w:r>
    </w:p>
    <w:p w:rsidR="007B19BF" w:rsidRPr="003878D2" w:rsidRDefault="003878D2" w:rsidP="006F1D4C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овладение основными навыками исследовательской деятельности, установка на осмысление опыта,</w:t>
      </w:r>
      <w:r w:rsidR="006F1D4C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наблюдений, поступков и стремление совершенствовать пути достижения индивидуального и коллективного </w:t>
      </w:r>
      <w:r w:rsidR="006F1D4C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б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лагополучия.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Личностные результаты, обеспечивающие адаптацию </w:t>
      </w:r>
      <w:proofErr w:type="gramStart"/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обучающегося</w:t>
      </w:r>
      <w:proofErr w:type="gramEnd"/>
      <w:r w:rsidR="00080955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к изменяющимся условиям социальной и природной среды, включают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: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  <w:r w:rsidRPr="003878D2">
        <w:rPr>
          <w:sz w:val="20"/>
          <w:szCs w:val="20"/>
          <w:lang w:val="ru-RU"/>
        </w:rPr>
        <w:tab/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3878D2">
        <w:rPr>
          <w:sz w:val="20"/>
          <w:szCs w:val="20"/>
          <w:lang w:val="ru-RU"/>
        </w:rPr>
        <w:tab/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умение анализировать и выявлять взаимосвязи природы, общества и экономики;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воспринимать стрессовую ситуацию как вызов, требующий контрмер;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оценивать ситуацию стресса, корректировать принимаемые решения и действия;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формулировать и оценивать риски и последствия, формировать опыт, уметь находить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позитивное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произошедшей ситуации; </w:t>
      </w:r>
      <w:r w:rsidRPr="003878D2">
        <w:rPr>
          <w:sz w:val="20"/>
          <w:szCs w:val="20"/>
          <w:lang w:val="ru-RU"/>
        </w:rPr>
        <w:tab/>
      </w:r>
    </w:p>
    <w:p w:rsidR="007B19BF" w:rsidRPr="003878D2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быть готовым действовать в отсутствие гарантий успеха.</w:t>
      </w:r>
    </w:p>
    <w:p w:rsidR="007B19BF" w:rsidRPr="003878D2" w:rsidRDefault="003878D2" w:rsidP="00080955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МЕТАПРЕДМЕТНЫЕ РЕЗУЛЬТАТЫ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Метапредметные результаты освоения программы основного общего образования, в том числе адаптированной, должны отражать: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Овладение универсальными учебными познавательными действиями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: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1) базовые логические действия: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выявлять и характеризовать существенные признаки объектов (явлений); </w:t>
      </w:r>
      <w:r w:rsidRPr="003878D2">
        <w:rPr>
          <w:sz w:val="20"/>
          <w:szCs w:val="20"/>
          <w:lang w:val="ru-RU"/>
        </w:rPr>
        <w:tab/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3878D2">
        <w:rPr>
          <w:sz w:val="20"/>
          <w:szCs w:val="20"/>
          <w:lang w:val="ru-RU"/>
        </w:rPr>
        <w:tab/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предлагать критерии для выявления закономерностей и противоречий;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 xml:space="preserve">выявлять дефицит информации, данных, необходимых для решения поставленной задачи; </w:t>
      </w: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выявлять причинно-следственные связи при изучении явлений и процессов;</w:t>
      </w:r>
    </w:p>
    <w:p w:rsidR="007B19BF" w:rsidRPr="003878D2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самостоятельно выбирать способ решения учебной задачи (сравнивать несколько вариантов решения,  выбирать  наиболее подходящий с учётом самостоятельно выделенных критериев); </w:t>
      </w: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2) базовые исследовательские действия: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использовать вопросы как исследовательский инструмент познания;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формулировать гипотезу об истинности собственных суждений и суждений других, </w:t>
      </w:r>
      <w:r w:rsidRPr="003878D2">
        <w:rPr>
          <w:sz w:val="20"/>
          <w:szCs w:val="20"/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аргументировать свою позицию, мнение;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3878D2">
        <w:rPr>
          <w:sz w:val="20"/>
          <w:szCs w:val="20"/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аналогичных или сходных ситуациях, выдвигать предположения об их развитии в новых условиях и контекстах;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3) работа с информацией: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  <w:r w:rsidRPr="003878D2">
        <w:rPr>
          <w:sz w:val="20"/>
          <w:szCs w:val="20"/>
          <w:lang w:val="ru-RU"/>
        </w:rPr>
        <w:tab/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7B19BF" w:rsidRPr="003878D2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эффективно запоминать и систематизировать информацию.</w:t>
      </w:r>
    </w:p>
    <w:p w:rsidR="007B19BF" w:rsidRPr="003878D2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обучающихся.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Овладение универсальными учебными коммуникативными действиями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:</w:t>
      </w:r>
    </w:p>
    <w:p w:rsidR="00080955" w:rsidRPr="00080955" w:rsidRDefault="00080955" w:rsidP="00080955">
      <w:pPr>
        <w:pStyle w:val="ae"/>
        <w:tabs>
          <w:tab w:val="left" w:pos="180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1)</w:t>
      </w:r>
      <w:r w:rsidR="003878D2" w:rsidRPr="00080955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общение: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воспринимать и формулировать суждения, выражать эмоции в соответствии с целями и условиями общения;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выражать себя (свою точку зрения) в устных и письменных текстах;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  <w:r w:rsidRPr="00080955">
        <w:rPr>
          <w:sz w:val="20"/>
          <w:szCs w:val="20"/>
          <w:lang w:val="ru-RU"/>
        </w:rPr>
        <w:tab/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ходе диалога </w:t>
      </w:r>
      <w:proofErr w:type="gramStart"/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и(</w:t>
      </w:r>
      <w:proofErr w:type="gramEnd"/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  <w:r w:rsid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sz w:val="20"/>
          <w:szCs w:val="20"/>
          <w:lang w:val="ru-RU"/>
        </w:rPr>
        <w:tab/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080955" w:rsidRPr="00080955" w:rsidRDefault="00080955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2)</w:t>
      </w:r>
      <w:r w:rsidR="003878D2" w:rsidRPr="00080955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совместная деятельность: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уметь обобщать мнения </w:t>
      </w:r>
      <w:proofErr w:type="gramStart"/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нескольких</w:t>
      </w:r>
      <w:proofErr w:type="gramEnd"/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людей, проявлять готовность руководить, выполнять </w:t>
      </w:r>
      <w:r w:rsidRPr="00080955">
        <w:rPr>
          <w:sz w:val="20"/>
          <w:szCs w:val="20"/>
          <w:lang w:val="ru-RU"/>
        </w:rPr>
        <w:br/>
      </w: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поручения, подчиняться;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</w:t>
      </w:r>
      <w:r w:rsidRPr="00080955">
        <w:rPr>
          <w:sz w:val="20"/>
          <w:szCs w:val="20"/>
          <w:lang w:val="ru-RU"/>
        </w:rPr>
        <w:tab/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оценивать качество своего вклада в общий продукт по критериям, самостоятельно </w:t>
      </w:r>
      <w:r w:rsidRPr="00080955">
        <w:rPr>
          <w:sz w:val="20"/>
          <w:szCs w:val="20"/>
          <w:lang w:val="ru-RU"/>
        </w:rPr>
        <w:br/>
      </w: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сформулированным участниками взаимодействия;</w:t>
      </w:r>
    </w:p>
    <w:p w:rsidR="007B19BF" w:rsidRPr="00080955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080955">
        <w:rPr>
          <w:sz w:val="20"/>
          <w:szCs w:val="20"/>
          <w:lang w:val="ru-RU"/>
        </w:rPr>
        <w:br/>
      </w:r>
      <w:r w:rsidRPr="00080955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результатов, разделять сферу ответственности и проявлять готовность к предоставлению отчёта перед группой.</w:t>
      </w:r>
    </w:p>
    <w:p w:rsidR="007B19BF" w:rsidRPr="003878D2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CE4C1E" w:rsidRDefault="003878D2" w:rsidP="00080955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/>
        </w:rPr>
        <w:t>Овладение универсальными учебными регулятивными действиями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:</w:t>
      </w:r>
    </w:p>
    <w:p w:rsidR="00CE4C1E" w:rsidRDefault="003878D2" w:rsidP="00080955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1) самоорганизация: </w:t>
      </w:r>
    </w:p>
    <w:p w:rsidR="00CE4C1E" w:rsidRDefault="003878D2" w:rsidP="00080955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выявлять проблемы для решения в жизненных и учебных ситуациях;</w:t>
      </w:r>
    </w:p>
    <w:p w:rsidR="00CE4C1E" w:rsidRDefault="003878D2" w:rsidP="00080955">
      <w:pPr>
        <w:tabs>
          <w:tab w:val="left" w:pos="180"/>
        </w:tabs>
        <w:autoSpaceDE w:val="0"/>
        <w:autoSpaceDN w:val="0"/>
        <w:spacing w:before="190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lastRenderedPageBreak/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самостоятельно составлять алгоритм решения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делать выбор и брать ответственность за решение;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2) самоконтроль: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владеть способами самоконтроля, самомотивации и рефлексии;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давать адекватную оценку ситуации и предлагать план её изменения; 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объяснять причины достижения (недостижения) результатов деятельности, давать оценку приобретённому опыту, уметь находить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позитивное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произошедшей ситуации;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оценивать соответствие результата цели и условиям;</w:t>
      </w:r>
    </w:p>
    <w:p w:rsidR="007B19BF" w:rsidRPr="003878D2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3) эмоциональный интеллект:</w:t>
      </w:r>
    </w:p>
    <w:p w:rsidR="00CE4C1E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различать, называть и управлять собственными эмоциями и эмоциями других;</w:t>
      </w:r>
    </w:p>
    <w:p w:rsidR="00CE4C1E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выявлять и анализировать причины эмоций; </w:t>
      </w:r>
    </w:p>
    <w:p w:rsidR="00CE4C1E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ставить себя на место другого человека, понимать мотивы и намерения другого; </w:t>
      </w:r>
    </w:p>
    <w:p w:rsidR="00CE4C1E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регулировать способ выражения эмоций;</w:t>
      </w:r>
    </w:p>
    <w:p w:rsidR="00CE4C1E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4) принятие себя и других: </w:t>
      </w:r>
    </w:p>
    <w:p w:rsidR="00CE4C1E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осознанно относиться к другому человеку, его мнению; признавать своё право на ошибку и такое же право другого; </w:t>
      </w:r>
    </w:p>
    <w:p w:rsidR="00CE4C1E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принимать себя и других, не осуждая; </w:t>
      </w:r>
    </w:p>
    <w:p w:rsidR="00CE4C1E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открытость себе и другим;</w:t>
      </w:r>
    </w:p>
    <w:p w:rsidR="007B19BF" w:rsidRPr="003878D2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осознавать невозможность контролировать всё вокруг.</w:t>
      </w:r>
    </w:p>
    <w:p w:rsidR="007B19BF" w:rsidRPr="003878D2" w:rsidRDefault="003878D2" w:rsidP="00CE4C1E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B19BF" w:rsidRPr="003878D2" w:rsidRDefault="003878D2" w:rsidP="00080955">
      <w:pPr>
        <w:autoSpaceDE w:val="0"/>
        <w:autoSpaceDN w:val="0"/>
        <w:spacing w:before="262"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>ПРЕДМЕТНЫЕ РЕЗУЛЬТАТЫ</w:t>
      </w:r>
    </w:p>
    <w:p w:rsidR="007B19BF" w:rsidRPr="003878D2" w:rsidRDefault="003878D2" w:rsidP="00080955">
      <w:pPr>
        <w:autoSpaceDE w:val="0"/>
        <w:autoSpaceDN w:val="0"/>
        <w:spacing w:before="166"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1) Владеть основными видами речевой деятельности: 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говорение: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вести разные виды диалогов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создавать разные виды монологических высказываний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(описание, в том числе характеристика;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излагать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основное содержание прочитанного текста с вербальными и/или зрительными опорами (объём — 5-6 фраз); кратко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излагать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результаты  выполненной проектной работы (объём — до 6 фраз); 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аудирование: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воспринимать на слух и понимать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смысловоечтение: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читать про себя и понимать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 </w:t>
      </w:r>
      <w:proofErr w:type="gramEnd"/>
    </w:p>
    <w:p w:rsidR="007B19BF" w:rsidRPr="003878D2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письменная речь: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писать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</w:t>
      </w:r>
      <w:r w:rsidRPr="003878D2">
        <w:rPr>
          <w:sz w:val="20"/>
          <w:szCs w:val="20"/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изучаемого языка;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писать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7B19BF" w:rsidRPr="003878D2" w:rsidRDefault="003878D2" w:rsidP="00CE4C1E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2)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владеть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фонетическими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навыками: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различать на слух и адекватно,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без ошибок, ведущих к сбою коммуникации,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произносить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применять правила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отсутствия фразового ударения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</w:t>
      </w:r>
      <w:proofErr w:type="gramEnd"/>
    </w:p>
    <w:p w:rsidR="007B19BF" w:rsidRPr="003878D2" w:rsidRDefault="007B19BF" w:rsidP="00080955">
      <w:pPr>
        <w:spacing w:line="240" w:lineRule="auto"/>
        <w:ind w:firstLine="567"/>
        <w:jc w:val="both"/>
        <w:rPr>
          <w:sz w:val="20"/>
          <w:szCs w:val="20"/>
          <w:lang w:val="ru-RU"/>
        </w:rPr>
        <w:sectPr w:rsidR="007B19BF" w:rsidRPr="003878D2" w:rsidSect="00080955">
          <w:pgSz w:w="11900" w:h="16840"/>
          <w:pgMar w:top="298" w:right="701" w:bottom="332" w:left="666" w:header="720" w:footer="720" w:gutter="0"/>
          <w:cols w:space="720" w:equalWidth="0">
            <w:col w:w="10533" w:space="0"/>
          </w:cols>
          <w:docGrid w:linePitch="360"/>
        </w:sectPr>
      </w:pPr>
    </w:p>
    <w:p w:rsidR="007B19BF" w:rsidRPr="003878D2" w:rsidRDefault="007B19BF" w:rsidP="00080955">
      <w:pPr>
        <w:autoSpaceDE w:val="0"/>
        <w:autoSpaceDN w:val="0"/>
        <w:spacing w:after="66" w:line="240" w:lineRule="auto"/>
        <w:ind w:firstLine="567"/>
        <w:jc w:val="both"/>
        <w:rPr>
          <w:sz w:val="20"/>
          <w:szCs w:val="20"/>
          <w:lang w:val="ru-RU"/>
        </w:rPr>
      </w:pPr>
    </w:p>
    <w:p w:rsidR="00CE4C1E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служебных словах;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выразительно читать вслух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proofErr w:type="gramEnd"/>
    </w:p>
    <w:p w:rsidR="00CE4C1E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владеть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орфографическими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навыками: правильно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писать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изученные слова;</w:t>
      </w:r>
    </w:p>
    <w:p w:rsidR="007B19BF" w:rsidRPr="003878D2" w:rsidRDefault="003878D2" w:rsidP="00080955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владеть</w:t>
      </w:r>
      <w:r w:rsidRPr="003878D2">
        <w:rPr>
          <w:rFonts w:ascii="Times New Roman" w:eastAsia="Times New Roman" w:hAnsi="Times New Roman"/>
          <w:b/>
          <w:color w:val="000000"/>
          <w:sz w:val="20"/>
          <w:szCs w:val="20"/>
          <w:lang w:val="ru-RU"/>
        </w:rPr>
        <w:t xml:space="preserve"> пунктуационными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навыками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: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>и</w:t>
      </w:r>
      <w:proofErr w:type="gramEnd"/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спользовать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3)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распознавать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звучащем и письменном тексте 675 лексических единиц (слов, словосочетаний, речевых клише) и правильно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употреблять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распознавать и употреблять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er</w:t>
      </w:r>
      <w:proofErr w:type="spell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/-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or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-</w:t>
      </w:r>
      <w:proofErr w:type="spellStart"/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ist</w:t>
      </w:r>
      <w:proofErr w:type="spell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-</w:t>
      </w:r>
      <w:proofErr w:type="spellStart"/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sion</w:t>
      </w:r>
      <w:proofErr w:type="spell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/- </w:t>
      </w:r>
      <w:proofErr w:type="spellStart"/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tion</w:t>
      </w:r>
      <w:proofErr w:type="spell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; имена прилагательные с суффиксами -</w:t>
      </w:r>
      <w:proofErr w:type="spellStart"/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ful</w:t>
      </w:r>
      <w:proofErr w:type="spell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, -</w:t>
      </w:r>
      <w:proofErr w:type="spellStart"/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ian</w:t>
      </w:r>
      <w:proofErr w:type="spell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/-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an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; наречия с суффиксом -</w:t>
      </w:r>
      <w:proofErr w:type="spellStart"/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ly</w:t>
      </w:r>
      <w:proofErr w:type="spell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; имена прилагательные, имена существительные и наречия с отрицательным префиксом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un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-; </w:t>
      </w:r>
    </w:p>
    <w:p w:rsidR="007B19BF" w:rsidRPr="003878D2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распознавать и употреблять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в устной и письменной речи изученные синонимы и </w:t>
      </w:r>
      <w:r w:rsidRPr="003878D2">
        <w:rPr>
          <w:sz w:val="20"/>
          <w:szCs w:val="20"/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интернациональные слова;</w:t>
      </w:r>
    </w:p>
    <w:p w:rsidR="00CE4C1E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4)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знать и понимать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</w:p>
    <w:p w:rsidR="00D9772D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распознавать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письменном и звучащем тексте и употреблять в устной и письменной речи:</w:t>
      </w: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 предложения с несколькими обстоятельствами, следующими в определённом порядке;</w:t>
      </w:r>
    </w:p>
    <w:p w:rsidR="00D9772D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- вопросительные предложения (альтернативный и разделительный вопросы в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Present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Past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/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Future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Simple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Tense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);</w:t>
      </w:r>
    </w:p>
    <w:p w:rsidR="00D9772D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- глаголы в  </w:t>
      </w:r>
      <w:proofErr w:type="gramStart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видо-временных</w:t>
      </w:r>
      <w:proofErr w:type="gramEnd"/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 формах  действительного  залога в изъявительном наклонении в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Present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Perfect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0"/>
          <w:szCs w:val="20"/>
        </w:rPr>
        <w:t>Tense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D9772D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D9772D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имена существительные с причастиями настоящего и прошедшего времени;</w:t>
      </w:r>
    </w:p>
    <w:p w:rsidR="007B19BF" w:rsidRPr="003878D2" w:rsidRDefault="003878D2" w:rsidP="00CE4C1E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D9772D" w:rsidRDefault="003878D2" w:rsidP="00D977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5)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владеть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социокультурными знаниями и умениями:</w:t>
      </w:r>
    </w:p>
    <w:p w:rsidR="00D9772D" w:rsidRDefault="003878D2" w:rsidP="00D977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- использовать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D9772D" w:rsidRDefault="003878D2" w:rsidP="00D977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- знать/понимать и использовать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D9772D" w:rsidRDefault="003878D2" w:rsidP="00D977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- правильно оформлять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адрес, писать фамилии и имена (свои, родственников и друзей) на английском языке (в анкете, формуляре);</w:t>
      </w:r>
    </w:p>
    <w:p w:rsidR="00D9772D" w:rsidRDefault="003878D2" w:rsidP="00D977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- обладать базовыми знаниями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 социокультурном портрете родной страны и страны/стран изучаемого языка;</w:t>
      </w:r>
    </w:p>
    <w:p w:rsidR="007B19BF" w:rsidRPr="003878D2" w:rsidRDefault="003878D2" w:rsidP="00D977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-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кратко представлять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Россию и страны/стран изучаемого языка;</w:t>
      </w:r>
    </w:p>
    <w:p w:rsidR="007B19BF" w:rsidRPr="003878D2" w:rsidRDefault="003878D2" w:rsidP="00D9772D">
      <w:pPr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6) </w:t>
      </w:r>
      <w:r w:rsidRPr="003878D2">
        <w:rPr>
          <w:rFonts w:ascii="Times New Roman" w:eastAsia="Times New Roman" w:hAnsi="Times New Roman"/>
          <w:i/>
          <w:color w:val="000000"/>
          <w:sz w:val="20"/>
          <w:szCs w:val="20"/>
          <w:lang w:val="ru-RU"/>
        </w:rPr>
        <w:t xml:space="preserve">владеть 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компенсаторными умениями: использовать при чтении и аудировании языковую</w:t>
      </w:r>
      <w:r w:rsidR="00D9772D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 xml:space="preserve"> </w:t>
      </w:r>
      <w:r w:rsidR="006F1D4C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д</w:t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7B19BF" w:rsidRPr="003878D2" w:rsidRDefault="003878D2" w:rsidP="00D977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7B19BF" w:rsidRPr="003878D2" w:rsidRDefault="003878D2" w:rsidP="00D9772D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sz w:val="20"/>
          <w:szCs w:val="20"/>
          <w:lang w:val="ru-RU"/>
        </w:rPr>
      </w:pPr>
      <w:r w:rsidRPr="003878D2">
        <w:rPr>
          <w:sz w:val="20"/>
          <w:szCs w:val="20"/>
          <w:lang w:val="ru-RU"/>
        </w:rPr>
        <w:tab/>
      </w:r>
      <w:r w:rsidRPr="003878D2">
        <w:rPr>
          <w:rFonts w:ascii="Times New Roman" w:eastAsia="Times New Roman" w:hAnsi="Times New Roman"/>
          <w:color w:val="000000"/>
          <w:sz w:val="20"/>
          <w:szCs w:val="20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7B19BF" w:rsidRPr="003878D2" w:rsidRDefault="007B19BF">
      <w:pPr>
        <w:rPr>
          <w:lang w:val="ru-RU"/>
        </w:rPr>
        <w:sectPr w:rsidR="007B19BF" w:rsidRPr="003878D2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7B19BF" w:rsidRPr="003878D2" w:rsidRDefault="007B19BF">
      <w:pPr>
        <w:autoSpaceDE w:val="0"/>
        <w:autoSpaceDN w:val="0"/>
        <w:spacing w:after="64" w:line="220" w:lineRule="exact"/>
        <w:rPr>
          <w:lang w:val="ru-RU"/>
        </w:rPr>
      </w:pPr>
    </w:p>
    <w:p w:rsidR="007B19BF" w:rsidRDefault="003878D2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002"/>
        <w:gridCol w:w="528"/>
        <w:gridCol w:w="1104"/>
        <w:gridCol w:w="1142"/>
        <w:gridCol w:w="864"/>
        <w:gridCol w:w="4034"/>
        <w:gridCol w:w="1020"/>
        <w:gridCol w:w="3424"/>
      </w:tblGrid>
      <w:tr w:rsidR="007B19BF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B19B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BF" w:rsidRDefault="007B19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BF" w:rsidRDefault="007B19B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BF" w:rsidRDefault="007B19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BF" w:rsidRDefault="007B19B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B19BF" w:rsidRDefault="007B19BF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B19BF" w:rsidRDefault="007B19BF"/>
        </w:tc>
      </w:tr>
      <w:tr w:rsidR="007B19BF">
        <w:trPr>
          <w:trHeight w:hRule="exact" w:val="32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семья. Мои друзья. Семейные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01.09.2022 23.09.2022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 и заканчивать разговор;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по телефону; поздравлять с праздником и вежливо реагировать на поздравление; выражать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благодарность. Обращаться с просьбой;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соглашаться/не соглашаться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выполнить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просьбу; приглашать собеседника к совместной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соглашаться/не соглашаться на предложение собеседника. Сообщать фактическую информацию;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отвечая на вопросы разных видов; запрашивать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интересующую информацию. Составлять диалог в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поставленной коммуникативной задачей с опорой на образец; на ключевые слова;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речевые ситуации и/или иллюстрации;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BC40BA" w:rsidRDefault="00AB353D">
            <w:pPr>
              <w:autoSpaceDE w:val="0"/>
              <w:autoSpaceDN w:val="0"/>
              <w:spacing w:before="78" w:after="0" w:line="247" w:lineRule="auto"/>
              <w:ind w:left="74"/>
            </w:pPr>
            <w:hyperlink r:id="rId9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https://learningapps.org/614138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br/>
            </w:r>
            <w:hyperlink r:id="rId10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https://resh.edu.ru/subject/lesson/7470/start/229351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hyperlink r:id="rId11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https://resh.edu.ru/subject/lesson/7494/start/309470/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7B19BF">
        <w:trPr>
          <w:trHeight w:hRule="exact" w:val="323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Внешность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26.09.2022 10.10.2022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 и заканчивать разговор;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по телефону; поздравлять с праздником и вежливо реагировать на поздравление; выражать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благодарность. Обращаться с просьбой;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соглашаться/не соглашаться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выполнить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просьбу; приглашать собеседника к совместной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соглашаться/не соглашаться на предложение собеседника. Сообщать фактическую информацию;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отвечая на вопросы разных видов; запрашивать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интересующую информацию. Составлять диалог в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поставленной коммуникативной задачей с опорой на образец; на ключевые слова;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речевые ситуации и/или иллюстрации;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AB353D">
            <w:pPr>
              <w:autoSpaceDE w:val="0"/>
              <w:autoSpaceDN w:val="0"/>
              <w:spacing w:before="78" w:after="0" w:line="245" w:lineRule="auto"/>
              <w:ind w:left="74"/>
            </w:pPr>
            <w:hyperlink r:id="rId12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https://quizlet.com/415161429/spotlight-5-module-2a-flash-cards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</w:p>
        </w:tc>
      </w:tr>
      <w:tr w:rsidR="007B19BF">
        <w:trPr>
          <w:trHeight w:hRule="exact" w:val="26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88" w:after="0" w:line="254" w:lineRule="auto"/>
              <w:ind w:left="72" w:right="43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11.10.2022 09.11.2022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Овладевают новыми лексическими единицами по теме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«М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агазины. Покупки»;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Используют в связной речи определенный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неопределенный артикли;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Употребляют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Past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Simple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модальный глагол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must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вести диалог этикетного ха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актера. спрашивая и объясняя дорогу;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пишут краткий текст о самых известных магазинах; о своем досуге;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понравившемся фильме;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расспрашивают собеседника и отвечают на его вопросы; запрашивают нужную информацию;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BC40BA" w:rsidRDefault="00AB353D">
            <w:pPr>
              <w:autoSpaceDE w:val="0"/>
              <w:autoSpaceDN w:val="0"/>
              <w:spacing w:before="78" w:after="0" w:line="245" w:lineRule="auto"/>
              <w:ind w:left="74" w:right="432"/>
            </w:pPr>
            <w:hyperlink r:id="rId13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https://quizlet.com/ru/535630145/spotlight-5-module-2a-flash-cards/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6840" w:h="11900"/>
          <w:pgMar w:top="282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002"/>
        <w:gridCol w:w="528"/>
        <w:gridCol w:w="1104"/>
        <w:gridCol w:w="1142"/>
        <w:gridCol w:w="864"/>
        <w:gridCol w:w="4034"/>
        <w:gridCol w:w="1020"/>
        <w:gridCol w:w="3424"/>
      </w:tblGrid>
      <w:tr w:rsidR="007B19BF">
        <w:trPr>
          <w:trHeight w:hRule="exact" w:val="662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88" w:after="0" w:line="254" w:lineRule="auto"/>
              <w:ind w:left="72" w:right="432"/>
            </w:pPr>
            <w:r w:rsidRPr="003878D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10.11.2022 02.12.2022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Высказываться о фактах;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событиях;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используя основные типы речи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(описание/характеристика;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повествование) с опорой на ключевые слова;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и/или иллюстрации;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фотографии. Описывать объект;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человека/литературного персонажа по определённой схеме. Передавать содержание прочитанного текста с опорой на вопросы;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ключевые слова и/или иллюстрации;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фотографии. Кратко излагать результаты выполненной проектной работы. Работать индивидуально и в группе при выполнении проектной работы. Использовать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отдельные социокультурные элементы речевого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поведенческого этикета в стране/странах изучаемого языка в отобранных ситуациях общения («В семье»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школе»;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 улице»). Понимать и использовать в устной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письменной речи наиболее употребительную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тематическую фоновую лексику и реалии в рамках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отобранного тематического содержания. Владеть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базовыми знаниями о социокультурном портрете родной страны и страны/стран изучаемого языка. Правильно оформлять свой адрес на английском языке (в анкете; в формуляре)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.К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ратко представлять Россию; некоторые культурные явления родной страны и страны/стран изучаемого языка. Находить сходство и различие в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традициях родной страны и страны/стран изучаемого языка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и анализировать полученную информацию.;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BC40BA" w:rsidRDefault="00AB353D">
            <w:pPr>
              <w:autoSpaceDE w:val="0"/>
              <w:autoSpaceDN w:val="0"/>
              <w:spacing w:before="78" w:after="0" w:line="247" w:lineRule="auto"/>
              <w:ind w:left="74" w:right="1272"/>
              <w:jc w:val="both"/>
            </w:pPr>
            <w:hyperlink r:id="rId14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https://learningapps.org/7237816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hyperlink r:id="rId15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https://learningapps.org/1300007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hyperlink r:id="rId16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https://learningapps.org/1484929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7B19BF">
        <w:trPr>
          <w:trHeight w:hRule="exact" w:val="33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88" w:after="0" w:line="233" w:lineRule="auto"/>
              <w:jc w:val="center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05.12.2022 19.12.2022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Начинать;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поддерживать и заканчивать разговор;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том числе по телефону; поздравлять с праздником и вежливо реагировать на поздравление; выражать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благодарность. Обращаться с просьбой;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соглашаться/не соглашаться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выполнить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просьбу; приглашать собеседника к совместной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деятельности;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вежливо соглашаться/не соглашаться на предложение собеседника. Сообщать фактическую информацию;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отвечая на вопросы разных видов; запрашивать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интересующую информацию. Составлять диалог в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соответствии с поставленной коммуникативной задачей с опорой на образец; на ключевые слова;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речевые ситуации и/или иллюстрации;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фотографии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7B19BF" w:rsidRDefault="003878D2">
            <w:pPr>
              <w:autoSpaceDE w:val="0"/>
              <w:autoSpaceDN w:val="0"/>
              <w:spacing w:before="2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BC40BA" w:rsidRDefault="00AB353D">
            <w:pPr>
              <w:autoSpaceDE w:val="0"/>
              <w:autoSpaceDN w:val="0"/>
              <w:spacing w:before="76" w:after="0" w:line="250" w:lineRule="auto"/>
              <w:ind w:left="74" w:right="1272"/>
              <w:jc w:val="both"/>
            </w:pPr>
            <w:hyperlink r:id="rId17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https://learningapps.org/7237816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hyperlink r:id="rId18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https://learningapps.org/1300007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hyperlink r:id="rId19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https://learningapps.org/1484929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6840" w:h="11900"/>
          <w:pgMar w:top="284" w:right="640" w:bottom="64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002"/>
        <w:gridCol w:w="528"/>
        <w:gridCol w:w="1104"/>
        <w:gridCol w:w="1142"/>
        <w:gridCol w:w="864"/>
        <w:gridCol w:w="4034"/>
        <w:gridCol w:w="1020"/>
        <w:gridCol w:w="3424"/>
      </w:tblGrid>
      <w:tr w:rsidR="007B19BF">
        <w:trPr>
          <w:trHeight w:hRule="exact" w:val="130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88" w:after="0" w:line="262" w:lineRule="auto"/>
              <w:ind w:left="72" w:right="144"/>
            </w:pPr>
            <w:r w:rsidRPr="003878D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20.12.2022 01.02.2023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Кратко представлять Россию; некоторые культурные явления родной страны и страны/стран изучаемого языка.</w:t>
            </w:r>
          </w:p>
          <w:p w:rsidR="007B19BF" w:rsidRPr="003878D2" w:rsidRDefault="003878D2">
            <w:pPr>
              <w:autoSpaceDE w:val="0"/>
              <w:autoSpaceDN w:val="0"/>
              <w:spacing w:before="20" w:after="0" w:line="250" w:lineRule="auto"/>
              <w:ind w:left="72" w:right="43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Находить сходство и различие в традициях родной страны и страны/стран изучаемого языка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и анализировать полученную информацию.;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BC40BA" w:rsidRDefault="00AB353D">
            <w:pPr>
              <w:autoSpaceDE w:val="0"/>
              <w:autoSpaceDN w:val="0"/>
              <w:spacing w:before="78" w:after="0" w:line="252" w:lineRule="auto"/>
              <w:ind w:left="74"/>
            </w:pPr>
            <w:hyperlink r:id="rId20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https://resh.edu.ru/subject/lesson/7468/start/301410/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hyperlink r:id="rId21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https://learningapps.org/875039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br/>
            </w:r>
            <w:hyperlink r:id="rId22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https://learningapps.org/1741344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br/>
            </w:r>
            <w:hyperlink r:id="rId23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https://resh.edu.ru/subject/lesson/7477/start/230033/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hyperlink r:id="rId24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https://resh.edu.ru/subject/lesson/7476/start/305663/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7B19BF">
        <w:trPr>
          <w:trHeight w:hRule="exact" w:val="188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88" w:after="0" w:line="254" w:lineRule="auto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02.02.2023 17.02.2023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Овладевают новыми лексическими единицами по теме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аникулы. Отдых»;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Употребляют глагол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will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для обозначения будущего времени;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Ведут диалог этикетного характера;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употребляют в речи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Present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Simple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878D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Present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Continuous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 краткий текст о своем отдыхе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BC40BA" w:rsidRDefault="00AB353D" w:rsidP="00BC40BA">
            <w:pPr>
              <w:autoSpaceDE w:val="0"/>
              <w:autoSpaceDN w:val="0"/>
              <w:spacing w:before="78" w:after="0" w:line="245" w:lineRule="auto"/>
              <w:ind w:left="74" w:right="432"/>
            </w:pPr>
            <w:hyperlink r:id="rId25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https://quizlet.com/ru/279560973/spotlight-5-module-6-a-flash-cards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7B19BF">
        <w:trPr>
          <w:trHeight w:hRule="exact" w:val="207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88" w:after="0" w:line="254" w:lineRule="auto"/>
              <w:ind w:left="72" w:right="432"/>
            </w:pPr>
            <w:r w:rsidRPr="003878D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18.02.2023 15.03.2023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Овладевают новыми лексическими единицами по теме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«Ж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ивотные мира»;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Описывают диких животных;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Читают и полностью понимают статьи о животных; Создают постер о животных в своей стране;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Ведут диалог-расспрос о животных;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Пишут небольшой рассказ о диких животных;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 домашнем животном;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краткое резюме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fact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file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); Употребляют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Present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Simple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BC40BA" w:rsidRDefault="00AB353D">
            <w:pPr>
              <w:autoSpaceDE w:val="0"/>
              <w:autoSpaceDN w:val="0"/>
              <w:spacing w:before="76" w:after="0" w:line="254" w:lineRule="auto"/>
              <w:ind w:left="74"/>
            </w:pPr>
            <w:hyperlink r:id="rId26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https://learningapps.org/2843295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br/>
            </w:r>
            <w:hyperlink r:id="rId27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https://learningapps.org/604545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br/>
            </w:r>
            <w:hyperlink r:id="rId28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https://quizlet.com/ru/366302715/Слова-spotlight-5a-flash-cards/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br/>
            </w:r>
            <w:hyperlink r:id="rId29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https://learningapps.org/1294053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br/>
            </w:r>
            <w:hyperlink r:id="rId30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https://learningapps.org/1593140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br/>
            </w:r>
            <w:hyperlink r:id="rId31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https://learningapps.org/719327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\ </w:t>
            </w:r>
            <w:r w:rsidR="003878D2">
              <w:br/>
            </w:r>
            <w:hyperlink r:id="rId32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https://resh.edu.ru/subject/lesson/7499/start/302861/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7B19BF">
        <w:trPr>
          <w:trHeight w:hRule="exact" w:val="169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8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16.03.2023 14.04.2023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Овладевают новыми лексическими единицами по теме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«Д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ом;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квартира»; узнают о формообразовании и употреблении в связной речи грамматической структуры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there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there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are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притяжательных местоимений и порядковых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числительных; делают сообщения описательного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(описание квартиры;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дома); ведут диалог-расспрос;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BC40BA" w:rsidRDefault="00AB353D">
            <w:pPr>
              <w:autoSpaceDE w:val="0"/>
              <w:autoSpaceDN w:val="0"/>
              <w:spacing w:before="78" w:after="0" w:line="250" w:lineRule="auto"/>
              <w:ind w:left="74"/>
            </w:pPr>
            <w:hyperlink r:id="rId33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https://quizlet.com/163938140/spotlight-5-module-3a-flash-cards/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br/>
            </w:r>
            <w:hyperlink r:id="rId34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https://uchebnik.mos.ru/catalogue/material_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7B19BF">
        <w:trPr>
          <w:trHeight w:hRule="exact" w:val="365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88" w:after="0" w:line="269" w:lineRule="auto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Родная страна и страна/страны изучаемого языка. 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Их географическое положение,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столицы, достопримечательности,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15.04.2023 10.05.2023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писать изученные слова. Вставлять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пропущенные буквы в слове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.П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равильно расставлять знаки препинания: запятую при перечислении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обращении; апостроф (в сокращенных формах глаголов (глагола-связки;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вспомогательного и модального); в притяжательном падеже имен существительных/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Possessive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878D2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Case</w:t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).Правильно ставить знаки препинания в конце предложения: точку в конце повествовательного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вопросительный знак в конце вопросительного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восклицательный знак в конце восклицательного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Расставлять в электронном сообщении личного характера знаки препинания;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диктуемые его форматом;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соответствии с нормами;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принятыми в стране/странах изучаемого языка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BC40BA" w:rsidRDefault="00AB353D">
            <w:pPr>
              <w:autoSpaceDE w:val="0"/>
              <w:autoSpaceDN w:val="0"/>
              <w:spacing w:before="78" w:after="0" w:line="245" w:lineRule="auto"/>
              <w:jc w:val="center"/>
            </w:pPr>
            <w:hyperlink r:id="rId35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https://resh.edu.ru/subject/lesson/7480/start/309154/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3878D2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hyperlink r:id="rId36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https://resh.edu.ru/subject/lesson/7478/start/228979/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6840" w:h="11900"/>
          <w:pgMar w:top="284" w:right="640" w:bottom="3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3002"/>
        <w:gridCol w:w="528"/>
        <w:gridCol w:w="1104"/>
        <w:gridCol w:w="1142"/>
        <w:gridCol w:w="864"/>
        <w:gridCol w:w="4034"/>
        <w:gridCol w:w="1020"/>
        <w:gridCol w:w="3424"/>
      </w:tblGrid>
      <w:tr w:rsidR="007B19BF">
        <w:trPr>
          <w:trHeight w:hRule="exact" w:val="361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Выдающиеся люди родной страны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11.05.2023 27.05.2023</w:t>
            </w:r>
          </w:p>
        </w:tc>
        <w:tc>
          <w:tcPr>
            <w:tcW w:w="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отдельные социокультурные элементы речевого поведенческого этикета в стране/странах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изучаемого языка в отобранных ситуациях общения («В семье»;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«В школе»;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«На улице»). Понимать и использовать в устной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письменной речи наиболее употребительную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тематическую фоновую лексику и реалии в рамках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отобранного тематического содержания. Владеть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базовыми знаниями о социокультурном портрете родной страны и страны/стран изучаемого языка. Правильно оформлять свой адрес на английском языке (в анкете; в формуляре). Кратко представлять Россию; некоторые культурные явления родной страны и страны/стран изучаемого языка. Находить сходство и различие в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традициях родной страны и страны/стран изучаемого языка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.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и анализировать полученную информацию;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BC40BA" w:rsidRDefault="00AB353D">
            <w:pPr>
              <w:autoSpaceDE w:val="0"/>
              <w:autoSpaceDN w:val="0"/>
              <w:spacing w:before="78" w:after="0" w:line="230" w:lineRule="auto"/>
              <w:jc w:val="center"/>
            </w:pPr>
            <w:hyperlink r:id="rId37" w:history="1">
              <w:r w:rsidR="00BC40BA" w:rsidRPr="00F4120D">
                <w:rPr>
                  <w:rStyle w:val="aff8"/>
                  <w:rFonts w:ascii="Times New Roman" w:eastAsia="Times New Roman" w:hAnsi="Times New Roman"/>
                  <w:w w:val="97"/>
                  <w:sz w:val="16"/>
                </w:rPr>
                <w:t>https://resh.edu.ru/subject/lesson/7492/start/301441/</w:t>
              </w:r>
            </w:hyperlink>
            <w:r w:rsidR="00BC40BA" w:rsidRPr="00BC40BA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7B19BF">
        <w:trPr>
          <w:trHeight w:hRule="exact" w:val="52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3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7B19BF"/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78" w:line="220" w:lineRule="exact"/>
      </w:pPr>
    </w:p>
    <w:p w:rsidR="007B19BF" w:rsidRDefault="003878D2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B19B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7B19B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BF" w:rsidRDefault="007B19B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BF" w:rsidRDefault="007B19B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BF" w:rsidRDefault="007B19B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9BF" w:rsidRDefault="007B19BF"/>
        </w:tc>
      </w:tr>
      <w:tr w:rsidR="007B19B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принадлежности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Классный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кабинет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Распорядок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дня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71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форма</w:t>
            </w:r>
            <w:proofErr w:type="spellEnd"/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кружки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учебные предметы,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друзья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Мои одноклассники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1900" w:h="16840"/>
          <w:pgMar w:top="298" w:right="650" w:bottom="5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учебные предметы,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школьная форма.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Переписка с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зарубежными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сверстниками. Письма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друзьям по переписке в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английскую школу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3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Переписка с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зарубежными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сверстниками. Мои друзья.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сверстниками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Члены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Семейные традиции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Домашний питомец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Моя семья. Семейные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праздники: день рождения.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рождения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Домашние обязанности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Любимые занятия членов семьи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Моя семья. Семейный выходной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С друзьями в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На улице с друзьями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Лучший друг/подруга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мечты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B19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Школа, школьная жизнь,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школьная форма, изучаемые предметы. Каникулы в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различное время года.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19B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/>
              <w:ind w:left="72" w:right="43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внешности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/>
              <w:ind w:left="72" w:right="43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Описание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характера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человека/литературного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персонажа. Внешность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 членов моей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Внешность и характер человека/литературного персонажа. Внешность и характер моих друзей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человека/литературного персонажа. Мои любимые литературные персонажи: внешность и характер.</w:t>
            </w:r>
          </w:p>
          <w:p w:rsidR="007B19BF" w:rsidRDefault="003878D2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Свободное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16.11.2022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B19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Английский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Любимая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книга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/>
              <w:ind w:left="72" w:right="144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Досуг и увлечения/хобби современного подростка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(чтение, кино, спорт).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фотография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7B19BF" w:rsidRPr="003878D2" w:rsidRDefault="003878D2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Любимые мультфильмы и их герои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друзей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увлечения/хобби современного подростка (чтение, кино, спорт).</w:t>
            </w:r>
          </w:p>
          <w:p w:rsidR="007B19BF" w:rsidRDefault="003878D2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Обобщение и контроль.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19B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Погода. Времена 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 Времена года и погода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71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71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B19B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/>
              <w:ind w:left="72" w:right="144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Здоровый образ жизни: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режим труда и отдыха,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здоровое питание.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Правильный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перекус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Подготовка к Новому году в школе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Семейные праздники: Новый год.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Новый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семьей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Досуг и увлечения.</w:t>
            </w:r>
          </w:p>
          <w:p w:rsidR="007B19BF" w:rsidRPr="003878D2" w:rsidRDefault="003878D2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Здоровый образ жизни. Семейные праздники.</w:t>
            </w:r>
          </w:p>
          <w:p w:rsidR="007B19BF" w:rsidRDefault="003878D2">
            <w:pPr>
              <w:autoSpaceDE w:val="0"/>
              <w:autoSpaceDN w:val="0"/>
              <w:spacing w:before="70" w:after="0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Внешность и характер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человека/литературного персонажа.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19B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7B19BF" w:rsidRPr="003878D2" w:rsidRDefault="003878D2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Сувениры из Москвы и Лондона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Лексический диктант;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 Моя малая родина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мини-проект;</w:t>
            </w:r>
          </w:p>
        </w:tc>
      </w:tr>
      <w:tr w:rsidR="007B19B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7B19BF" w:rsidRPr="003878D2" w:rsidRDefault="003878D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Городской и междугородний транспорт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диктант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картинках;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7B19BF" w:rsidRPr="003878D2" w:rsidRDefault="003878D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Карта моего города/региона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портфолио;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Родной город/село.</w:t>
            </w:r>
          </w:p>
          <w:p w:rsidR="007B19BF" w:rsidRPr="003878D2" w:rsidRDefault="003878D2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Транспорт. Как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сориентироваться в городе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схема;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Транспорт. Транспорт в Москве и в Лондоне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71" w:lineRule="auto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3878D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Продукты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питания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Одежда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Обувь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 w:rsidRPr="003878D2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магазине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диалог;</w:t>
            </w:r>
          </w:p>
        </w:tc>
      </w:tr>
      <w:tr w:rsidR="007B19BF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питания. Выбор необходимых товаров в магазине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Моя семья. Профессии членов семьи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Мои друзья. Профессии, которые мы выбираем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19B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Природа. Погода. Погода в Великобритании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B19BF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обычаи).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Российские города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86" w:lineRule="auto"/>
              <w:ind w:left="72" w:right="144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обычаи).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Тауэр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Биг-Бен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19BF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Букингемский дворец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1900" w:h="16840"/>
          <w:pgMar w:top="284" w:right="650" w:bottom="10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B19B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Кремль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B19B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Московский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7B19BF" w:rsidRPr="003878D2" w:rsidRDefault="003878D2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Санкт-Петербург и его достопримечательности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6" w:lineRule="auto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Лондонский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викторина;</w:t>
            </w:r>
          </w:p>
        </w:tc>
      </w:tr>
      <w:tr w:rsidR="007B19B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Лондона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Музеи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B19BF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6" w:lineRule="auto"/>
              <w:ind w:left="72" w:right="144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достопримечательности,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культурные особенности (национальные праздники, традиции, обычаи).</w:t>
            </w:r>
            <w:proofErr w:type="gramEnd"/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Москва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–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города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D9772D" w:rsidRDefault="003878D2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Письменный контроль; </w:t>
            </w:r>
            <w:r>
              <w:br/>
            </w:r>
          </w:p>
        </w:tc>
      </w:tr>
      <w:tr w:rsidR="007B19BF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</w:t>
            </w:r>
            <w:proofErr w:type="gramStart"/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Их географическое положение, столицы;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достопримечательности, культурные особенности (национальные праздники, традиции, обычаи).</w:t>
            </w:r>
            <w:proofErr w:type="gramEnd"/>
          </w:p>
          <w:p w:rsidR="007B19BF" w:rsidRPr="003878D2" w:rsidRDefault="003878D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Покупки. Транспорт.</w:t>
            </w:r>
          </w:p>
          <w:p w:rsidR="007B19BF" w:rsidRPr="003878D2" w:rsidRDefault="003878D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 контроль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71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Дикие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3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62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зоопарке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Диктант;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Разнообразие природы России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Природа. Природа Англии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71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ферме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B19B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3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Российские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традиции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3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3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Их культурные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(национальные праздники, традиции,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обычаи).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7B19BF" w:rsidRDefault="003878D2">
            <w:pPr>
              <w:autoSpaceDE w:val="0"/>
              <w:autoSpaceDN w:val="0"/>
              <w:spacing w:before="7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люди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реферат;</w:t>
            </w:r>
          </w:p>
        </w:tc>
      </w:tr>
      <w:tr w:rsidR="007B19BF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7B19BF" w:rsidRDefault="003878D2">
            <w:pPr>
              <w:autoSpaceDE w:val="0"/>
              <w:autoSpaceDN w:val="0"/>
              <w:spacing w:before="7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писатели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Писатели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7B19BF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1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Известные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B19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81" w:lineRule="auto"/>
              <w:ind w:left="72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писатели, поэты.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Известные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поэты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Великобритании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7B19BF" w:rsidRPr="003878D2" w:rsidRDefault="003878D2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Персонажи произведений английских и российских писателей, сказочные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персонажи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изучаемого языка: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писатели, поэты.</w:t>
            </w:r>
          </w:p>
          <w:p w:rsidR="007B19BF" w:rsidRDefault="003878D2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71" w:lineRule="auto"/>
              <w:ind w:left="72" w:right="288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думаем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каникулах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7B19BF" w:rsidRPr="003878D2" w:rsidRDefault="003878D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Отдых зимой и летом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7B19BF" w:rsidRPr="003878D2" w:rsidRDefault="003878D2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 в деревне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7B19B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</w:t>
            </w:r>
          </w:p>
          <w:p w:rsidR="007B19BF" w:rsidRPr="003878D2" w:rsidRDefault="003878D2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Лето у моря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 В летнем лагере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Каникулы в различное </w:t>
            </w:r>
            <w:r w:rsidRPr="003878D2">
              <w:rPr>
                <w:lang w:val="ru-RU"/>
              </w:rPr>
              <w:br/>
            </w: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время года. Виды отдыха. В спортивном лагере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 w:rsidP="00D9772D">
            <w:pPr>
              <w:autoSpaceDE w:val="0"/>
              <w:autoSpaceDN w:val="0"/>
              <w:spacing w:before="98" w:after="0" w:line="271" w:lineRule="auto"/>
              <w:ind w:left="132" w:right="107" w:hanging="19"/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Природа. Погода. Каникулы. Виды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7B19B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 w:rsidP="00D9772D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13" w:right="107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1900" w:h="16840"/>
          <w:pgMar w:top="284" w:right="650" w:bottom="3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7B19B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опрос;</w:t>
            </w:r>
          </w:p>
        </w:tc>
      </w:tr>
      <w:tr w:rsidR="007B19BF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Pr="003878D2" w:rsidRDefault="003878D2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878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B19BF" w:rsidRDefault="003878D2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7B19BF" w:rsidRDefault="007B19BF">
      <w:pPr>
        <w:autoSpaceDE w:val="0"/>
        <w:autoSpaceDN w:val="0"/>
        <w:spacing w:after="0" w:line="14" w:lineRule="exact"/>
      </w:pPr>
    </w:p>
    <w:p w:rsidR="007B19BF" w:rsidRDefault="007B19BF">
      <w:pPr>
        <w:sectPr w:rsidR="007B19B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Default="007B19BF">
      <w:pPr>
        <w:autoSpaceDE w:val="0"/>
        <w:autoSpaceDN w:val="0"/>
        <w:spacing w:after="78" w:line="220" w:lineRule="exact"/>
      </w:pPr>
    </w:p>
    <w:p w:rsidR="007B19BF" w:rsidRDefault="003878D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B19BF" w:rsidRDefault="003878D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B19BF" w:rsidRPr="003878D2" w:rsidRDefault="003878D2">
      <w:pPr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Ваулина Ю.Е., Дули Д., Подоляко О.Е. и другие. Английский язык. 5 класс. АО «Издательство</w:t>
      </w:r>
      <w:r w:rsidR="00D977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«Просвещение»; </w:t>
      </w:r>
      <w:r w:rsidRPr="003878D2">
        <w:rPr>
          <w:lang w:val="ru-RU"/>
        </w:rPr>
        <w:br/>
      </w:r>
    </w:p>
    <w:p w:rsidR="007B19BF" w:rsidRPr="003878D2" w:rsidRDefault="003878D2">
      <w:pPr>
        <w:autoSpaceDE w:val="0"/>
        <w:autoSpaceDN w:val="0"/>
        <w:spacing w:before="262" w:after="0" w:line="230" w:lineRule="auto"/>
        <w:rPr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B19BF" w:rsidRPr="003878D2" w:rsidRDefault="003878D2">
      <w:pPr>
        <w:autoSpaceDE w:val="0"/>
        <w:autoSpaceDN w:val="0"/>
        <w:spacing w:before="166" w:after="0" w:line="271" w:lineRule="auto"/>
        <w:ind w:right="1008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1. УМК «Английский в фокусе» (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). – М.: 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: «Просвещение», 2022.; 2. Английский язык. 5 класс: учеб</w:t>
      </w:r>
      <w:proofErr w:type="gramStart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gram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proofErr w:type="gram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ля общеобразовательных организаций/Ю.Е. Ваулина, Д. Дули, В. Эванс – М.: </w:t>
      </w:r>
      <w:r>
        <w:rPr>
          <w:rFonts w:ascii="Times New Roman" w:eastAsia="Times New Roman" w:hAnsi="Times New Roman"/>
          <w:color w:val="000000"/>
          <w:sz w:val="24"/>
        </w:rPr>
        <w:t>Express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Publishing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: Просвещение, 2022.</w:t>
      </w:r>
    </w:p>
    <w:p w:rsidR="007B19BF" w:rsidRPr="003878D2" w:rsidRDefault="003878D2">
      <w:pPr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3.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5.</w:t>
      </w:r>
      <w:proofErr w:type="gram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Teacher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'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/ Английский в фокусе 5 класс.</w:t>
      </w:r>
      <w:proofErr w:type="gram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Книга для учителя. Ваулина Ю.Е., Дули Дженни, Подоляко О.Е., Эванс В. (2020)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4.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</w:t>
      </w:r>
      <w:proofErr w:type="gram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Грамматика английского языка.</w:t>
      </w:r>
    </w:p>
    <w:p w:rsidR="007B19BF" w:rsidRPr="003878D2" w:rsidRDefault="003878D2">
      <w:pPr>
        <w:autoSpaceDE w:val="0"/>
        <w:autoSpaceDN w:val="0"/>
        <w:spacing w:before="70" w:after="0" w:line="262" w:lineRule="auto"/>
        <w:ind w:right="2592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Сборник упражнений. Часть 1. Часть 2 Барашкова Е.А. (2020)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5.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</w:t>
      </w:r>
      <w:proofErr w:type="gram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Грамматика английского языка. </w:t>
      </w:r>
    </w:p>
    <w:p w:rsidR="007B19BF" w:rsidRPr="003878D2" w:rsidRDefault="003878D2">
      <w:pPr>
        <w:autoSpaceDE w:val="0"/>
        <w:autoSpaceDN w:val="0"/>
        <w:spacing w:before="70" w:after="0" w:line="230" w:lineRule="auto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Проверочные работы.</w:t>
      </w:r>
    </w:p>
    <w:p w:rsidR="007B19BF" w:rsidRPr="003878D2" w:rsidRDefault="003878D2">
      <w:pPr>
        <w:autoSpaceDE w:val="0"/>
        <w:autoSpaceDN w:val="0"/>
        <w:spacing w:before="70" w:after="0" w:line="230" w:lineRule="auto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</w:t>
      </w:r>
      <w:proofErr w:type="gram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Test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Booklet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(Контрольные задания). </w:t>
      </w:r>
    </w:p>
    <w:p w:rsidR="007B19BF" w:rsidRPr="003878D2" w:rsidRDefault="003878D2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Ваулина Ю.Е., Дули Дженни, Подоляко О.Е., Эванс В. (2019) (+</w:t>
      </w:r>
      <w:r>
        <w:rPr>
          <w:rFonts w:ascii="Times New Roman" w:eastAsia="Times New Roman" w:hAnsi="Times New Roman"/>
          <w:color w:val="000000"/>
          <w:sz w:val="24"/>
        </w:rPr>
        <w:t>audio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)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7.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5 (Английский в фокусе 5 класс).</w:t>
      </w:r>
      <w:proofErr w:type="gram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My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language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Portfolio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(Мой языковой портфель).</w:t>
      </w:r>
      <w:proofErr w:type="gramEnd"/>
    </w:p>
    <w:p w:rsidR="007B19BF" w:rsidRPr="003878D2" w:rsidRDefault="003878D2">
      <w:pPr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Ваулина Ю.Е., Дули Дженни, Подоляко О.Е., Эванс В. (2017)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8. Поурочные разработки по английскому языку к УМК Ю.Е.Ваулиной, Дж</w:t>
      </w:r>
      <w:proofErr w:type="gramStart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.Д</w:t>
      </w:r>
      <w:proofErr w:type="gram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ули и др.</w:t>
      </w:r>
    </w:p>
    <w:p w:rsidR="007B19BF" w:rsidRPr="003878D2" w:rsidRDefault="003878D2">
      <w:pPr>
        <w:autoSpaceDE w:val="0"/>
        <w:autoSpaceDN w:val="0"/>
        <w:spacing w:before="70" w:after="0" w:line="271" w:lineRule="auto"/>
        <w:ind w:right="4320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5). 5 класс. Наговицына О.В. (2019)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9.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5.</w:t>
      </w:r>
      <w:proofErr w:type="gram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Грамматический тренажер. Тимофеева (2021) Аудиокурс для занятий в классе*.</w:t>
      </w:r>
    </w:p>
    <w:p w:rsidR="007B19BF" w:rsidRPr="003878D2" w:rsidRDefault="003878D2">
      <w:pPr>
        <w:autoSpaceDE w:val="0"/>
        <w:autoSpaceDN w:val="0"/>
        <w:spacing w:before="70" w:after="0" w:line="230" w:lineRule="auto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10. " Аудиокурс для самостоятельных занятий дома*.</w:t>
      </w:r>
    </w:p>
    <w:p w:rsidR="007B19BF" w:rsidRPr="003878D2" w:rsidRDefault="003878D2">
      <w:pPr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11. " Электронное приложение к учебнику с аудиокурсом для самостоятельных занятий дома (</w:t>
      </w:r>
      <w:r>
        <w:rPr>
          <w:rFonts w:ascii="Times New Roman" w:eastAsia="Times New Roman" w:hAnsi="Times New Roman"/>
          <w:color w:val="000000"/>
          <w:sz w:val="24"/>
        </w:rPr>
        <w:t>ABBYY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)*.</w:t>
      </w:r>
    </w:p>
    <w:p w:rsidR="007B19BF" w:rsidRPr="003878D2" w:rsidRDefault="003878D2">
      <w:pPr>
        <w:autoSpaceDE w:val="0"/>
        <w:autoSpaceDN w:val="0"/>
        <w:spacing w:before="262" w:after="0" w:line="230" w:lineRule="auto"/>
        <w:rPr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B19BF" w:rsidRPr="003878D2" w:rsidRDefault="003878D2">
      <w:pPr>
        <w:autoSpaceDE w:val="0"/>
        <w:autoSpaceDN w:val="0"/>
        <w:spacing w:before="166" w:after="0" w:line="283" w:lineRule="auto"/>
        <w:ind w:right="288"/>
        <w:rPr>
          <w:lang w:val="ru-RU"/>
        </w:rPr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Skysmart</w:t>
      </w:r>
      <w:proofErr w:type="spell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hyperlink r:id="rId38" w:history="1">
        <w:r w:rsidR="00BC40BA" w:rsidRPr="00F4120D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C40BA" w:rsidRPr="00F4120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r w:rsidR="00BC40BA" w:rsidRPr="00F4120D">
          <w:rPr>
            <w:rStyle w:val="aff8"/>
            <w:rFonts w:ascii="Times New Roman" w:eastAsia="Times New Roman" w:hAnsi="Times New Roman"/>
            <w:sz w:val="24"/>
          </w:rPr>
          <w:t>prosv</w:t>
        </w:r>
        <w:r w:rsidR="00BC40BA" w:rsidRPr="00F4120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C40BA" w:rsidRPr="00F4120D">
          <w:rPr>
            <w:rStyle w:val="aff8"/>
            <w:rFonts w:ascii="Times New Roman" w:eastAsia="Times New Roman" w:hAnsi="Times New Roman"/>
            <w:sz w:val="24"/>
          </w:rPr>
          <w:t>ru</w:t>
        </w:r>
        <w:r w:rsidR="00BC40BA" w:rsidRPr="00F4120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C40BA" w:rsidRPr="00F4120D">
          <w:rPr>
            <w:rStyle w:val="aff8"/>
            <w:rFonts w:ascii="Times New Roman" w:eastAsia="Times New Roman" w:hAnsi="Times New Roman"/>
            <w:sz w:val="24"/>
          </w:rPr>
          <w:t>assistance</w:t>
        </w:r>
        <w:r w:rsidR="00BC40BA" w:rsidRPr="00F4120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C40BA" w:rsidRPr="00F4120D">
          <w:rPr>
            <w:rStyle w:val="aff8"/>
            <w:rFonts w:ascii="Times New Roman" w:eastAsia="Times New Roman" w:hAnsi="Times New Roman"/>
            <w:sz w:val="24"/>
          </w:rPr>
          <w:t>umk</w:t>
        </w:r>
        <w:r w:rsidR="00BC40BA" w:rsidRPr="00F4120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  <w:r w:rsidR="00BC40BA" w:rsidRPr="00F4120D">
          <w:rPr>
            <w:rStyle w:val="aff8"/>
            <w:rFonts w:ascii="Times New Roman" w:eastAsia="Times New Roman" w:hAnsi="Times New Roman"/>
            <w:sz w:val="24"/>
          </w:rPr>
          <w:t>english</w:t>
        </w:r>
        <w:r w:rsidR="00BC40BA" w:rsidRPr="00F4120D">
          <w:rPr>
            <w:rStyle w:val="aff8"/>
            <w:rFonts w:ascii="Times New Roman" w:eastAsia="Times New Roman" w:hAnsi="Times New Roman"/>
            <w:sz w:val="24"/>
            <w:lang w:val="ru-RU"/>
          </w:rPr>
          <w:t>-</w:t>
        </w:r>
        <w:r w:rsidR="00BC40BA" w:rsidRPr="00F4120D">
          <w:rPr>
            <w:rStyle w:val="aff8"/>
            <w:rFonts w:ascii="Times New Roman" w:eastAsia="Times New Roman" w:hAnsi="Times New Roman"/>
            <w:sz w:val="24"/>
          </w:rPr>
          <w:t>spotlight</w:t>
        </w:r>
        <w:r w:rsidR="00BC40BA" w:rsidRPr="00F4120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r w:rsidR="00BC40BA" w:rsidRPr="00F4120D">
          <w:rPr>
            <w:rStyle w:val="aff8"/>
            <w:rFonts w:ascii="Times New Roman" w:eastAsia="Times New Roman" w:hAnsi="Times New Roman"/>
            <w:sz w:val="24"/>
          </w:rPr>
          <w:t>html</w:t>
        </w:r>
      </w:hyperlink>
      <w:r w:rsidR="00BC40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D977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-Библиотека МЭШ — Сборник упражнений к учебнику </w:t>
      </w:r>
      <w:proofErr w:type="spellStart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англий</w:t>
      </w:r>
      <w:proofErr w:type="spellEnd"/>
      <w:proofErr w:type="gramStart"/>
      <w:r>
        <w:rPr>
          <w:rFonts w:ascii="Times New Roman" w:eastAsia="Times New Roman" w:hAnsi="Times New Roman"/>
          <w:color w:val="000000"/>
          <w:sz w:val="24"/>
        </w:rPr>
        <w:t>c</w:t>
      </w:r>
      <w:proofErr w:type="gram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кого языка </w:t>
      </w:r>
      <w:r>
        <w:rPr>
          <w:rFonts w:ascii="Times New Roman" w:eastAsia="Times New Roman" w:hAnsi="Times New Roman"/>
          <w:color w:val="000000"/>
          <w:sz w:val="24"/>
        </w:rPr>
        <w:t>Spotlight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5 (</w:t>
      </w:r>
      <w:r>
        <w:rPr>
          <w:rFonts w:ascii="Times New Roman" w:eastAsia="Times New Roman" w:hAnsi="Times New Roman"/>
          <w:color w:val="000000"/>
          <w:sz w:val="24"/>
        </w:rPr>
        <w:t>Module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1-10)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mos</w:t>
      </w:r>
      <w:proofErr w:type="spell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- Уроки английской грамматики. (</w:t>
      </w:r>
      <w:r>
        <w:rPr>
          <w:rFonts w:ascii="Times New Roman" w:eastAsia="Times New Roman" w:hAnsi="Times New Roman"/>
          <w:color w:val="000000"/>
          <w:sz w:val="24"/>
        </w:rPr>
        <w:t>my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en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)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 w:rsidR="00BC40B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hyperlink r:id="rId39" w:history="1">
        <w:r w:rsidR="00BC40BA" w:rsidRPr="00F4120D">
          <w:rPr>
            <w:rStyle w:val="aff8"/>
            <w:rFonts w:ascii="Times New Roman" w:eastAsia="Times New Roman" w:hAnsi="Times New Roman"/>
            <w:sz w:val="24"/>
          </w:rPr>
          <w:t>https</w:t>
        </w:r>
        <w:r w:rsidR="00BC40BA" w:rsidRPr="00F4120D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BC40BA" w:rsidRPr="00F4120D">
          <w:rPr>
            <w:rStyle w:val="aff8"/>
            <w:rFonts w:ascii="Times New Roman" w:eastAsia="Times New Roman" w:hAnsi="Times New Roman"/>
            <w:sz w:val="24"/>
          </w:rPr>
          <w:t>resh</w:t>
        </w:r>
        <w:proofErr w:type="spellEnd"/>
        <w:r w:rsidR="00BC40BA" w:rsidRPr="00F4120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BC40BA" w:rsidRPr="00F4120D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BC40BA" w:rsidRPr="00F4120D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BC40BA" w:rsidRPr="00F4120D">
          <w:rPr>
            <w:rStyle w:val="aff8"/>
            <w:rFonts w:ascii="Times New Roman" w:eastAsia="Times New Roman" w:hAnsi="Times New Roman"/>
            <w:sz w:val="24"/>
          </w:rPr>
          <w:t>ru</w:t>
        </w:r>
        <w:proofErr w:type="spellEnd"/>
        <w:r w:rsidR="00BC40BA" w:rsidRPr="00F4120D">
          <w:rPr>
            <w:rStyle w:val="aff8"/>
            <w:rFonts w:ascii="Times New Roman" w:eastAsia="Times New Roman" w:hAnsi="Times New Roman"/>
            <w:sz w:val="24"/>
            <w:lang w:val="ru-RU"/>
          </w:rPr>
          <w:t>/</w:t>
        </w:r>
      </w:hyperlink>
      <w:r w:rsidR="00BC40BA">
        <w:rPr>
          <w:rFonts w:ascii="Times New Roman" w:eastAsia="Times New Roman" w:hAnsi="Times New Roman"/>
          <w:color w:val="000000"/>
          <w:sz w:val="24"/>
          <w:lang w:val="ru-RU"/>
        </w:rPr>
        <w:t xml:space="preserve">    </w:t>
      </w:r>
      <w:r w:rsidR="00D9772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7B19BF" w:rsidRPr="003878D2" w:rsidRDefault="007B19BF">
      <w:pPr>
        <w:rPr>
          <w:lang w:val="ru-RU"/>
        </w:rPr>
        <w:sectPr w:rsidR="007B19BF" w:rsidRPr="003878D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B19BF" w:rsidRPr="003878D2" w:rsidRDefault="007B19BF">
      <w:pPr>
        <w:autoSpaceDE w:val="0"/>
        <w:autoSpaceDN w:val="0"/>
        <w:spacing w:after="78" w:line="220" w:lineRule="exact"/>
        <w:rPr>
          <w:lang w:val="ru-RU"/>
        </w:rPr>
      </w:pPr>
    </w:p>
    <w:p w:rsidR="007B19BF" w:rsidRPr="003878D2" w:rsidRDefault="003878D2">
      <w:pPr>
        <w:autoSpaceDE w:val="0"/>
        <w:autoSpaceDN w:val="0"/>
        <w:spacing w:after="0" w:line="230" w:lineRule="auto"/>
        <w:rPr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B19BF" w:rsidRPr="003878D2" w:rsidRDefault="003878D2">
      <w:pPr>
        <w:autoSpaceDE w:val="0"/>
        <w:autoSpaceDN w:val="0"/>
        <w:spacing w:before="346" w:after="0" w:line="230" w:lineRule="auto"/>
        <w:rPr>
          <w:lang w:val="ru-RU"/>
        </w:rPr>
      </w:pPr>
      <w:r w:rsidRPr="003878D2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7B19BF" w:rsidRDefault="003878D2">
      <w:pPr>
        <w:autoSpaceDE w:val="0"/>
        <w:autoSpaceDN w:val="0"/>
        <w:spacing w:before="166" w:after="0" w:line="288" w:lineRule="auto"/>
        <w:ind w:right="6192"/>
      </w:pP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1.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CD</w:t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диски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>2.</w:t>
      </w:r>
      <w:proofErr w:type="gramEnd"/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Компьютер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3. Электронная доска/магнитная доска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4. Фонотека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5. Энциклопедии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6. Справочники. Программы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7. Методические и учебные пособия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8. Рабочие тетради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9. Дидактический и раздаточный материал </w:t>
      </w:r>
      <w:r w:rsidRPr="003878D2">
        <w:rPr>
          <w:lang w:val="ru-RU"/>
        </w:rPr>
        <w:br/>
      </w:r>
      <w:r w:rsidRPr="003878D2">
        <w:rPr>
          <w:rFonts w:ascii="Times New Roman" w:eastAsia="Times New Roman" w:hAnsi="Times New Roman"/>
          <w:color w:val="000000"/>
          <w:sz w:val="24"/>
          <w:lang w:val="ru-RU"/>
        </w:rPr>
        <w:t xml:space="preserve">10.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Таблицы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 xml:space="preserve">11. Учебники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12. Карточки</w:t>
      </w:r>
    </w:p>
    <w:p w:rsidR="007B19BF" w:rsidRDefault="003878D2">
      <w:pPr>
        <w:autoSpaceDE w:val="0"/>
        <w:autoSpaceDN w:val="0"/>
        <w:spacing w:before="93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7B19BF" w:rsidRDefault="003878D2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Компьютер</w:t>
      </w:r>
    </w:p>
    <w:p w:rsidR="007B19BF" w:rsidRDefault="007B19BF">
      <w:pPr>
        <w:sectPr w:rsidR="007B19B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878D2" w:rsidRDefault="003878D2"/>
    <w:sectPr w:rsidR="003878D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53D" w:rsidRDefault="00AB353D" w:rsidP="003878D2">
      <w:pPr>
        <w:spacing w:after="0" w:line="240" w:lineRule="auto"/>
      </w:pPr>
      <w:r>
        <w:separator/>
      </w:r>
    </w:p>
  </w:endnote>
  <w:endnote w:type="continuationSeparator" w:id="0">
    <w:p w:rsidR="00AB353D" w:rsidRDefault="00AB353D" w:rsidP="00387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53D" w:rsidRDefault="00AB353D" w:rsidP="003878D2">
      <w:pPr>
        <w:spacing w:after="0" w:line="240" w:lineRule="auto"/>
      </w:pPr>
      <w:r>
        <w:separator/>
      </w:r>
    </w:p>
  </w:footnote>
  <w:footnote w:type="continuationSeparator" w:id="0">
    <w:p w:rsidR="00AB353D" w:rsidRDefault="00AB353D" w:rsidP="00387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29A0518"/>
    <w:multiLevelType w:val="hybridMultilevel"/>
    <w:tmpl w:val="4EB85482"/>
    <w:lvl w:ilvl="0" w:tplc="C5DE64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80955"/>
    <w:rsid w:val="000A1874"/>
    <w:rsid w:val="00103A04"/>
    <w:rsid w:val="0015074B"/>
    <w:rsid w:val="0029639D"/>
    <w:rsid w:val="00326F90"/>
    <w:rsid w:val="003769D8"/>
    <w:rsid w:val="003878D2"/>
    <w:rsid w:val="006F1D4C"/>
    <w:rsid w:val="00711CA0"/>
    <w:rsid w:val="007B19BF"/>
    <w:rsid w:val="00860F05"/>
    <w:rsid w:val="00863A9F"/>
    <w:rsid w:val="00AA1D8D"/>
    <w:rsid w:val="00AB353D"/>
    <w:rsid w:val="00B47730"/>
    <w:rsid w:val="00BC40BA"/>
    <w:rsid w:val="00CB0664"/>
    <w:rsid w:val="00CE4C1E"/>
    <w:rsid w:val="00D9772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C40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BC40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quizlet.com/ru/535630145/spotlight-5-module-2a-flash-cards/" TargetMode="External"/><Relationship Id="rId18" Type="http://schemas.openxmlformats.org/officeDocument/2006/relationships/hyperlink" Target="https://learningapps.org/1300007" TargetMode="External"/><Relationship Id="rId26" Type="http://schemas.openxmlformats.org/officeDocument/2006/relationships/hyperlink" Target="https://learningapps.org/2843295" TargetMode="External"/><Relationship Id="rId39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875039" TargetMode="External"/><Relationship Id="rId34" Type="http://schemas.openxmlformats.org/officeDocument/2006/relationships/hyperlink" Target="https://uchebnik.mos.ru/catalogue/material_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quizlet.com/415161429/spotlight-5-module-2a-flash-cards" TargetMode="External"/><Relationship Id="rId17" Type="http://schemas.openxmlformats.org/officeDocument/2006/relationships/hyperlink" Target="https://learningapps.org/7237816" TargetMode="External"/><Relationship Id="rId25" Type="http://schemas.openxmlformats.org/officeDocument/2006/relationships/hyperlink" Target="https://quizlet.com/ru/279560973/spotlight-5-module-6-a-flash-cards" TargetMode="External"/><Relationship Id="rId33" Type="http://schemas.openxmlformats.org/officeDocument/2006/relationships/hyperlink" Target="https://quizlet.com/163938140/spotlight-5-module-3a-flash-cards/" TargetMode="External"/><Relationship Id="rId38" Type="http://schemas.openxmlformats.org/officeDocument/2006/relationships/hyperlink" Target="https://prosv.ru/assistance/umk/english-spotligh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earningapps.org/1484929" TargetMode="External"/><Relationship Id="rId20" Type="http://schemas.openxmlformats.org/officeDocument/2006/relationships/hyperlink" Target="https://resh.edu.ru/subject/lesson/7468/start/301410/" TargetMode="External"/><Relationship Id="rId29" Type="http://schemas.openxmlformats.org/officeDocument/2006/relationships/hyperlink" Target="https://learningapps.org/1294053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subject/lesson/7494/start/309470/" TargetMode="External"/><Relationship Id="rId24" Type="http://schemas.openxmlformats.org/officeDocument/2006/relationships/hyperlink" Target="https://resh.edu.ru/subject/lesson/7476/start/305663/" TargetMode="External"/><Relationship Id="rId32" Type="http://schemas.openxmlformats.org/officeDocument/2006/relationships/hyperlink" Target="https://resh.edu.ru/subject/lesson/7499/start/302861/" TargetMode="External"/><Relationship Id="rId37" Type="http://schemas.openxmlformats.org/officeDocument/2006/relationships/hyperlink" Target="https://resh.edu.ru/subject/lesson/7492/start/301441/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learningapps.org/1300007" TargetMode="External"/><Relationship Id="rId23" Type="http://schemas.openxmlformats.org/officeDocument/2006/relationships/hyperlink" Target="https://resh.edu.ru/subject/lesson/7477/start/230033/" TargetMode="External"/><Relationship Id="rId28" Type="http://schemas.openxmlformats.org/officeDocument/2006/relationships/hyperlink" Target="https://quizlet.com/ru/366302715/&#1057;&#1083;&#1086;&#1074;&#1072;-spotlight-5a-flash-cards/" TargetMode="External"/><Relationship Id="rId36" Type="http://schemas.openxmlformats.org/officeDocument/2006/relationships/hyperlink" Target="https://resh.edu.ru/subject/lesson/7478/start/228979/" TargetMode="External"/><Relationship Id="rId10" Type="http://schemas.openxmlformats.org/officeDocument/2006/relationships/hyperlink" Target="https://resh.edu.ru/subject/lesson/7470/start/229351" TargetMode="External"/><Relationship Id="rId19" Type="http://schemas.openxmlformats.org/officeDocument/2006/relationships/hyperlink" Target="https://learningapps.org/1484929" TargetMode="External"/><Relationship Id="rId31" Type="http://schemas.openxmlformats.org/officeDocument/2006/relationships/hyperlink" Target="https://learningapps.org/71932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614138" TargetMode="External"/><Relationship Id="rId14" Type="http://schemas.openxmlformats.org/officeDocument/2006/relationships/hyperlink" Target="https://learningapps.org/7237816" TargetMode="External"/><Relationship Id="rId22" Type="http://schemas.openxmlformats.org/officeDocument/2006/relationships/hyperlink" Target="https://learningapps.org/1741344" TargetMode="External"/><Relationship Id="rId27" Type="http://schemas.openxmlformats.org/officeDocument/2006/relationships/hyperlink" Target="https://learningapps.org/604545" TargetMode="External"/><Relationship Id="rId30" Type="http://schemas.openxmlformats.org/officeDocument/2006/relationships/hyperlink" Target="https://learningapps.org/1593140" TargetMode="External"/><Relationship Id="rId35" Type="http://schemas.openxmlformats.org/officeDocument/2006/relationships/hyperlink" Target="https://resh.edu.ru/subject/lesson/7480/start/30915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2B432-71B0-4D27-B0A3-8803C79C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28</Pages>
  <Words>9883</Words>
  <Characters>56335</Characters>
  <Application>Microsoft Office Word</Application>
  <DocSecurity>0</DocSecurity>
  <Lines>469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66086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Администрация 2</cp:lastModifiedBy>
  <cp:revision>7</cp:revision>
  <dcterms:created xsi:type="dcterms:W3CDTF">2013-12-23T23:15:00Z</dcterms:created>
  <dcterms:modified xsi:type="dcterms:W3CDTF">2022-11-10T11:09:00Z</dcterms:modified>
  <cp:category/>
</cp:coreProperties>
</file>