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DD" w:rsidRDefault="007A3ADD">
      <w:pPr>
        <w:autoSpaceDE w:val="0"/>
        <w:autoSpaceDN w:val="0"/>
        <w:spacing w:after="78" w:line="220" w:lineRule="exact"/>
      </w:pPr>
    </w:p>
    <w:p w:rsidR="007A3ADD" w:rsidRPr="00082EDC" w:rsidRDefault="00B06D7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82ED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A3ADD" w:rsidRPr="00082EDC" w:rsidRDefault="00B06D7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7A3ADD" w:rsidRPr="00082EDC" w:rsidRDefault="00B06D7F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7A3ADD" w:rsidRPr="00082EDC" w:rsidRDefault="00B06D7F">
      <w:pPr>
        <w:autoSpaceDE w:val="0"/>
        <w:autoSpaceDN w:val="0"/>
        <w:spacing w:before="670" w:after="1436" w:line="230" w:lineRule="auto"/>
        <w:ind w:right="3612"/>
        <w:jc w:val="right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МОУ Шурскольская СОШ</w:t>
      </w:r>
    </w:p>
    <w:p w:rsidR="007A3ADD" w:rsidRPr="00082EDC" w:rsidRDefault="007A3ADD">
      <w:pPr>
        <w:rPr>
          <w:lang w:val="ru-RU"/>
        </w:rPr>
        <w:sectPr w:rsidR="007A3ADD" w:rsidRPr="00082EDC">
          <w:pgSz w:w="11900" w:h="16840"/>
          <w:pgMar w:top="298" w:right="872" w:bottom="398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7A3ADD" w:rsidRPr="00082EDC" w:rsidRDefault="00B06D7F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7A3ADD" w:rsidRPr="00082EDC" w:rsidRDefault="00B06D7F">
      <w:pPr>
        <w:autoSpaceDE w:val="0"/>
        <w:autoSpaceDN w:val="0"/>
        <w:spacing w:before="182" w:after="0" w:line="230" w:lineRule="auto"/>
        <w:ind w:right="456"/>
        <w:jc w:val="right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_____________Кокорина О.М.</w:t>
      </w:r>
    </w:p>
    <w:p w:rsidR="007A3ADD" w:rsidRPr="00082EDC" w:rsidRDefault="007A3ADD">
      <w:pPr>
        <w:rPr>
          <w:lang w:val="ru-RU"/>
        </w:rPr>
        <w:sectPr w:rsidR="007A3ADD" w:rsidRPr="00082EDC">
          <w:type w:val="continuous"/>
          <w:pgSz w:w="11900" w:h="16840"/>
          <w:pgMar w:top="298" w:right="872" w:bottom="398" w:left="1440" w:header="720" w:footer="720" w:gutter="0"/>
          <w:cols w:num="2" w:space="720" w:equalWidth="0">
            <w:col w:w="5934" w:space="0"/>
            <w:col w:w="3654" w:space="0"/>
          </w:cols>
          <w:docGrid w:linePitch="360"/>
        </w:sectPr>
      </w:pPr>
    </w:p>
    <w:p w:rsidR="007A3ADD" w:rsidRPr="00082EDC" w:rsidRDefault="00B06D7F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A3ADD" w:rsidRPr="00082EDC" w:rsidRDefault="00B06D7F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Н.П.</w:t>
      </w:r>
    </w:p>
    <w:p w:rsidR="007A3ADD" w:rsidRPr="00082EDC" w:rsidRDefault="007A3ADD">
      <w:pPr>
        <w:rPr>
          <w:lang w:val="ru-RU"/>
        </w:rPr>
        <w:sectPr w:rsidR="007A3ADD" w:rsidRPr="00082EDC">
          <w:type w:val="nextColumn"/>
          <w:pgSz w:w="11900" w:h="16840"/>
          <w:pgMar w:top="298" w:right="872" w:bottom="398" w:left="1440" w:header="720" w:footer="720" w:gutter="0"/>
          <w:cols w:num="2" w:space="720" w:equalWidth="0">
            <w:col w:w="5934" w:space="0"/>
            <w:col w:w="365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85"/>
        <w:gridCol w:w="3533"/>
      </w:tblGrid>
      <w:tr w:rsidR="007A3ADD" w:rsidTr="00A70B97">
        <w:trPr>
          <w:trHeight w:hRule="exact" w:val="582"/>
        </w:trPr>
        <w:tc>
          <w:tcPr>
            <w:tcW w:w="3985" w:type="dxa"/>
            <w:tcMar>
              <w:left w:w="0" w:type="dxa"/>
              <w:right w:w="0" w:type="dxa"/>
            </w:tcMar>
          </w:tcPr>
          <w:p w:rsidR="007A3ADD" w:rsidRPr="00EF6CDB" w:rsidRDefault="00B06D7F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EF6CD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EF6CD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EF6C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</w:t>
            </w:r>
          </w:p>
        </w:tc>
        <w:tc>
          <w:tcPr>
            <w:tcW w:w="3533" w:type="dxa"/>
            <w:tcMar>
              <w:left w:w="0" w:type="dxa"/>
              <w:right w:w="0" w:type="dxa"/>
            </w:tcMar>
          </w:tcPr>
          <w:p w:rsidR="007A3ADD" w:rsidRPr="00EF6CDB" w:rsidRDefault="00A70B97" w:rsidP="00A70B97">
            <w:pPr>
              <w:autoSpaceDE w:val="0"/>
              <w:autoSpaceDN w:val="0"/>
              <w:spacing w:after="0" w:line="245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</w:t>
            </w:r>
            <w:proofErr w:type="spellStart"/>
            <w:r w:rsidR="00B06D7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="00B06D7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B06D7F"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</w:t>
            </w:r>
            <w:proofErr w:type="spellStart"/>
            <w:r w:rsidR="00EF6CD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EF6CD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EF6C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</w:p>
        </w:tc>
      </w:tr>
    </w:tbl>
    <w:p w:rsidR="007A3ADD" w:rsidRDefault="00B06D7F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4495402)</w:t>
      </w:r>
    </w:p>
    <w:p w:rsidR="007A3ADD" w:rsidRDefault="00B06D7F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:rsidR="007A3ADD" w:rsidRPr="00082EDC" w:rsidRDefault="00B06D7F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A3ADD" w:rsidRPr="00082EDC" w:rsidRDefault="00B06D7F">
      <w:pPr>
        <w:autoSpaceDE w:val="0"/>
        <w:autoSpaceDN w:val="0"/>
        <w:spacing w:before="2112" w:after="0" w:line="262" w:lineRule="auto"/>
        <w:ind w:left="7628" w:hanging="2352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Костяная Наталья Ивановна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7A3ADD" w:rsidRPr="00A70B97" w:rsidRDefault="00B06D7F">
      <w:pPr>
        <w:autoSpaceDE w:val="0"/>
        <w:autoSpaceDN w:val="0"/>
        <w:spacing w:before="2830" w:after="0" w:line="230" w:lineRule="auto"/>
        <w:ind w:right="4192"/>
        <w:jc w:val="right"/>
        <w:rPr>
          <w:lang w:val="ru-RU"/>
        </w:rPr>
      </w:pPr>
      <w:proofErr w:type="spellStart"/>
      <w:r w:rsidRPr="00A70B97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 w:rsidRPr="00A70B97">
        <w:rPr>
          <w:rFonts w:ascii="Times New Roman" w:eastAsia="Times New Roman" w:hAnsi="Times New Roman"/>
          <w:color w:val="000000"/>
          <w:sz w:val="24"/>
          <w:lang w:val="ru-RU"/>
        </w:rPr>
        <w:t>.Ш</w:t>
      </w:r>
      <w:proofErr w:type="gramEnd"/>
      <w:r w:rsidRPr="00A70B97">
        <w:rPr>
          <w:rFonts w:ascii="Times New Roman" w:eastAsia="Times New Roman" w:hAnsi="Times New Roman"/>
          <w:color w:val="000000"/>
          <w:sz w:val="24"/>
          <w:lang w:val="ru-RU"/>
        </w:rPr>
        <w:t>урскол</w:t>
      </w:r>
      <w:proofErr w:type="spellEnd"/>
      <w:r w:rsidRPr="00A70B97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7A3ADD" w:rsidRPr="00A70B97" w:rsidRDefault="007A3ADD">
      <w:pPr>
        <w:rPr>
          <w:lang w:val="ru-RU"/>
        </w:rPr>
        <w:sectPr w:rsidR="007A3ADD" w:rsidRPr="00A70B97">
          <w:type w:val="continuous"/>
          <w:pgSz w:w="11900" w:h="16840"/>
          <w:pgMar w:top="298" w:right="872" w:bottom="398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7A3ADD" w:rsidRPr="00A70B97" w:rsidRDefault="007A3ADD">
      <w:pPr>
        <w:autoSpaceDE w:val="0"/>
        <w:autoSpaceDN w:val="0"/>
        <w:spacing w:after="138" w:line="220" w:lineRule="exact"/>
        <w:rPr>
          <w:lang w:val="ru-RU"/>
        </w:rPr>
      </w:pP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A70B97" w:rsidRDefault="00A70B97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развития</w:t>
      </w:r>
      <w:proofErr w:type="gramEnd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«ГЕОГРАФИЯ»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б-</w:t>
      </w:r>
      <w:proofErr w:type="gramEnd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лемах взаимодействия природы и общества, географических подходах к устойчивому развитию территорий.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70B97" w:rsidRDefault="00A70B97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«ГЕОГРАФИЯ»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A70B97">
        <w:rPr>
          <w:sz w:val="20"/>
          <w:szCs w:val="20"/>
          <w:lang w:val="ru-RU"/>
        </w:rPr>
        <w:br/>
      </w:r>
      <w:r w:rsidRPr="00A70B97">
        <w:rPr>
          <w:sz w:val="20"/>
          <w:szCs w:val="20"/>
          <w:lang w:val="ru-RU"/>
        </w:rPr>
        <w:tab/>
      </w:r>
      <w:r w:rsidR="00A70B97">
        <w:rPr>
          <w:sz w:val="20"/>
          <w:szCs w:val="20"/>
          <w:lang w:val="ru-RU"/>
        </w:rPr>
        <w:t xml:space="preserve">        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</w:t>
      </w:r>
      <w:r w:rsid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снове формирования целостного географического образа России, ценностных ориентаций личности; </w:t>
      </w:r>
      <w:r w:rsidRPr="00A70B97">
        <w:rPr>
          <w:sz w:val="20"/>
          <w:szCs w:val="20"/>
          <w:lang w:val="ru-RU"/>
        </w:rPr>
        <w:tab/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  <w:r w:rsidRPr="00A70B97">
        <w:rPr>
          <w:sz w:val="20"/>
          <w:szCs w:val="20"/>
          <w:lang w:val="ru-RU"/>
        </w:rPr>
        <w:tab/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4) формирование способности поиска и применения ра</w:t>
      </w: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з-</w:t>
      </w:r>
      <w:proofErr w:type="gramEnd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right="86"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5) формирование комплекса практико-ориентированных ге</w:t>
      </w: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о-</w:t>
      </w:r>
      <w:proofErr w:type="gramEnd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  <w:r w:rsidRPr="00A70B97">
        <w:rPr>
          <w:sz w:val="20"/>
          <w:szCs w:val="20"/>
          <w:lang w:val="ru-RU"/>
        </w:rPr>
        <w:tab/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right="86"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70B97" w:rsidRDefault="00A70B97" w:rsidP="00A2497D">
      <w:pPr>
        <w:autoSpaceDE w:val="0"/>
        <w:autoSpaceDN w:val="0"/>
        <w:spacing w:after="0" w:line="230" w:lineRule="auto"/>
        <w:ind w:right="86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A3ADD" w:rsidRPr="00A70B97" w:rsidRDefault="00B06D7F" w:rsidP="00A2497D">
      <w:pPr>
        <w:autoSpaceDE w:val="0"/>
        <w:autoSpaceDN w:val="0"/>
        <w:spacing w:after="0" w:line="230" w:lineRule="auto"/>
        <w:ind w:right="86"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«ГЕОГРАФИЯ» В УЧЕБНОМ ПЛАНЕ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62" w:lineRule="auto"/>
        <w:ind w:right="86"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62" w:lineRule="auto"/>
        <w:ind w:right="86"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7A3ADD" w:rsidRPr="00A70B97" w:rsidRDefault="00B06D7F" w:rsidP="00A2497D">
      <w:pPr>
        <w:autoSpaceDE w:val="0"/>
        <w:autoSpaceDN w:val="0"/>
        <w:spacing w:after="0" w:line="230" w:lineRule="auto"/>
        <w:ind w:right="86"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EF6CDB" w:rsidRDefault="00EF6CDB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Раздел 1. Географическое изучение Земли 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Введение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Ге</w:t>
      </w:r>
      <w:r w:rsid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ография — наука о планете Земля.</w:t>
      </w:r>
      <w:r w:rsidRPr="00A70B97">
        <w:rPr>
          <w:sz w:val="20"/>
          <w:szCs w:val="20"/>
          <w:lang w:val="ru-RU"/>
        </w:rPr>
        <w:tab/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Практическая работа </w:t>
      </w:r>
      <w:r w:rsidRPr="00A70B97">
        <w:rPr>
          <w:sz w:val="20"/>
          <w:szCs w:val="20"/>
          <w:lang w:val="ru-RU"/>
        </w:rPr>
        <w:tab/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Тема 1. История географических открытий </w:t>
      </w:r>
      <w:r w:rsidRPr="00A70B97">
        <w:rPr>
          <w:sz w:val="20"/>
          <w:szCs w:val="20"/>
          <w:lang w:val="ru-RU"/>
        </w:rPr>
        <w:tab/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Эпоха Великих географических открытий. Три пути в Индию. Открытие Нового света —</w:t>
      </w:r>
      <w:r w:rsid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Географические открытия </w:t>
      </w:r>
      <w:r w:rsidRPr="00A70B97">
        <w:rPr>
          <w:rFonts w:ascii="Times New Roman" w:eastAsia="Times New Roman" w:hAnsi="Times New Roman"/>
          <w:color w:val="000000"/>
          <w:sz w:val="20"/>
          <w:szCs w:val="20"/>
        </w:rPr>
        <w:t>XVII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A70B97">
        <w:rPr>
          <w:rFonts w:ascii="Times New Roman" w:eastAsia="Times New Roman" w:hAnsi="Times New Roman"/>
          <w:color w:val="000000"/>
          <w:sz w:val="20"/>
          <w:szCs w:val="20"/>
        </w:rPr>
        <w:t>XIX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Практические работы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 Обозначение на контурной карте географических объектов, открытых в разные периоды.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Раздел 2. Изображения земной поверхности </w:t>
      </w:r>
      <w:r w:rsidRPr="00A70B97">
        <w:rPr>
          <w:sz w:val="20"/>
          <w:szCs w:val="20"/>
          <w:lang w:val="ru-RU"/>
        </w:rPr>
        <w:tab/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Тема 1. Планы местности </w:t>
      </w:r>
      <w:r w:rsidRPr="00A70B97">
        <w:rPr>
          <w:sz w:val="20"/>
          <w:szCs w:val="20"/>
          <w:lang w:val="ru-RU"/>
        </w:rPr>
        <w:tab/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Практические работы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1. Определение направлений и расстояний по плану </w:t>
      </w: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мест​ности</w:t>
      </w:r>
      <w:proofErr w:type="gramEnd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 Составление описания маршрута по плану местности.</w:t>
      </w:r>
    </w:p>
    <w:p w:rsid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Тема 2. Географические карты 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Искажения на карте. Линии градусной сети на картах. Определение расстояний с помощью</w:t>
      </w:r>
      <w:r w:rsid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м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7A3ADD" w:rsidRPr="00A70B97" w:rsidRDefault="00B06D7F" w:rsidP="00A2497D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Практические работы 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 Определение направлений и расстояний по карте полушарий.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6F4CAA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Раздел 3. Земля — планета Солнечной системы 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Движения Земли. Земная ось и географические полюсы. Ге</w:t>
      </w:r>
      <w:proofErr w:type="gramStart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о-</w:t>
      </w:r>
      <w:proofErr w:type="gramEnd"/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Влияние Космоса на Землю и жизнь людей.</w:t>
      </w:r>
    </w:p>
    <w:p w:rsidR="006F4CAA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Практическая работа 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 Выявление закономерностей изменения продолжительности дня и высоты Солнца над горизонтом в зависимости от ге</w:t>
      </w:r>
      <w:r w:rsid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</w:t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графической широты и времени года на территории России.</w:t>
      </w:r>
    </w:p>
    <w:p w:rsidR="006F4CAA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Раздел 4. Оболочки Земли </w:t>
      </w:r>
    </w:p>
    <w:p w:rsidR="006F4CAA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Тема 1. Литосфера — каменная оболочка Земли 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A70B97">
        <w:rPr>
          <w:sz w:val="20"/>
          <w:szCs w:val="20"/>
          <w:lang w:val="ru-RU"/>
        </w:rPr>
        <w:br/>
      </w: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Практическая работа 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 Описание горной системы или равнины по физической карте.</w:t>
      </w:r>
    </w:p>
    <w:p w:rsid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Заключение </w:t>
      </w:r>
    </w:p>
    <w:p w:rsidR="007A3ADD" w:rsidRPr="00A70B97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Практикум «Сезонные изменения в природе своей местности»</w:t>
      </w:r>
    </w:p>
    <w:p w:rsidR="007A3ADD" w:rsidRPr="00A70B97" w:rsidRDefault="007A3ADD" w:rsidP="00A2497D">
      <w:pPr>
        <w:spacing w:line="240" w:lineRule="auto"/>
        <w:ind w:firstLine="567"/>
        <w:jc w:val="both"/>
        <w:rPr>
          <w:sz w:val="20"/>
          <w:szCs w:val="20"/>
          <w:lang w:val="ru-RU"/>
        </w:rPr>
        <w:sectPr w:rsidR="007A3ADD" w:rsidRPr="00A70B97" w:rsidSect="00A2497D">
          <w:pgSz w:w="11900" w:h="16840"/>
          <w:pgMar w:top="286" w:right="701" w:bottom="428" w:left="567" w:header="720" w:footer="720" w:gutter="0"/>
          <w:cols w:space="720" w:equalWidth="0">
            <w:col w:w="10632" w:space="0"/>
          </w:cols>
          <w:docGrid w:linePitch="360"/>
        </w:sectPr>
      </w:pPr>
    </w:p>
    <w:p w:rsidR="007A3ADD" w:rsidRPr="00A70B97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6F4CAA" w:rsidRDefault="00B06D7F" w:rsidP="00A2497D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Практическая работа </w:t>
      </w:r>
    </w:p>
    <w:p w:rsidR="007A3ADD" w:rsidRPr="00A70B97" w:rsidRDefault="00B06D7F" w:rsidP="00A2497D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A70B9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 Анализ результатов фенологических наблюдений и наблюдений за погодой.</w:t>
      </w:r>
    </w:p>
    <w:p w:rsidR="007A3ADD" w:rsidRDefault="007A3ADD" w:rsidP="00A2497D">
      <w:pPr>
        <w:spacing w:line="240" w:lineRule="auto"/>
        <w:ind w:firstLine="567"/>
        <w:jc w:val="both"/>
        <w:rPr>
          <w:sz w:val="20"/>
          <w:szCs w:val="20"/>
          <w:lang w:val="ru-RU"/>
        </w:rPr>
      </w:pP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Патриотического воспитания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уважение к символам России, своего края.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Гражданского воспитания: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разно-образной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Духовно-нравственного воспитания: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Эстетического воспитания: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Ценности научного познания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 w:rsid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6F4CAA">
        <w:rPr>
          <w:lang w:val="ru-RU"/>
        </w:rPr>
        <w:t xml:space="preserve"> </w:t>
      </w:r>
      <w:r w:rsidR="006F4CAA" w:rsidRPr="006F4CAA">
        <w:rPr>
          <w:sz w:val="20"/>
          <w:szCs w:val="20"/>
          <w:lang w:val="ru-RU"/>
        </w:rPr>
        <w:t>з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интернет-среде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  <w:proofErr w:type="gramStart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бережно относиться к природе и окружающей среде.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Трудового воспитания: 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Экологического воспитания: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7A3ADD" w:rsidRPr="006F4CAA" w:rsidRDefault="00B06D7F" w:rsidP="00A2497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Овладению универсальными познавательными действиями: Базовые логические действия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Базовые исследовательские действия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Использовать географические вопросы как исследовательский инструмент познания;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географические вопросы, фиксирующие разрыв между реальным и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оценивать достоверность информации, полученной в ходе </w:t>
      </w:r>
      <w:proofErr w:type="gramStart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гео​графического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исследования;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Работа с информацией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систематизировать географическую информацию в разных формах.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Овладению универсальными коммуникативными действиями: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Общение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публично представлять результаты выполненного исследования или проекта.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Совместная деятельность (сотрудничество)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принимать цель совместной деятельности при выполнении учебных географических</w:t>
      </w:r>
      <w:r w:rsidR="00A2497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Овладению универсальными учебными регулятивными действиями: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Самоорганизация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Самоконтроль (рефлексия)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владеть способами самоконтроля и рефлексии;</w:t>
      </w:r>
    </w:p>
    <w:p w:rsidR="007A3ADD" w:rsidRPr="006F4CAA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объяснять причины достижения (</w:t>
      </w:r>
      <w:proofErr w:type="spellStart"/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недостижения</w:t>
      </w:r>
      <w:proofErr w:type="spellEnd"/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 результатов деятельности, давать оценку приобретённому опыту;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оценивать соответствие результата цели и условиям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Принятие себя и других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осознанно относиться к другому человеку, его мнению;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признавать своё право на ошибку и такое же право </w:t>
      </w:r>
      <w:proofErr w:type="gramStart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другого</w:t>
      </w:r>
      <w:proofErr w:type="gramEnd"/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методов исследования, применяемых в географии;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различать вклад великих путешественников в географическое изучение Земли;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описывать и сравнивать маршруты их путешествий;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находить в различных источниках информации (включая интернет-ресурсы) факты, </w:t>
      </w:r>
      <w:r w:rsidR="00B06D7F" w:rsidRPr="006F4CAA">
        <w:rPr>
          <w:sz w:val="20"/>
          <w:szCs w:val="20"/>
          <w:lang w:val="ru-RU"/>
        </w:rPr>
        <w:br/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вклад великих путешественников в географическое изучение Земли;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описывать и сравнивать маршруты их путешествий;</w:t>
      </w:r>
      <w:r w:rsidR="00A2497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находить в различных источниках информации (включая интернет-ресурсы) факты, </w:t>
      </w:r>
      <w:r w:rsidR="00B06D7F" w:rsidRPr="006F4CAA">
        <w:rPr>
          <w:sz w:val="20"/>
          <w:szCs w:val="20"/>
          <w:lang w:val="ru-RU"/>
        </w:rPr>
        <w:br/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="00A2497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различать понятия «план местности» и «географическая карта», параллель» и «меридиан»;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приводить примеры влияния Солнца на мир живой и неживой природы;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объяснять причины смены дня и ночи и времён года;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понятия «материковая» и «океаническая» земная кора;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горы и равнины;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классифицировать формы рельефа суши по высоте и по внешнему облику;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называть причины землетрясений и вулканических извержений;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применять понятия «литосфера», «землетрясение», «вулкан», «литосферная плита»,</w:t>
      </w:r>
      <w:r w:rsidR="00B06D7F" w:rsidRPr="006F4CAA">
        <w:rPr>
          <w:sz w:val="20"/>
          <w:szCs w:val="20"/>
          <w:lang w:val="ru-RU"/>
        </w:rPr>
        <w:br/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применять понятия «эпицентр землетрясения» и «очаг землетрясения» для решения </w:t>
      </w:r>
      <w:r w:rsidR="00B06D7F" w:rsidRPr="006F4CAA">
        <w:rPr>
          <w:sz w:val="20"/>
          <w:szCs w:val="20"/>
          <w:lang w:val="ru-RU"/>
        </w:rPr>
        <w:br/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познавательных задач;</w:t>
      </w:r>
    </w:p>
    <w:p w:rsidR="00A2497D" w:rsidRDefault="00A2497D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распознавать проявления в окружающем мире внутренних и внешних процессов </w:t>
      </w:r>
      <w:r w:rsidR="00B06D7F" w:rsidRPr="006F4CAA">
        <w:rPr>
          <w:sz w:val="20"/>
          <w:szCs w:val="20"/>
          <w:lang w:val="ru-RU"/>
        </w:rPr>
        <w:br/>
      </w:r>
      <w:r w:rsidR="00B06D7F"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классифицировать острова по происхождению;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опасных природных явлений в литосфере и средств их предупреждения;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изменений в литосфере в результате деятельности человека на примере своей местности, России и мира;</w:t>
      </w:r>
      <w:r w:rsidR="00A2497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2497D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="00A2497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7A3ADD" w:rsidRPr="006F4CAA" w:rsidRDefault="00B06D7F" w:rsidP="00A2497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6F4CA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A3ADD" w:rsidRPr="00082EDC" w:rsidRDefault="007A3ADD">
      <w:pPr>
        <w:rPr>
          <w:lang w:val="ru-RU"/>
        </w:rPr>
        <w:sectPr w:rsidR="007A3ADD" w:rsidRPr="00082EDC" w:rsidSect="00A2497D">
          <w:pgSz w:w="11900" w:h="16840"/>
          <w:pgMar w:top="328" w:right="830" w:bottom="1440" w:left="567" w:header="720" w:footer="720" w:gutter="0"/>
          <w:cols w:space="720" w:equalWidth="0">
            <w:col w:w="10632" w:space="0"/>
          </w:cols>
          <w:docGrid w:linePitch="360"/>
        </w:sectPr>
      </w:pPr>
    </w:p>
    <w:p w:rsidR="007A3ADD" w:rsidRPr="00082EDC" w:rsidRDefault="007A3ADD">
      <w:pPr>
        <w:autoSpaceDE w:val="0"/>
        <w:autoSpaceDN w:val="0"/>
        <w:spacing w:after="64" w:line="220" w:lineRule="exact"/>
        <w:rPr>
          <w:lang w:val="ru-RU"/>
        </w:rPr>
      </w:pPr>
    </w:p>
    <w:p w:rsidR="007A3ADD" w:rsidRDefault="00B06D7F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68"/>
        <w:gridCol w:w="530"/>
        <w:gridCol w:w="1104"/>
        <w:gridCol w:w="1140"/>
        <w:gridCol w:w="866"/>
        <w:gridCol w:w="5282"/>
        <w:gridCol w:w="1116"/>
        <w:gridCol w:w="3700"/>
      </w:tblGrid>
      <w:tr w:rsidR="007A3AD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47" w:lineRule="auto"/>
              <w:ind w:left="72" w:right="236"/>
              <w:jc w:val="both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A3ADD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A3ADD" w:rsidRDefault="007A3ADD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</w:tr>
      <w:tr w:rsidR="007A3A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7A3ADD" w:rsidRPr="0079590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7A3ADD" w:rsidRPr="00082EDC" w:rsidRDefault="00B06D7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о планете Земля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05.09.2022 16.09.2022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ований, применяемых в географии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959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7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geopsiti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AA169B">
              <w:rPr>
                <w:lang w:val="ru-RU"/>
              </w:rPr>
              <w:br/>
            </w:r>
            <w:hyperlink r:id="rId8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uroki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net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AA169B">
              <w:rPr>
                <w:lang w:val="ru-RU"/>
              </w:rPr>
              <w:br/>
            </w:r>
            <w:hyperlink r:id="rId9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km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projects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vschool</w:t>
              </w:r>
              <w:proofErr w:type="spellEnd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uroki</w:t>
              </w:r>
              <w:proofErr w:type="spellEnd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_2005_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6.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</w:t>
              </w:r>
              <w:proofErr w:type="spellEnd"/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A3ADD" w:rsidRPr="0079590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20.09.2022 25.10.2022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географи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ческие исследования и открытия)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9590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hyperlink r:id="rId10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krugosvet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cMenu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/04_00.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lang w:val="ru-RU"/>
              </w:rPr>
              <w:br/>
            </w:r>
            <w:hyperlink r:id="rId11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km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projects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vschool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uroki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_2005_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6.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A3ADD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</w:tr>
      <w:tr w:rsidR="007A3ADD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7A3ADD" w:rsidRPr="00795901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08.11.2022 06.12.2022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№1);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маршрута по плану местности (при выполнен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ии практической работы № 2)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9590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hyperlink r:id="rId12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.9151394.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projects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1/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index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13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km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projects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vschool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uroki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_2005_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6.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A3ADD" w:rsidRPr="00795901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13.12.2022 31.01.2023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2EDC">
              <w:rPr>
                <w:lang w:val="ru-RU"/>
              </w:rPr>
              <w:br/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геоинформационных систем (ГИС)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7959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hyperlink r:id="rId14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.9151394.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projects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1/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index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="00B06D7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B06D7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mirkart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B06D7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мир карт: интерактивные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карты стран мир</w:t>
            </w:r>
          </w:p>
        </w:tc>
      </w:tr>
      <w:tr w:rsidR="007A3ADD">
        <w:trPr>
          <w:trHeight w:hRule="exact" w:val="32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</w:tr>
    </w:tbl>
    <w:p w:rsidR="007A3ADD" w:rsidRDefault="007A3ADD">
      <w:pPr>
        <w:autoSpaceDE w:val="0"/>
        <w:autoSpaceDN w:val="0"/>
        <w:spacing w:after="0" w:line="14" w:lineRule="exact"/>
      </w:pPr>
    </w:p>
    <w:p w:rsidR="007A3ADD" w:rsidRDefault="007A3ADD">
      <w:pPr>
        <w:sectPr w:rsidR="007A3ADD">
          <w:pgSz w:w="16840" w:h="11900"/>
          <w:pgMar w:top="282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3ADD" w:rsidRDefault="007A3A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68"/>
        <w:gridCol w:w="530"/>
        <w:gridCol w:w="1104"/>
        <w:gridCol w:w="1140"/>
        <w:gridCol w:w="866"/>
        <w:gridCol w:w="5282"/>
        <w:gridCol w:w="1116"/>
        <w:gridCol w:w="3700"/>
      </w:tblGrid>
      <w:tr w:rsidR="007A3ADD" w:rsidRPr="007959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7A3ADD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экватор», «полярные круги», «пояса освещённости»; 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«дни равноденствия и солнцестояния» при решении задач: указания параллелей, на которых Солнце находится в зените в дни равноденствий и солнцестояний;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продолжительность светового дня в дни равноденствий и солнцестояний в Северном и Южном полушариях;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суточное вращен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Земли осевым вращением Земли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959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hyperlink r:id="rId15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http://www.uroki.net/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A3ADD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</w:tr>
      <w:tr w:rsidR="007A3A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7A3ADD" w:rsidRPr="00795901">
        <w:trPr>
          <w:trHeight w:hRule="exact" w:val="25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04.04.2023 28.04.2023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изученные минералы и горные породы, различать поняти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я«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ядро», «мантия», «земная кора»,«мине- рал» и «горная порода»;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физического, химического и биологического видов выветривания;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«литосфера», «землетрясение», «вулкан», «литосферные плиты» для решения учебных и (или) практико-ориентированных задач; называть причины землетряс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ений и вулканических извержений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795901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hyperlink r:id="rId16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geopsiti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B06D7F" w:rsidRPr="00082EDC">
              <w:rPr>
                <w:lang w:val="ru-RU"/>
              </w:rPr>
              <w:br/>
            </w:r>
            <w:hyperlink r:id="rId17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school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collection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A3ADD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</w:tr>
      <w:tr w:rsidR="007A3A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7A3ADD" w:rsidRPr="0079590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влияния Солнца на мир живой и неживой природы; системат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изировать результаты наблюдений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9590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8" w:history="1"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km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projects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vschool</w:t>
              </w:r>
              <w:proofErr w:type="spellEnd"/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uroki</w:t>
              </w:r>
              <w:proofErr w:type="spellEnd"/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_2005_</w:t>
              </w:r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geo</w:t>
              </w:r>
              <w:r w:rsidR="00AA169B" w:rsidRPr="00AA169B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6.</w:t>
              </w:r>
              <w:proofErr w:type="spellStart"/>
              <w:r w:rsidR="00AA169B" w:rsidRPr="004E354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</w:t>
              </w:r>
              <w:proofErr w:type="spellEnd"/>
            </w:hyperlink>
            <w:r w:rsidR="00B06D7F"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A3ADD" w:rsidRPr="00AA169B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A3ADD">
            <w:pPr>
              <w:rPr>
                <w:lang w:val="ru-RU"/>
              </w:rPr>
            </w:pPr>
          </w:p>
        </w:tc>
      </w:tr>
      <w:tr w:rsidR="007A3ADD" w:rsidRPr="00AA169B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A3ADD">
            <w:pPr>
              <w:rPr>
                <w:lang w:val="ru-RU"/>
              </w:rPr>
            </w:pPr>
          </w:p>
        </w:tc>
      </w:tr>
      <w:tr w:rsidR="007A3ADD" w:rsidRPr="00AA169B">
        <w:trPr>
          <w:trHeight w:hRule="exact" w:val="9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0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7A3ADD">
            <w:pPr>
              <w:rPr>
                <w:lang w:val="ru-RU"/>
              </w:rPr>
            </w:pPr>
          </w:p>
        </w:tc>
      </w:tr>
    </w:tbl>
    <w:p w:rsidR="007A3ADD" w:rsidRPr="00AA169B" w:rsidRDefault="007A3ADD">
      <w:pPr>
        <w:autoSpaceDE w:val="0"/>
        <w:autoSpaceDN w:val="0"/>
        <w:spacing w:after="0" w:line="14" w:lineRule="exact"/>
        <w:rPr>
          <w:lang w:val="ru-RU"/>
        </w:rPr>
      </w:pPr>
    </w:p>
    <w:p w:rsidR="007A3ADD" w:rsidRPr="00AA169B" w:rsidRDefault="007A3ADD">
      <w:pPr>
        <w:rPr>
          <w:lang w:val="ru-RU"/>
        </w:rPr>
        <w:sectPr w:rsidR="007A3ADD" w:rsidRPr="00AA169B">
          <w:pgSz w:w="16840" w:h="11900"/>
          <w:pgMar w:top="284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3ADD" w:rsidRPr="00AA169B" w:rsidRDefault="007A3ADD">
      <w:pPr>
        <w:autoSpaceDE w:val="0"/>
        <w:autoSpaceDN w:val="0"/>
        <w:spacing w:after="78" w:line="220" w:lineRule="exact"/>
        <w:rPr>
          <w:lang w:val="ru-RU"/>
        </w:rPr>
      </w:pPr>
    </w:p>
    <w:p w:rsidR="007A3ADD" w:rsidRPr="00AA169B" w:rsidRDefault="00B06D7F">
      <w:pPr>
        <w:autoSpaceDE w:val="0"/>
        <w:autoSpaceDN w:val="0"/>
        <w:spacing w:after="320" w:line="230" w:lineRule="auto"/>
        <w:rPr>
          <w:lang w:val="ru-RU"/>
        </w:rPr>
      </w:pPr>
      <w:r w:rsidRPr="00AA169B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3AD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169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№</w:t>
            </w:r>
            <w:r w:rsidRPr="00AA169B">
              <w:rPr>
                <w:lang w:val="ru-RU"/>
              </w:rPr>
              <w:br/>
            </w:r>
            <w:proofErr w:type="gramStart"/>
            <w:r w:rsidRPr="00AA169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A169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 w:rsidRPr="00AA169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Тема у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A3AD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D" w:rsidRDefault="007A3ADD"/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география и как мы будем её изучать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 w:rsidP="00AA169B">
            <w:pPr>
              <w:autoSpaceDE w:val="0"/>
              <w:autoSpaceDN w:val="0"/>
              <w:spacing w:before="98" w:after="0" w:line="286" w:lineRule="auto"/>
              <w:ind w:left="72" w:right="139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- наука 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планете Земля.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абота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 Организация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древности.Практическая работа2.  Сравнение карт Эратосфена, Птолемея и современных карт по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предложенным учителем вопросам.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исследования в ХХ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Новейшего времени.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 w:rsidP="00AA169B">
            <w:pPr>
              <w:autoSpaceDE w:val="0"/>
              <w:autoSpaceDN w:val="0"/>
              <w:spacing w:before="98" w:after="0" w:line="281" w:lineRule="auto"/>
              <w:ind w:left="72" w:right="139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3. Обозначение на контурной карте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объектов, открытых в разные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теме: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географических открытий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</w:p>
        </w:tc>
      </w:tr>
    </w:tbl>
    <w:p w:rsidR="007A3ADD" w:rsidRDefault="007A3ADD">
      <w:pPr>
        <w:autoSpaceDE w:val="0"/>
        <w:autoSpaceDN w:val="0"/>
        <w:spacing w:after="0" w:line="14" w:lineRule="exact"/>
      </w:pPr>
    </w:p>
    <w:p w:rsidR="007A3ADD" w:rsidRDefault="007A3ADD">
      <w:pPr>
        <w:sectPr w:rsidR="007A3ADD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ADD" w:rsidRDefault="007A3A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3A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Условные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знаки.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тный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 w:rsidRPr="0079590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Земная поверхность на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плане. Масштаб. Виды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масштаба. Практическая работа 4. Определение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на плане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7A3AD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Глазомерная, полярная и маршрутная съёмка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  Практическая работа 5. Составление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описания маршрута по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плану местности. 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на планах местности неровностей земной поверхности.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тный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знаний по теме: План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 w:rsidP="00AA169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 w:rsidP="00AA169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Практическая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6. Определение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на карте полушарий.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стирование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69B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7.</w:t>
            </w:r>
          </w:p>
          <w:p w:rsidR="007A3ADD" w:rsidRDefault="00B06D7F">
            <w:pPr>
              <w:autoSpaceDE w:val="0"/>
              <w:autoSpaceDN w:val="0"/>
              <w:spacing w:before="70" w:after="0" w:line="283" w:lineRule="auto"/>
              <w:ind w:left="72"/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и объектов по их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координатам.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географических карт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темам: "План и кара"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</w:tr>
    </w:tbl>
    <w:p w:rsidR="007A3ADD" w:rsidRDefault="007A3ADD">
      <w:pPr>
        <w:autoSpaceDE w:val="0"/>
        <w:autoSpaceDN w:val="0"/>
        <w:spacing w:after="0" w:line="14" w:lineRule="exact"/>
      </w:pPr>
    </w:p>
    <w:p w:rsidR="007A3ADD" w:rsidRDefault="007A3ADD">
      <w:pPr>
        <w:sectPr w:rsidR="007A3A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ADD" w:rsidRDefault="007A3A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Земля в Солнечной системе.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B06D7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7A3ADD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Земли.</w:t>
            </w:r>
          </w:p>
          <w:p w:rsidR="007A3ADD" w:rsidRPr="00082EDC" w:rsidRDefault="00B06D7F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</w:t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симости от гео</w:t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широты и времени года на территории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Влияние космоса на Землю и жизнь людей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Литосфера — твёрдая оболочка Земли.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горных пород. Магматические, осадочные и метаморфические горные породы.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7A3ADD" w:rsidRPr="0079590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7A3AD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 w:rsidP="00AA16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земной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поверхности. Различие гор по высоте, высочайшие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горные системы мира.  Практическая работа 8. Описание горной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или равнины по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карте.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 w:rsidRPr="0079590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равнин по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высоте. Формы равнинного рельефа, крупнейшие по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площади равнины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</w:tbl>
    <w:p w:rsidR="007A3ADD" w:rsidRPr="00082EDC" w:rsidRDefault="007A3ADD">
      <w:pPr>
        <w:autoSpaceDE w:val="0"/>
        <w:autoSpaceDN w:val="0"/>
        <w:spacing w:after="0" w:line="14" w:lineRule="exact"/>
        <w:rPr>
          <w:lang w:val="ru-RU"/>
        </w:rPr>
      </w:pPr>
    </w:p>
    <w:p w:rsidR="007A3ADD" w:rsidRPr="00082EDC" w:rsidRDefault="007A3ADD">
      <w:pPr>
        <w:rPr>
          <w:lang w:val="ru-RU"/>
        </w:rPr>
        <w:sectPr w:rsidR="007A3ADD" w:rsidRPr="00082EDC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ADD" w:rsidRPr="00082EDC" w:rsidRDefault="007A3A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3AD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7A3ADD" w:rsidRPr="0079590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Рельеф дна Мирового океана.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7A3ADD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Заключение Практикум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«Сезонные изменения в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своей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местности».Практическая работа 9. 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результатов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фенологических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наблюдений и наблюдений за погодой.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 w:rsidRPr="0079590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и обобщение материала за курс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7A3A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курс.</w:t>
            </w:r>
          </w:p>
          <w:p w:rsidR="007A3ADD" w:rsidRDefault="00B06D7F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Внутришкольный мониторинг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AA169B" w:rsidRDefault="00AA169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7A3ADD" w:rsidRPr="0079590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Заключительный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82EDC">
              <w:rPr>
                <w:lang w:val="ru-RU"/>
              </w:rPr>
              <w:br/>
            </w: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82EDC">
              <w:rPr>
                <w:lang w:val="ru-RU"/>
              </w:rPr>
              <w:br/>
            </w:r>
            <w:r w:rsidR="00AA16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7A3ADD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Pr="00082EDC" w:rsidRDefault="00B06D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82E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B06D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ADD" w:rsidRDefault="007A3ADD"/>
        </w:tc>
      </w:tr>
    </w:tbl>
    <w:p w:rsidR="007A3ADD" w:rsidRDefault="007A3ADD">
      <w:pPr>
        <w:autoSpaceDE w:val="0"/>
        <w:autoSpaceDN w:val="0"/>
        <w:spacing w:after="0" w:line="14" w:lineRule="exact"/>
      </w:pPr>
    </w:p>
    <w:p w:rsidR="007A3ADD" w:rsidRDefault="007A3ADD">
      <w:pPr>
        <w:sectPr w:rsidR="007A3A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ADD" w:rsidRDefault="007A3ADD">
      <w:pPr>
        <w:autoSpaceDE w:val="0"/>
        <w:autoSpaceDN w:val="0"/>
        <w:spacing w:after="78" w:line="220" w:lineRule="exact"/>
      </w:pPr>
    </w:p>
    <w:p w:rsidR="007A3ADD" w:rsidRDefault="00B06D7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A3ADD" w:rsidRDefault="00B06D7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A169B" w:rsidRDefault="00B06D7F">
      <w:pPr>
        <w:autoSpaceDE w:val="0"/>
        <w:autoSpaceDN w:val="0"/>
        <w:spacing w:before="166" w:after="0" w:line="281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Алекссев А.И.; Николина В.В.; Липкина Е.К. и др. География 5-6 классы. </w:t>
      </w:r>
    </w:p>
    <w:p w:rsidR="007A3ADD" w:rsidRPr="00082EDC" w:rsidRDefault="00B06D7F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Мой тренажёр Николина В.В. 5-6 классы. Школьный ат</w:t>
      </w:r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>лас 5-6 классы. Контурные карты</w:t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2EDC">
        <w:rPr>
          <w:lang w:val="ru-RU"/>
        </w:rPr>
        <w:br/>
      </w:r>
    </w:p>
    <w:p w:rsidR="007A3ADD" w:rsidRPr="00082EDC" w:rsidRDefault="00B06D7F">
      <w:pPr>
        <w:autoSpaceDE w:val="0"/>
        <w:autoSpaceDN w:val="0"/>
        <w:spacing w:before="262" w:after="0" w:line="230" w:lineRule="auto"/>
        <w:rPr>
          <w:lang w:val="ru-RU"/>
        </w:rPr>
      </w:pPr>
      <w:r w:rsidRPr="00082ED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A3ADD" w:rsidRPr="00082EDC" w:rsidRDefault="00B06D7F">
      <w:pPr>
        <w:autoSpaceDE w:val="0"/>
        <w:autoSpaceDN w:val="0"/>
        <w:spacing w:before="168" w:after="0" w:line="262" w:lineRule="auto"/>
        <w:ind w:right="4608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Рабочие программы и тематическое планирование курса. Учебник</w:t>
      </w:r>
    </w:p>
    <w:p w:rsidR="007A3ADD" w:rsidRPr="00082EDC" w:rsidRDefault="00B06D7F">
      <w:pPr>
        <w:autoSpaceDE w:val="0"/>
        <w:autoSpaceDN w:val="0"/>
        <w:spacing w:before="262" w:after="0" w:line="230" w:lineRule="auto"/>
        <w:rPr>
          <w:lang w:val="ru-RU"/>
        </w:rPr>
      </w:pPr>
      <w:r w:rsidRPr="00082ED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A3ADD" w:rsidRPr="00082EDC" w:rsidRDefault="00795901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hyperlink r:id="rId19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www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krugosvet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cMenu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/04_00.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htm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lang w:val="ru-RU"/>
        </w:rPr>
        <w:br/>
      </w:r>
      <w:hyperlink r:id="rId20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edu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km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projects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vschool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uroki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_2005_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geo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6.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htm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lang w:val="ru-RU"/>
        </w:rPr>
        <w:br/>
      </w:r>
      <w:hyperlink r:id="rId21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www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geopsiti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com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lang w:val="ru-RU"/>
        </w:rPr>
        <w:br/>
      </w:r>
      <w:hyperlink r:id="rId22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www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uroki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net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="00B06D7F" w:rsidRPr="00082EDC">
        <w:rPr>
          <w:lang w:val="ru-RU"/>
        </w:rPr>
        <w:br/>
      </w:r>
      <w:hyperlink r:id="rId23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edu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km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projects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vschool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uroki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_2005_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geo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6.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htm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lang w:val="ru-RU"/>
        </w:rPr>
        <w:br/>
      </w:r>
      <w:hyperlink r:id="rId24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www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.9151394.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projects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geo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proj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1/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index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html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lang w:val="ru-RU"/>
        </w:rPr>
        <w:br/>
      </w:r>
      <w:hyperlink r:id="rId25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www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mirkart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- мир карт: интерактивные карты стран мир </w:t>
      </w:r>
      <w:hyperlink r:id="rId26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www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geopsiti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com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6D7F" w:rsidRPr="00082EDC">
        <w:rPr>
          <w:lang w:val="ru-RU"/>
        </w:rPr>
        <w:br/>
      </w:r>
      <w:hyperlink r:id="rId27" w:history="1"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http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edu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A169B" w:rsidRPr="004E354D">
          <w:rPr>
            <w:rStyle w:val="aff8"/>
            <w:rFonts w:ascii="Times New Roman" w:eastAsia="Times New Roman" w:hAnsi="Times New Roman"/>
            <w:sz w:val="24"/>
          </w:rPr>
          <w:t>ru</w:t>
        </w:r>
        <w:r w:rsidR="00AA169B" w:rsidRPr="004E354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AA16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A3ADD" w:rsidRPr="00082EDC" w:rsidRDefault="007A3ADD">
      <w:pPr>
        <w:rPr>
          <w:lang w:val="ru-RU"/>
        </w:rPr>
        <w:sectPr w:rsidR="007A3ADD" w:rsidRPr="00082E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ADD" w:rsidRPr="00082EDC" w:rsidRDefault="00B06D7F" w:rsidP="00795901">
      <w:pPr>
        <w:autoSpaceDE w:val="0"/>
        <w:autoSpaceDN w:val="0"/>
        <w:spacing w:after="0" w:line="230" w:lineRule="auto"/>
        <w:ind w:left="-567"/>
        <w:rPr>
          <w:lang w:val="ru-RU"/>
        </w:rPr>
      </w:pPr>
      <w:r w:rsidRPr="00082ED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7A3ADD" w:rsidRPr="00082EDC" w:rsidRDefault="00B06D7F" w:rsidP="00795901">
      <w:pPr>
        <w:autoSpaceDE w:val="0"/>
        <w:autoSpaceDN w:val="0"/>
        <w:spacing w:before="346" w:after="0" w:line="230" w:lineRule="auto"/>
        <w:ind w:left="-567"/>
        <w:rPr>
          <w:lang w:val="ru-RU"/>
        </w:rPr>
      </w:pPr>
      <w:r w:rsidRPr="00082ED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A3ADD" w:rsidRPr="00082EDC" w:rsidRDefault="00B06D7F" w:rsidP="00795901">
      <w:pPr>
        <w:autoSpaceDE w:val="0"/>
        <w:autoSpaceDN w:val="0"/>
        <w:spacing w:before="166" w:after="0"/>
        <w:ind w:left="-567" w:right="7776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телевизор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фильмотека</w:t>
      </w:r>
    </w:p>
    <w:p w:rsidR="007A3ADD" w:rsidRPr="00082EDC" w:rsidRDefault="00B06D7F" w:rsidP="00795901">
      <w:pPr>
        <w:autoSpaceDE w:val="0"/>
        <w:autoSpaceDN w:val="0"/>
        <w:spacing w:before="262" w:after="0" w:line="230" w:lineRule="auto"/>
        <w:ind w:left="-567"/>
        <w:rPr>
          <w:lang w:val="ru-RU"/>
        </w:rPr>
      </w:pPr>
      <w:r w:rsidRPr="00082ED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7A3ADD" w:rsidRPr="00082EDC" w:rsidRDefault="00B06D7F" w:rsidP="00795901">
      <w:pPr>
        <w:autoSpaceDE w:val="0"/>
        <w:autoSpaceDN w:val="0"/>
        <w:spacing w:before="166" w:after="0" w:line="283" w:lineRule="auto"/>
        <w:ind w:left="-567" w:right="8208"/>
        <w:rPr>
          <w:lang w:val="ru-RU"/>
        </w:rPr>
      </w:pP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настенные карты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глобусы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карты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компасы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 xml:space="preserve">макеты форм рельефа </w:t>
      </w:r>
      <w:r w:rsidRPr="00082EDC">
        <w:rPr>
          <w:lang w:val="ru-RU"/>
        </w:rPr>
        <w:br/>
      </w:r>
      <w:r w:rsidRPr="00082EDC">
        <w:rPr>
          <w:rFonts w:ascii="Times New Roman" w:eastAsia="Times New Roman" w:hAnsi="Times New Roman"/>
          <w:color w:val="000000"/>
          <w:sz w:val="24"/>
          <w:lang w:val="ru-RU"/>
        </w:rPr>
        <w:t>плакаты</w:t>
      </w:r>
    </w:p>
    <w:p w:rsidR="00B06D7F" w:rsidRPr="00082EDC" w:rsidRDefault="00B06D7F" w:rsidP="00795901">
      <w:pPr>
        <w:ind w:left="-567"/>
        <w:rPr>
          <w:lang w:val="ru-RU"/>
        </w:rPr>
      </w:pPr>
      <w:bookmarkStart w:id="0" w:name="_GoBack"/>
      <w:bookmarkEnd w:id="0"/>
    </w:p>
    <w:sectPr w:rsidR="00B06D7F" w:rsidRPr="00082ED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2EDC"/>
    <w:rsid w:val="0015074B"/>
    <w:rsid w:val="0029639D"/>
    <w:rsid w:val="00326F90"/>
    <w:rsid w:val="006F4CAA"/>
    <w:rsid w:val="00795901"/>
    <w:rsid w:val="007A3ADD"/>
    <w:rsid w:val="00A2497D"/>
    <w:rsid w:val="00A70B97"/>
    <w:rsid w:val="00AA169B"/>
    <w:rsid w:val="00AA1D8D"/>
    <w:rsid w:val="00B06D7F"/>
    <w:rsid w:val="00B47730"/>
    <w:rsid w:val="00CB0664"/>
    <w:rsid w:val="00EF6CD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A1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A1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hyperlink" Target="http://edu.km.ru/projects/vschool/uroki_2005_geo6.htm" TargetMode="External"/><Relationship Id="rId18" Type="http://schemas.openxmlformats.org/officeDocument/2006/relationships/hyperlink" Target="http://edu.km.ru/projects/vschool/uroki_2005_geo6.htm" TargetMode="External"/><Relationship Id="rId26" Type="http://schemas.openxmlformats.org/officeDocument/2006/relationships/hyperlink" Target="http://www.geopsiti.com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psiti.com/ru" TargetMode="External"/><Relationship Id="rId7" Type="http://schemas.openxmlformats.org/officeDocument/2006/relationships/hyperlink" Target="http://www.geopsiti.com/ru" TargetMode="External"/><Relationship Id="rId12" Type="http://schemas.openxmlformats.org/officeDocument/2006/relationships/hyperlink" Target="http://www.9151394.ru/projects/geo/proj1/index.html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mirk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psiti.com/ru" TargetMode="External"/><Relationship Id="rId20" Type="http://schemas.openxmlformats.org/officeDocument/2006/relationships/hyperlink" Target="http://edu.km.ru/projects/vschool/uroki_2005_geo6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km.ru/projects/vschool/uroki_2005_geo6.htm" TargetMode="External"/><Relationship Id="rId24" Type="http://schemas.openxmlformats.org/officeDocument/2006/relationships/hyperlink" Target="http://www.9151394.ru/projects/geo/proj1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net/" TargetMode="External"/><Relationship Id="rId23" Type="http://schemas.openxmlformats.org/officeDocument/2006/relationships/hyperlink" Target="http://edu.km.ru/projects/vschool/uroki_2005_geo6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rugosvet.ru/cMenu/04_00.htm" TargetMode="External"/><Relationship Id="rId19" Type="http://schemas.openxmlformats.org/officeDocument/2006/relationships/hyperlink" Target="http://www.krugosvet.ru/cMenu/04_0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km.ru/projects/vschool/uroki_2005_geo6.htm" TargetMode="External"/><Relationship Id="rId14" Type="http://schemas.openxmlformats.org/officeDocument/2006/relationships/hyperlink" Target="http://www.9151394.ru/projects/geo/proj1/index.html" TargetMode="External"/><Relationship Id="rId22" Type="http://schemas.openxmlformats.org/officeDocument/2006/relationships/hyperlink" Target="http://www.uroki.net/" TargetMode="External"/><Relationship Id="rId2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C2A58-2AF1-4B83-9CAB-45E94E18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5622</Words>
  <Characters>32048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5</cp:revision>
  <dcterms:created xsi:type="dcterms:W3CDTF">2013-12-23T23:15:00Z</dcterms:created>
  <dcterms:modified xsi:type="dcterms:W3CDTF">2022-11-11T05:32:00Z</dcterms:modified>
  <cp:category/>
</cp:coreProperties>
</file>