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2" w:rsidRDefault="004E6492">
      <w:pPr>
        <w:autoSpaceDE w:val="0"/>
        <w:autoSpaceDN w:val="0"/>
        <w:spacing w:after="78" w:line="220" w:lineRule="exact"/>
      </w:pPr>
    </w:p>
    <w:p w:rsidR="004E6492" w:rsidRPr="00DF4BAF" w:rsidRDefault="00DF4BA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F4BA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E6492" w:rsidRPr="00DF4BAF" w:rsidRDefault="00DF4BAF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4E6492" w:rsidRPr="00DF4BAF" w:rsidRDefault="00DF4BAF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4E6492" w:rsidRPr="00DF4BAF" w:rsidRDefault="00DF4BAF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>Шурскольская</w:t>
      </w:r>
      <w:proofErr w:type="spellEnd"/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4E6492" w:rsidRPr="00DF4BAF" w:rsidRDefault="004E6492">
      <w:pPr>
        <w:rPr>
          <w:lang w:val="ru-RU"/>
        </w:rPr>
        <w:sectPr w:rsidR="004E6492" w:rsidRPr="00DF4BAF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E6492" w:rsidRPr="00DF4BAF" w:rsidRDefault="00DF4BAF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DF4BAF">
        <w:rPr>
          <w:lang w:val="ru-RU"/>
        </w:rPr>
        <w:br/>
      </w:r>
      <w:r w:rsidRPr="00DF4B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4E6492" w:rsidRPr="00DF4BAF" w:rsidRDefault="00DF4BAF">
      <w:pPr>
        <w:autoSpaceDE w:val="0"/>
        <w:autoSpaceDN w:val="0"/>
        <w:spacing w:before="182" w:after="0" w:line="230" w:lineRule="auto"/>
        <w:ind w:right="378"/>
        <w:jc w:val="right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______________О.М. Кокорина</w:t>
      </w:r>
    </w:p>
    <w:p w:rsidR="004E6492" w:rsidRPr="00DF4BAF" w:rsidRDefault="004E6492">
      <w:pPr>
        <w:rPr>
          <w:lang w:val="ru-RU"/>
        </w:rPr>
        <w:sectPr w:rsidR="004E6492" w:rsidRPr="00DF4BAF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54" w:space="0"/>
            <w:col w:w="3636" w:space="0"/>
          </w:cols>
          <w:docGrid w:linePitch="360"/>
        </w:sectPr>
      </w:pPr>
    </w:p>
    <w:p w:rsidR="004E6492" w:rsidRPr="00DF4BAF" w:rsidRDefault="00DF4BAF">
      <w:pPr>
        <w:autoSpaceDE w:val="0"/>
        <w:autoSpaceDN w:val="0"/>
        <w:spacing w:after="0" w:line="245" w:lineRule="auto"/>
        <w:ind w:left="378" w:right="1872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DF4BAF">
        <w:rPr>
          <w:lang w:val="ru-RU"/>
        </w:rPr>
        <w:br/>
      </w:r>
      <w:r w:rsidRPr="00DF4B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4E6492" w:rsidRPr="00DF4BAF" w:rsidRDefault="00DF4BAF">
      <w:pPr>
        <w:autoSpaceDE w:val="0"/>
        <w:autoSpaceDN w:val="0"/>
        <w:spacing w:before="182" w:after="182" w:line="230" w:lineRule="auto"/>
        <w:ind w:left="378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DF4B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Н.П.Матвейчук</w:t>
      </w:r>
      <w:proofErr w:type="spellEnd"/>
    </w:p>
    <w:p w:rsidR="004E6492" w:rsidRPr="00DF4BAF" w:rsidRDefault="004E6492">
      <w:pPr>
        <w:rPr>
          <w:lang w:val="ru-RU"/>
        </w:rPr>
        <w:sectPr w:rsidR="004E6492" w:rsidRPr="00DF4BAF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54" w:space="0"/>
            <w:col w:w="363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4E6492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after="0" w:line="245" w:lineRule="auto"/>
              <w:ind w:left="141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4E6492" w:rsidRDefault="00DF4BAF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1077736)</w:t>
      </w:r>
    </w:p>
    <w:p w:rsidR="004E6492" w:rsidRDefault="00DF4BAF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4E6492" w:rsidRPr="00DF4BAF" w:rsidRDefault="00DF4BAF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DF4BAF">
        <w:rPr>
          <w:lang w:val="ru-RU"/>
        </w:rPr>
        <w:br/>
      </w: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E6492" w:rsidRPr="00DF4BAF" w:rsidRDefault="00DF4BAF">
      <w:pPr>
        <w:autoSpaceDE w:val="0"/>
        <w:autoSpaceDN w:val="0"/>
        <w:spacing w:before="2112" w:after="0" w:line="262" w:lineRule="auto"/>
        <w:ind w:left="7928" w:hanging="3000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Зубакова Елена Александровна </w:t>
      </w:r>
      <w:r w:rsidRPr="00DF4BAF">
        <w:rPr>
          <w:lang w:val="ru-RU"/>
        </w:rPr>
        <w:br/>
      </w: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4E6492" w:rsidRDefault="00DF4BAF">
      <w:pPr>
        <w:autoSpaceDE w:val="0"/>
        <w:autoSpaceDN w:val="0"/>
        <w:spacing w:before="2830" w:after="0" w:line="230" w:lineRule="auto"/>
        <w:ind w:right="419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с.Шурскол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4E6492" w:rsidRDefault="004E6492">
      <w:pPr>
        <w:sectPr w:rsidR="004E6492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E6492" w:rsidRPr="00DF4BAF" w:rsidRDefault="004E6492" w:rsidP="00DF4BAF">
      <w:pPr>
        <w:autoSpaceDE w:val="0"/>
        <w:autoSpaceDN w:val="0"/>
        <w:spacing w:after="78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6492" w:rsidRPr="00DF4BAF" w:rsidRDefault="00DF4BAF" w:rsidP="00DF4BAF">
      <w:pPr>
        <w:autoSpaceDE w:val="0"/>
        <w:autoSpaceDN w:val="0"/>
        <w:spacing w:after="0" w:line="23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4E6492" w:rsidRPr="00DF4BAF" w:rsidRDefault="00DF4BAF" w:rsidP="00DF4BAF">
      <w:pPr>
        <w:autoSpaceDE w:val="0"/>
        <w:autoSpaceDN w:val="0"/>
        <w:spacing w:after="0" w:line="281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4E6492" w:rsidRPr="00DF4BAF" w:rsidRDefault="00DF4BAF" w:rsidP="00DF4BAF">
      <w:pPr>
        <w:autoSpaceDE w:val="0"/>
        <w:autoSpaceDN w:val="0"/>
        <w:spacing w:before="262" w:after="0" w:line="23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«МУЗЫКА»</w:t>
      </w:r>
    </w:p>
    <w:p w:rsidR="004E6492" w:rsidRPr="00DF4BAF" w:rsidRDefault="00DF4BAF" w:rsidP="00DF4B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вовлечённости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E6492" w:rsidRPr="00DF4BAF" w:rsidRDefault="00DF4BAF" w:rsidP="00DF4B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E6492" w:rsidRPr="00DF4BAF" w:rsidRDefault="00DF4BAF" w:rsidP="00DF4B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—п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одсознательном — уровне.</w:t>
      </w:r>
    </w:p>
    <w:p w:rsidR="004E6492" w:rsidRPr="00DF4BAF" w:rsidRDefault="00DF4BAF" w:rsidP="00DF4B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Музыка —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временнóе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обогощать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индивидуальный опыт в предвидении будущего и его сравнении с прошлым.</w:t>
      </w:r>
    </w:p>
    <w:p w:rsidR="004E6492" w:rsidRPr="00DF4BAF" w:rsidRDefault="00DF4BAF" w:rsidP="00DF4B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самопринятию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личности. Таким 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образом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E6492" w:rsidRPr="00DF4BAF" w:rsidRDefault="00DF4BAF" w:rsidP="00465B7D">
      <w:pPr>
        <w:autoSpaceDE w:val="0"/>
        <w:autoSpaceDN w:val="0"/>
        <w:spacing w:after="0" w:line="23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Рабочая программа позволит учителю:</w:t>
      </w:r>
    </w:p>
    <w:p w:rsidR="004E6492" w:rsidRPr="00DF4BAF" w:rsidRDefault="00DF4BAF" w:rsidP="00465B7D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E6492" w:rsidRPr="00DF4BAF" w:rsidRDefault="00DF4BAF" w:rsidP="00465B7D">
      <w:pPr>
        <w:autoSpaceDE w:val="0"/>
        <w:autoSpaceDN w:val="0"/>
        <w:spacing w:after="0" w:line="262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</w:t>
      </w:r>
      <w:r w:rsidR="00465B7D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риказом</w:t>
      </w:r>
      <w:r w:rsidR="00465B7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Министерства образования и науки РФ от 17 декабря 2010 г. № 1897, с изменениями и </w:t>
      </w:r>
      <w:r w:rsidR="00465B7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одобрена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4E6492" w:rsidRPr="00DF4BAF" w:rsidRDefault="00DF4BAF" w:rsidP="00465B7D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E6492" w:rsidRPr="00DF4BAF" w:rsidRDefault="00DF4BAF" w:rsidP="00236E46">
      <w:pPr>
        <w:autoSpaceDE w:val="0"/>
        <w:autoSpaceDN w:val="0"/>
        <w:spacing w:before="324" w:after="0" w:line="23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ЦЕЛИ И ЗАДАЧИ ИЗУЧЕНИЯ УЧЕБНОГО ПРЕДМЕТА «МУЗЫКА»</w:t>
      </w:r>
    </w:p>
    <w:p w:rsidR="004E6492" w:rsidRPr="00DF4BAF" w:rsidRDefault="00DF4BAF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самоценности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E6492" w:rsidRPr="00DF4BAF" w:rsidRDefault="00DF4BAF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направлениям: </w:t>
      </w:r>
    </w:p>
    <w:p w:rsidR="00465B7D" w:rsidRDefault="00465B7D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1)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F4BAF"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65B7D" w:rsidRDefault="00465B7D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2)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автокоммуникации</w:t>
      </w:r>
      <w:proofErr w:type="spellEnd"/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="00DF4BAF"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E6492" w:rsidRPr="00DF4BAF" w:rsidRDefault="00465B7D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3)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формирование творческих способностей ребёнка, развитие внутренней мотивации к </w:t>
      </w:r>
      <w:r w:rsidR="00DF4BAF"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интонационно-содержательной деятельности.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Важнейшими задачами изучения предмета «Музыка» в основной школе являются:</w:t>
      </w:r>
      <w:r w:rsidR="00465B7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E6492" w:rsidRPr="00DF4BAF" w:rsidRDefault="00465B7D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1.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E6492" w:rsidRPr="00DF4BAF" w:rsidRDefault="00465B7D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2.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E6492" w:rsidRPr="00DF4BAF" w:rsidRDefault="00465B7D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3.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E6492" w:rsidRPr="00DF4BAF" w:rsidRDefault="00465B7D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65B7D" w:rsidRDefault="00465B7D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5. 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а) слушание (расширение приёмов и навыков вдумчивого, осмысленного восприятия музыки;</w:t>
      </w:r>
      <w:r w:rsidR="00465B7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аналитической, оценочной, рефлексивной деятельности в связи с прослушанным</w:t>
      </w:r>
      <w:r w:rsidR="00465B7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музыкальным произведением);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65B7D" w:rsidRDefault="00465B7D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д)</w:t>
      </w:r>
      <w:r w:rsidR="004714D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творческие проекты, музыкально-театральная деятельность (концерты, фестивали, представления); </w:t>
      </w:r>
      <w:r w:rsidR="00DF4BAF"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4E6492" w:rsidRPr="00DF4BAF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е) исследовательская деятельность на материале музыкального искусства.</w:t>
      </w:r>
    </w:p>
    <w:p w:rsidR="004E6492" w:rsidRPr="00DF4BAF" w:rsidRDefault="00465B7D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6.  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E6492" w:rsidRPr="00DF4BAF" w:rsidRDefault="00DF4BAF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модуль № 1 «Музыка моего края»;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модуль № 2 «Народное музыкальное творчество России»;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модуль № 3 «Музыка народов мира»;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модуль № 4 «Европейская классическая музыка»;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модуль № 5 «Русская классическая музыка»;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модуль № 6 «Истоки и образы русской и европейской духовной музыки»;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модуль № 7 «Современная музыка: основные жанры и направления»; 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модуль № 8 «Связь музыки с другими видами искусства»; </w:t>
      </w:r>
    </w:p>
    <w:p w:rsidR="004E6492" w:rsidRPr="00DF4BAF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модуль № 9 «Жанры музыкального искусства».</w:t>
      </w:r>
    </w:p>
    <w:p w:rsidR="004E6492" w:rsidRPr="00DF4BAF" w:rsidRDefault="00DF4BAF" w:rsidP="00236E46">
      <w:pPr>
        <w:autoSpaceDE w:val="0"/>
        <w:autoSpaceDN w:val="0"/>
        <w:spacing w:before="264" w:after="0" w:line="23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«МУЗЫКА» В УЧЕБНОМ ПЛАНЕ</w:t>
      </w:r>
    </w:p>
    <w:p w:rsidR="004E6492" w:rsidRPr="00DF4BAF" w:rsidRDefault="00DF4BAF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сс вкл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ючительно.</w:t>
      </w:r>
    </w:p>
    <w:p w:rsidR="004E6492" w:rsidRPr="00DF4BAF" w:rsidRDefault="00DF4BAF" w:rsidP="00465B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межпредметных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4E6492" w:rsidRPr="00DF4BAF" w:rsidRDefault="004E6492" w:rsidP="00DF4BAF">
      <w:pPr>
        <w:autoSpaceDE w:val="0"/>
        <w:autoSpaceDN w:val="0"/>
        <w:spacing w:after="78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5B7D" w:rsidRDefault="00465B7D" w:rsidP="00DF4BAF">
      <w:pPr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4E6492" w:rsidRPr="00DF4BAF" w:rsidRDefault="00DF4BAF" w:rsidP="00236E46">
      <w:pPr>
        <w:autoSpaceDE w:val="0"/>
        <w:autoSpaceDN w:val="0"/>
        <w:spacing w:after="0" w:line="23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Модуль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«</w:t>
      </w: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МУЗЫКА МОЕГО КРАЯ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Фольклор — народное творчество</w:t>
      </w:r>
    </w:p>
    <w:p w:rsidR="004E6492" w:rsidRPr="00DF4BAF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proofErr w:type="spellStart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одуль</w:t>
      </w:r>
      <w:proofErr w:type="spellEnd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«НАРОДНОЕ МУЗЫКАЛЬНОЕ ТВОРЧЕСТВО РОССИИ»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Россия — наш общий дом </w:t>
      </w:r>
    </w:p>
    <w:p w:rsidR="004E6492" w:rsidRPr="00DF4BAF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proofErr w:type="spellStart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одуль</w:t>
      </w:r>
      <w:proofErr w:type="spellEnd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«ЖАНРЫ МУЗЫКАЛЬНОГО ИСКУССТВА»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Камерная музыка </w:t>
      </w:r>
    </w:p>
    <w:p w:rsidR="004E6492" w:rsidRPr="00DF4BAF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Жанры камерной вокальной музыки (песня, романс, вокализ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идр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.).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proofErr w:type="spellStart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одуль</w:t>
      </w:r>
      <w:proofErr w:type="spellEnd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«РУССКАЯ КЛАССИЧЕСКАЯ МУЗЫКА»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Образы родной земли</w:t>
      </w:r>
    </w:p>
    <w:p w:rsidR="004E6492" w:rsidRPr="00DF4BAF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</w:p>
    <w:p w:rsidR="00465B7D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proofErr w:type="spellStart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одуль</w:t>
      </w:r>
      <w:proofErr w:type="spellEnd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«МУЗЫКА НАРОДОВ МИРА»</w:t>
      </w:r>
    </w:p>
    <w:p w:rsidR="00B551E9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Музыкальный фольклор народов Европы </w:t>
      </w:r>
    </w:p>
    <w:p w:rsidR="004E6492" w:rsidRPr="00DF4BAF" w:rsidRDefault="00DF4BAF" w:rsidP="00465B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B551E9" w:rsidRDefault="00DF4BAF" w:rsidP="00B551E9">
      <w:pPr>
        <w:tabs>
          <w:tab w:val="left" w:pos="180"/>
        </w:tabs>
        <w:autoSpaceDE w:val="0"/>
        <w:autoSpaceDN w:val="0"/>
        <w:spacing w:after="0" w:line="281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proofErr w:type="spellStart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одуль</w:t>
      </w:r>
      <w:proofErr w:type="spellEnd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«ЕВРОПЕЙСКАЯ КЛАССИЧЕСКАЯ МУЗЫКА»</w:t>
      </w:r>
    </w:p>
    <w:p w:rsidR="00B551E9" w:rsidRDefault="00DF4BAF" w:rsidP="00B551E9">
      <w:pPr>
        <w:tabs>
          <w:tab w:val="left" w:pos="180"/>
          <w:tab w:val="left" w:pos="990"/>
        </w:tabs>
        <w:autoSpaceDE w:val="0"/>
        <w:autoSpaceDN w:val="0"/>
        <w:spacing w:after="0" w:line="281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Национальные истоки классической музыки</w:t>
      </w:r>
    </w:p>
    <w:p w:rsidR="004E6492" w:rsidRPr="00DF4BAF" w:rsidRDefault="00DF4BAF" w:rsidP="00B551E9">
      <w:pPr>
        <w:tabs>
          <w:tab w:val="left" w:pos="180"/>
          <w:tab w:val="left" w:pos="9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Национальный музыкальный стиль на примере творчества Ф. Шопена, Э. Грига и др.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B551E9" w:rsidRDefault="00DF4BAF" w:rsidP="00B551E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proofErr w:type="spellStart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одуль</w:t>
      </w:r>
      <w:proofErr w:type="spellEnd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«ИСТОКИ И ОБРАЗЫ РУССКОЙ И ЕВРОПЕЙСКОЙ ДУХОВНОЙ МУЗЫКИ»</w:t>
      </w:r>
    </w:p>
    <w:p w:rsidR="00B551E9" w:rsidRDefault="00DF4BAF" w:rsidP="00B551E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Храмовый синтез искусств</w:t>
      </w:r>
    </w:p>
    <w:p w:rsidR="004E6492" w:rsidRPr="00DF4BAF" w:rsidRDefault="00DF4BAF" w:rsidP="00B551E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Музыка православного и католического богослужения (колокола, пение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</w:rPr>
        <w:t>capella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/ пение в сопровождении органа).</w:t>
      </w:r>
    </w:p>
    <w:p w:rsidR="004E6492" w:rsidRPr="00DF4BAF" w:rsidRDefault="00DF4BAF" w:rsidP="00B551E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Основные жанры, традиции. Образы Христа, Богородицы, Рождества, Воскресения.</w:t>
      </w:r>
    </w:p>
    <w:p w:rsidR="00B551E9" w:rsidRDefault="00DF4BAF" w:rsidP="00B551E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proofErr w:type="spellStart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одуль</w:t>
      </w:r>
      <w:proofErr w:type="spellEnd"/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«СВЯЗЬ МУЗЫКИ С ДРУГИМИ ВИДАМИ ИСКУССТВА»</w:t>
      </w:r>
    </w:p>
    <w:p w:rsidR="00B551E9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Музыка и живопись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Выразительные средства музыкального и изобразительного искусства. 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светлотность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— динамика и т.д.</w:t>
      </w:r>
      <w:proofErr w:type="gramEnd"/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Программная музыка. Импрессионизм (на примере творчества 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французских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клавесинистов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К. Дебюсси, А. К.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Лядова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 др.)</w:t>
      </w:r>
    </w:p>
    <w:p w:rsidR="00B551E9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B551E9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proofErr w:type="spellStart"/>
      <w:r w:rsidRPr="00B551E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одуль</w:t>
      </w:r>
      <w:proofErr w:type="spellEnd"/>
      <w:r w:rsidRPr="00B551E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«СОВРЕМЕННАЯ МУЗЫКА: ОСНОВНЫЕ ЖАНРЫ И НАПРАВЛЕНИЯ »</w:t>
      </w:r>
      <w:r w:rsidRPr="00B551E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B551E9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Джаз 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Джаз — основа популярной музыки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вопросо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-ответная структура мотивов, гармоническая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сетка, импровизация)</w:t>
      </w:r>
    </w:p>
    <w:p w:rsidR="004E6492" w:rsidRPr="00DF4BAF" w:rsidRDefault="004E6492" w:rsidP="00236E46">
      <w:pPr>
        <w:autoSpaceDE w:val="0"/>
        <w:autoSpaceDN w:val="0"/>
        <w:spacing w:after="78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E6492" w:rsidRPr="00DF4BAF" w:rsidRDefault="00DF4BAF" w:rsidP="002104D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 предметных.</w:t>
      </w:r>
    </w:p>
    <w:p w:rsidR="004E6492" w:rsidRPr="00DF4BAF" w:rsidRDefault="00DF4BAF" w:rsidP="00236E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B551E9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B551E9" w:rsidRDefault="00DF4BAF" w:rsidP="00DF4BAF">
      <w:pPr>
        <w:tabs>
          <w:tab w:val="left" w:pos="180"/>
        </w:tabs>
        <w:autoSpaceDE w:val="0"/>
        <w:autoSpaceDN w:val="0"/>
        <w:spacing w:after="0" w:line="28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Гражданско-патриотического воспитания: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551E9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Духовно-нравственного воспитания: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551E9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Эстетического воспитания: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55C24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Ценности научного познания: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455C24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Физического воспитания, формирования культуры здоровья и эмоционального благополучия: 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55C24" w:rsidRDefault="00DF4BAF" w:rsidP="00DF4BAF">
      <w:pPr>
        <w:tabs>
          <w:tab w:val="left" w:pos="1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Трудового воспитания: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55C24" w:rsidRDefault="00DF4BAF" w:rsidP="00236E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Экологического воспитания:</w:t>
      </w:r>
    </w:p>
    <w:p w:rsidR="004E6492" w:rsidRPr="00DF4BAF" w:rsidRDefault="00DF4BAF" w:rsidP="00236E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бережное отношение к природе; неприятие действий, приносящих ей вред.</w:t>
      </w:r>
    </w:p>
    <w:p w:rsidR="004714D8" w:rsidRDefault="004714D8" w:rsidP="00236E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4E6492" w:rsidRPr="00DF4BAF" w:rsidRDefault="00DF4BAF" w:rsidP="00236E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455C24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1. Овладение универсальными познавательными действиями.</w:t>
      </w:r>
    </w:p>
    <w:p w:rsidR="00455C24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Базовые логические действия: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55C24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;н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55C24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Базовые исследовательские действия: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="00236E4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сполнительских навыков;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музицирования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r w:rsidR="00236E4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подходящий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(на основе предложенных критериев);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причина — следствие);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Работа с информацией: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выбирать источник получения информации;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анализировать текстовую, виде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графическую, звуковую, информацию в соответствии с учебной задачей;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2. Овладение универсальными коммуникативными действиями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Невербальная коммуникация: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воспринимать музыку как специфическую форму общения людей, стремиться понять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эмоционально-образное содержание музыкального высказывания;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выступать перед публикой в качестве исполнителя музыки (соло или в коллективе);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E6492" w:rsidRPr="00DF4BAF" w:rsidRDefault="00DF4BAF" w:rsidP="00DF4BAF">
      <w:pPr>
        <w:tabs>
          <w:tab w:val="left" w:pos="180"/>
        </w:tabs>
        <w:autoSpaceDE w:val="0"/>
        <w:autoSpaceDN w:val="0"/>
        <w:spacing w:after="0" w:line="262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36E46" w:rsidRDefault="00DF4BAF" w:rsidP="00DF4BAF">
      <w:pPr>
        <w:tabs>
          <w:tab w:val="left" w:pos="180"/>
        </w:tabs>
        <w:autoSpaceDE w:val="0"/>
        <w:autoSpaceDN w:val="0"/>
        <w:spacing w:after="0" w:line="28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Вербальная коммуникация: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признавать возможность существования разных точек зрения;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корректно и аргументированно высказывать своё мнение;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строить речевое высказывание в соответствии с поставленной задачей;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готовить небольшие публичные выступления; 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Совместная деятельность (сотрудничество):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стремиться к объединению усилий, эмоциональной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эмпатии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ситуациях совместного восприятия, исполнения музыки;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236E46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выполнять совместные проектные, творческие задания с опорой на предложенные образцы.</w:t>
      </w:r>
    </w:p>
    <w:p w:rsidR="00236E46" w:rsidRDefault="00DF4BAF" w:rsidP="00236E46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3. Овладение универсальными регулятивными действиями </w:t>
      </w:r>
    </w:p>
    <w:p w:rsidR="004E6492" w:rsidRPr="00DF4BAF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Самоорганизация: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236E46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Самоконтроль: </w:t>
      </w:r>
    </w:p>
    <w:p w:rsidR="004E6492" w:rsidRPr="00DF4BAF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E6492" w:rsidRPr="00DF4BAF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714D8" w:rsidRDefault="004714D8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4E6492" w:rsidRPr="00DF4BAF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4E6492" w:rsidRPr="00DF4BAF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Предметные результаты характеризуют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кст св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оей жизни.</w:t>
      </w:r>
    </w:p>
    <w:p w:rsidR="004E6492" w:rsidRPr="00DF4BAF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Обучающиеся, освоившие основную образовательную программу по предмету «Музыка»:</w:t>
      </w:r>
    </w:p>
    <w:p w:rsidR="00236E46" w:rsidRDefault="00DF4BAF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—  осознают принципы универсальности и всеобщности музыки как вида искусства, неразрывную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связь музыки и жизни человека, всего человечества, могут рассуждать на эту тему;</w:t>
      </w:r>
      <w:r w:rsidR="00236E46">
        <w:rPr>
          <w:rFonts w:ascii="Times New Roman" w:hAnsi="Times New Roman" w:cs="Times New Roman"/>
          <w:sz w:val="20"/>
          <w:szCs w:val="20"/>
          <w:lang w:val="ru-RU"/>
        </w:rPr>
        <w:br/>
        <w:t xml:space="preserve">           </w:t>
      </w:r>
      <w:r w:rsidR="00236E4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—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воспринимают российскую музыкальную культуру как целостное и самобытное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</w:p>
    <w:p w:rsidR="004E6492" w:rsidRPr="00DF4BAF" w:rsidRDefault="00236E46" w:rsidP="00210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="00DF4BAF"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 xml:space="preserve">            </w:t>
      </w:r>
      <w:r w:rsidR="00DF4BAF"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before="70" w:after="0" w:line="240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умений.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before="190" w:after="0" w:line="281" w:lineRule="auto"/>
        <w:ind w:right="-45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«Музыка моего края»: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8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знать музыкальные традиции своей республики, края, народа;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81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81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86" w:lineRule="auto"/>
        <w:ind w:right="-45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«Народное музыкальное творчество России»: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86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</w:p>
    <w:p w:rsidR="00236E46" w:rsidRDefault="00DF4BAF" w:rsidP="004714D8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различать на слух и исполнять произведения различных жанров фольклорной музыки;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4E6492" w:rsidRPr="00DF4BAF" w:rsidRDefault="00DF4BAF" w:rsidP="004714D8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«Музыка народов мира»: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западно-европейской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латино-американской, азиатской традиционной музыкальной культуре, в том числе к отдельным самобытным культурно-национальным традициям;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«Европейская классическая музыка»: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исполнять (в том числе фрагментарно) сочинения композиторов-классиков;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характеризовать музыкальный образ и выразительные средства, использованные композитором,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способы развития и форму строения музыкального произведения; 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«Русская классическая музыка»: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</w:p>
    <w:p w:rsidR="00236E46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исполнять (в том числе фрагментарно, отдельными темами) сочинения русских композиторов; </w:t>
      </w:r>
    </w:p>
    <w:p w:rsidR="004E6492" w:rsidRPr="00DF4BAF" w:rsidRDefault="00DF4BAF" w:rsidP="00236E46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36E46" w:rsidRDefault="00DF4BAF" w:rsidP="00236E46">
      <w:pPr>
        <w:autoSpaceDE w:val="0"/>
        <w:autoSpaceDN w:val="0"/>
        <w:spacing w:after="0" w:line="240" w:lineRule="auto"/>
        <w:ind w:right="576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«Истоки и образы русской и европейской духовной музыки»: </w:t>
      </w:r>
    </w:p>
    <w:p w:rsidR="00236E46" w:rsidRDefault="00DF4BAF" w:rsidP="00236E46">
      <w:pPr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различать и характеризовать жанры и произведения русской и европейской духовной музыки; </w:t>
      </w:r>
    </w:p>
    <w:p w:rsidR="00236E46" w:rsidRDefault="00DF4BAF" w:rsidP="00236E46">
      <w:pPr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исполнять произведения русской и европейской духовной музыки; </w:t>
      </w:r>
    </w:p>
    <w:p w:rsidR="004E6492" w:rsidRPr="00DF4BAF" w:rsidRDefault="00DF4BAF" w:rsidP="00236E46">
      <w:pPr>
        <w:autoSpaceDE w:val="0"/>
        <w:autoSpaceDN w:val="0"/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приводить примеры сочинений духовной музыки, называть их автора.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«Современная музыка: основные жанры и направления»: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определять и характеризовать стили, направления и жанры современной музыки; 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исполнять современные музыкальные произведения в разных видах деятельности.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«Связь музыки с другими видами искусства»: 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различать и анализировать средства выразительности разных видов искусств; 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DF4BA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Модуль «Жанры музыкального искусства»: 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</w:t>
      </w:r>
      <w:proofErr w:type="gramStart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..</w:t>
      </w:r>
      <w:proofErr w:type="gram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</w:t>
      </w:r>
      <w:proofErr w:type="spellEnd"/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.), знать их разновидности, приводить примеры; </w:t>
      </w:r>
    </w:p>
    <w:p w:rsidR="002104D1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рассуждать о круге образов и средствах их воплощения, типичных для данного жанра; </w:t>
      </w:r>
    </w:p>
    <w:p w:rsidR="004E6492" w:rsidRPr="00DF4BAF" w:rsidRDefault="00DF4BAF" w:rsidP="002104D1">
      <w:pPr>
        <w:tabs>
          <w:tab w:val="left" w:pos="180"/>
        </w:tabs>
        <w:autoSpaceDE w:val="0"/>
        <w:autoSpaceDN w:val="0"/>
        <w:spacing w:after="0" w:line="240" w:lineRule="auto"/>
        <w:ind w:right="-4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4BA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E6492" w:rsidRDefault="004E6492">
      <w:pPr>
        <w:rPr>
          <w:lang w:val="ru-RU"/>
        </w:rPr>
      </w:pPr>
    </w:p>
    <w:p w:rsidR="002104D1" w:rsidRDefault="002104D1">
      <w:pPr>
        <w:rPr>
          <w:lang w:val="ru-RU"/>
        </w:rPr>
      </w:pPr>
    </w:p>
    <w:p w:rsidR="002104D1" w:rsidRDefault="002104D1">
      <w:pPr>
        <w:rPr>
          <w:lang w:val="ru-RU"/>
        </w:rPr>
      </w:pPr>
    </w:p>
    <w:p w:rsidR="002104D1" w:rsidRPr="00DF4BAF" w:rsidRDefault="002104D1">
      <w:pPr>
        <w:rPr>
          <w:lang w:val="ru-RU"/>
        </w:rPr>
        <w:sectPr w:rsidR="002104D1" w:rsidRPr="00DF4BAF" w:rsidSect="00DF4BAF">
          <w:pgSz w:w="11900" w:h="16840"/>
          <w:pgMar w:top="286" w:right="746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4E6492" w:rsidRPr="00DF4BAF" w:rsidRDefault="004E6492">
      <w:pPr>
        <w:autoSpaceDE w:val="0"/>
        <w:autoSpaceDN w:val="0"/>
        <w:spacing w:after="64" w:line="220" w:lineRule="exact"/>
        <w:rPr>
          <w:lang w:val="ru-RU"/>
        </w:rPr>
      </w:pPr>
    </w:p>
    <w:p w:rsidR="004E6492" w:rsidRDefault="00DF4BAF">
      <w:pPr>
        <w:autoSpaceDE w:val="0"/>
        <w:autoSpaceDN w:val="0"/>
        <w:spacing w:after="174" w:line="230" w:lineRule="auto"/>
      </w:pPr>
      <w:r>
        <w:rPr>
          <w:rFonts w:ascii="Times New Roman" w:eastAsia="Times New Roman" w:hAnsi="Times New Roman"/>
          <w:b/>
          <w:color w:val="000000"/>
          <w:sz w:val="13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8"/>
        <w:gridCol w:w="812"/>
        <w:gridCol w:w="356"/>
        <w:gridCol w:w="748"/>
        <w:gridCol w:w="770"/>
        <w:gridCol w:w="1484"/>
        <w:gridCol w:w="860"/>
        <w:gridCol w:w="852"/>
        <w:gridCol w:w="584"/>
        <w:gridCol w:w="1046"/>
        <w:gridCol w:w="754"/>
        <w:gridCol w:w="7098"/>
      </w:tblGrid>
      <w:tr w:rsidR="004E6492">
        <w:trPr>
          <w:trHeight w:hRule="exact" w:val="236"/>
        </w:trPr>
        <w:tc>
          <w:tcPr>
            <w:tcW w:w="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п/п</w:t>
            </w:r>
          </w:p>
        </w:tc>
        <w:tc>
          <w:tcPr>
            <w:tcW w:w="8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47" w:lineRule="auto"/>
              <w:ind w:left="50" w:right="48"/>
              <w:jc w:val="both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часов</w:t>
            </w:r>
            <w:proofErr w:type="spellEnd"/>
          </w:p>
        </w:tc>
        <w:tc>
          <w:tcPr>
            <w:tcW w:w="31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Репертуар</w:t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изучения</w:t>
            </w:r>
          </w:p>
        </w:tc>
        <w:tc>
          <w:tcPr>
            <w:tcW w:w="10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Виды деятельности</w:t>
            </w:r>
          </w:p>
        </w:tc>
        <w:tc>
          <w:tcPr>
            <w:tcW w:w="7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7" w:lineRule="auto"/>
              <w:ind w:left="5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контроля</w:t>
            </w:r>
          </w:p>
        </w:tc>
        <w:tc>
          <w:tcPr>
            <w:tcW w:w="709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Электронные (цифровые) образовательные ресурсы</w:t>
            </w:r>
          </w:p>
        </w:tc>
      </w:tr>
      <w:tr w:rsidR="004E6492">
        <w:trPr>
          <w:trHeight w:hRule="exact" w:val="364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492" w:rsidRDefault="004E6492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492" w:rsidRDefault="004E6492"/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всего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контрольные работы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практические работы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 слушания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 пения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музицирования</w:t>
            </w:r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492" w:rsidRDefault="004E6492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492" w:rsidRDefault="004E6492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492" w:rsidRDefault="004E6492"/>
        </w:tc>
        <w:tc>
          <w:tcPr>
            <w:tcW w:w="1305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492" w:rsidRDefault="004E6492"/>
        </w:tc>
      </w:tr>
      <w:tr w:rsidR="004E6492">
        <w:trPr>
          <w:trHeight w:hRule="exact" w:val="236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Музыка моего края</w:t>
            </w:r>
          </w:p>
        </w:tc>
      </w:tr>
      <w:tr w:rsidR="004E6492" w:rsidRPr="004714D8" w:rsidTr="00452BE6">
        <w:trPr>
          <w:trHeight w:hRule="exact" w:val="3525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7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творчество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proofErr w:type="spellStart"/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Р.н.п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трудовые, плясовые, хороводные, колыбельные, обрядовые, свадебные,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лирические, частушки. </w:t>
            </w:r>
            <w:proofErr w:type="gramEnd"/>
          </w:p>
          <w:p w:rsidR="004E6492" w:rsidRPr="00DF4BAF" w:rsidRDefault="00DF4BAF">
            <w:pPr>
              <w:autoSpaceDE w:val="0"/>
              <w:autoSpaceDN w:val="0"/>
              <w:spacing w:before="14" w:after="0" w:line="254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В.Н.Городовская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"Утес"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Поэма для оркестра русских народных инструментов;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"Калинка" концертные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вариации;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Н. Римский-Корсаков. Опера "Снегурочка" ("Проводы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Масленицы);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детский фольклорный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ансамбль "Зоренька",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Государственный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академический русский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народный хор имени М. Е.</w:t>
            </w:r>
          </w:p>
          <w:p w:rsidR="004E6492" w:rsidRPr="00DF4BAF" w:rsidRDefault="00DF4BAF">
            <w:pPr>
              <w:autoSpaceDE w:val="0"/>
              <w:autoSpaceDN w:val="0"/>
              <w:spacing w:before="12" w:after="0" w:line="245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Пятницкого. "Вдоль по улице широкой"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В.Алексеев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И.Лейме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и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В.Рысай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"Песня о Родине";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Г.Струве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"У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моей России"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р.н.п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по выбору учащихся (игра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05.09.2022 30.09.2022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образцов в аудио- и видеозаписи.</w:t>
            </w:r>
          </w:p>
          <w:p w:rsidR="004E6492" w:rsidRPr="00DF4BAF" w:rsidRDefault="00DF4BAF">
            <w:pPr>
              <w:autoSpaceDE w:val="0"/>
              <w:autoSpaceDN w:val="0"/>
              <w:spacing w:before="14" w:after="0" w:line="254" w:lineRule="auto"/>
              <w:ind w:left="48"/>
              <w:rPr>
                <w:lang w:val="ru-RU"/>
              </w:rPr>
            </w:pP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 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народной или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 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(вокального, инструментального, смешанного); 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жанра, основного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настроения,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 музыки.; Разучивание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наигрышей, </w:t>
            </w:r>
            <w:r w:rsidRPr="00DF4BAF">
              <w:rPr>
                <w:lang w:val="ru-RU"/>
              </w:rPr>
              <w:br/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фольклорных игр</w:t>
            </w:r>
            <w:proofErr w:type="gramEnd"/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DF4BAF">
              <w:rPr>
                <w:lang w:val="ru-RU"/>
              </w:rPr>
              <w:br/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музыкальная викторина</w:t>
            </w:r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4714D8">
            <w:pPr>
              <w:autoSpaceDE w:val="0"/>
              <w:autoSpaceDN w:val="0"/>
              <w:spacing w:before="52" w:after="0" w:line="230" w:lineRule="auto"/>
              <w:ind w:left="48"/>
              <w:rPr>
                <w:lang w:val="ru-RU"/>
              </w:rPr>
            </w:pPr>
            <w:hyperlink r:id="rId7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proofErr w:type="spellStart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yandex</w:t>
              </w:r>
              <w:proofErr w:type="spellEnd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proofErr w:type="spellStart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proofErr w:type="spellEnd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video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preview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</w:hyperlink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?</w:t>
            </w:r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  <w:p w:rsidR="004E6492" w:rsidRPr="00603F8F" w:rsidRDefault="00DF4BAF" w:rsidP="00603F8F">
            <w:pPr>
              <w:autoSpaceDE w:val="0"/>
              <w:autoSpaceDN w:val="0"/>
              <w:spacing w:before="14" w:after="0" w:line="250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=академия%20занимательных%20искусств%20музыка%20русское%20народное%20творчество&amp;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path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search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parent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=1659627945315644</w:t>
            </w:r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 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10875194465704624491-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2-0903-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-7695&amp;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type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vast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=5239190930291670660</w:t>
            </w:r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   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hyperlink r:id="rId8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babysongs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pesni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studiya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alenushka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pesnya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rodine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hyperlink r:id="rId9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mgpu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aeg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wixsite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music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history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ii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-1-1-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narodnaya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muzyka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  <w:tr w:rsidR="004E6492" w:rsidRPr="004714D8">
        <w:trPr>
          <w:trHeight w:hRule="exact" w:val="234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30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2. </w:t>
            </w:r>
            <w:r w:rsidRPr="00DF4BAF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Народное музыкальное творчество России</w:t>
            </w:r>
          </w:p>
        </w:tc>
      </w:tr>
      <w:tr w:rsidR="004E6492" w:rsidRPr="004714D8" w:rsidTr="002104D1">
        <w:trPr>
          <w:trHeight w:hRule="exact" w:val="3780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Россия — наш общий дом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И.Дунаевский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"Широка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страна моя родная";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Белорусские народные песня "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Перепелочка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Чувашские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песни "Ветерок",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"Кай,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кай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Ивана", Удмуртская плясовая,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калмыкская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песня "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Ээжин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дун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Якутский танец молодого оленя; М. Балакирев Адыгейский народный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тане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ц«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Исламей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».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50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Белорусская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Бульба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Песни и танцы народов России (игра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03.10.2022 28.10.2022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образцов близких и далёких регионов в аудио-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видеозаписи.</w:t>
            </w:r>
          </w:p>
          <w:p w:rsidR="004E6492" w:rsidRPr="00DF4BAF" w:rsidRDefault="00DF4BAF">
            <w:pPr>
              <w:autoSpaceDE w:val="0"/>
              <w:autoSpaceDN w:val="0"/>
              <w:spacing w:before="14" w:after="0" w:line="254" w:lineRule="auto"/>
              <w:ind w:left="48"/>
              <w:rPr>
                <w:lang w:val="ru-RU"/>
              </w:rPr>
            </w:pP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народной или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(вокального, инструментального, смешанного);;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жанра, характера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игр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разных народов </w:t>
            </w:r>
            <w:r w:rsidRPr="00DF4BAF">
              <w:rPr>
                <w:lang w:val="ru-RU"/>
              </w:rPr>
              <w:br/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России</w:t>
            </w:r>
            <w:proofErr w:type="gramEnd"/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Тестирование; музыкальная </w:t>
            </w:r>
            <w:r w:rsidRPr="00DF4BAF">
              <w:rPr>
                <w:lang w:val="ru-RU"/>
              </w:rPr>
              <w:br/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викторина</w:t>
            </w:r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4714D8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hyperlink r:id="rId10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yandex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video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preview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/?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text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=музыка%20народов%20россии%20урок%20музыки%205%20класс%20видеоурок&amp;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path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yandex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_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search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parent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reqid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=1659629195142015-5475603761469609094-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vla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1-4526-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vla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7-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balancer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-8080-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BAL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-2504&amp;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from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_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type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vast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filmId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=11010677476151643201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lang w:val="ru-RU"/>
              </w:rPr>
              <w:br/>
            </w:r>
            <w:hyperlink r:id="rId11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www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youtube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watch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?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=4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0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78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tTBCo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lang w:val="ru-RU"/>
              </w:rPr>
              <w:br/>
            </w:r>
            <w:hyperlink r:id="rId12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yandex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video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preview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/?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filmId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=15828854902436435996&amp;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from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tabbar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reqid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=1659794901525761-7539514553713164737-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sas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2-0782-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sas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7-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balancer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-8080-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BAL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lang w:val="ru-RU"/>
              </w:rPr>
              <w:br/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7950&amp;</w:t>
            </w:r>
            <w:r w:rsidR="00DF4BAF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suggest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proofErr w:type="spellStart"/>
            <w:r w:rsidR="00DF4BAF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=820237352160554658949111406919758&amp;</w:t>
            </w:r>
            <w:r w:rsidR="00DF4BAF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=музыкальная+культура+белоруссии+урок+для+учащихся+общеобразовательной+школы</w:t>
            </w:r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  <w:tr w:rsidR="004E6492">
        <w:trPr>
          <w:trHeight w:hRule="exact" w:val="216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Жанры музыкального искусства </w:t>
            </w:r>
          </w:p>
        </w:tc>
      </w:tr>
    </w:tbl>
    <w:p w:rsidR="004E6492" w:rsidRDefault="004E6492">
      <w:pPr>
        <w:autoSpaceDE w:val="0"/>
        <w:autoSpaceDN w:val="0"/>
        <w:spacing w:after="0" w:line="14" w:lineRule="exact"/>
      </w:pPr>
    </w:p>
    <w:p w:rsidR="004E6492" w:rsidRDefault="004E6492">
      <w:pPr>
        <w:sectPr w:rsidR="004E6492">
          <w:pgSz w:w="16840" w:h="11900"/>
          <w:pgMar w:top="284" w:right="544" w:bottom="1052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4E6492" w:rsidRDefault="004E6492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8"/>
        <w:gridCol w:w="812"/>
        <w:gridCol w:w="356"/>
        <w:gridCol w:w="748"/>
        <w:gridCol w:w="770"/>
        <w:gridCol w:w="1484"/>
        <w:gridCol w:w="860"/>
        <w:gridCol w:w="852"/>
        <w:gridCol w:w="584"/>
        <w:gridCol w:w="1046"/>
        <w:gridCol w:w="754"/>
        <w:gridCol w:w="7098"/>
      </w:tblGrid>
      <w:tr w:rsidR="004E6492" w:rsidRPr="004714D8" w:rsidTr="002104D1">
        <w:trPr>
          <w:trHeight w:hRule="exact" w:val="3692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Камерная музыка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П.Чайковский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"Детский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альбом" ("Камаринская"),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"Времена года" (Баркарола");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"Вокализ",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"Этюды-картины"; 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Варламов "Горные вершины",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А.Рубинштейн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"Горные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вершины";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М.Глинка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"Жаворонок";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Ф.Мендельсон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"Песни без слов";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Ф.Шуберт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цикл "Прекрасная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мельничиха", "Зимний путь";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Г.Свиридов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"Романс"</w:t>
            </w:r>
            <w:proofErr w:type="gramEnd"/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47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А.Морозов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Ю.Марцинкевич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"Кот 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мурлыка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07.11.2022 25.11.2022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Слушание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жанров, (зарубежных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композиторов);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выразительных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средств,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характеристика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образа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DF4BAF">
              <w:rPr>
                <w:lang w:val="ru-RU"/>
              </w:rPr>
              <w:br/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вокальных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 инструментальных жанров.;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Выражение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образа камерной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миниатюры через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или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письменный текст, рисунок, </w:t>
            </w:r>
            <w:r w:rsidRPr="00DF4BAF">
              <w:rPr>
                <w:lang w:val="ru-RU"/>
              </w:rPr>
              <w:br/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пластический этюд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2104D1" w:rsidRDefault="00DF4BAF">
            <w:pPr>
              <w:autoSpaceDE w:val="0"/>
              <w:autoSpaceDN w:val="0"/>
              <w:spacing w:before="52" w:after="0" w:line="247" w:lineRule="auto"/>
              <w:ind w:left="5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Тестирование</w:t>
            </w:r>
            <w:proofErr w:type="spellEnd"/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4714D8">
            <w:pPr>
              <w:autoSpaceDE w:val="0"/>
              <w:autoSpaceDN w:val="0"/>
              <w:spacing w:before="52" w:after="0" w:line="250" w:lineRule="auto"/>
              <w:ind w:left="48" w:right="3312"/>
              <w:rPr>
                <w:lang w:val="ru-RU"/>
              </w:rPr>
            </w:pPr>
            <w:hyperlink r:id="rId13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music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school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37.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vokal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penie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kamernaya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muzyka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osnovnye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ponyatiya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html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hyperlink r:id="rId14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resh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edu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subject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lesson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/7422/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start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/255312/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lang w:val="ru-RU"/>
              </w:rPr>
              <w:br/>
            </w:r>
            <w:hyperlink r:id="rId15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soundtimes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kamernaya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muzyka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lang w:val="ru-RU"/>
              </w:rPr>
              <w:br/>
            </w:r>
            <w:hyperlink r:id="rId16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mgpu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aeg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wixsite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music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history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ii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-2-6-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kamernaya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muzyka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  <w:tr w:rsidR="004E6492">
        <w:trPr>
          <w:trHeight w:hRule="exact" w:val="234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Русская классическая музыка </w:t>
            </w:r>
          </w:p>
        </w:tc>
      </w:tr>
      <w:tr w:rsidR="004E6492" w:rsidRPr="004714D8">
        <w:trPr>
          <w:trHeight w:hRule="exact" w:val="3456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Образы родной земли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М.И.Глинка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романсы,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П.Чайковский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"Времена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года", концерт для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 с оркестром №1;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Н.А.Римский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- Корсаков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опера "Садко", опера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"Снегурочка"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.В.Рахманинов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"Концерт для фортепиано с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оркестром №3";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М.П.Мусоргский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опера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Хованщина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 ("Рассвет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Москве-реке"),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А.П.Бородин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"!Симфония №2".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"До чего дошел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прогресс";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новогодние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песни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инструментах простейших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ритмических рисунков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28.11.2022 23.12.2022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опыта слушания,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проживания,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анализа музыки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полученного в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начальных классах.</w:t>
            </w:r>
          </w:p>
          <w:p w:rsidR="004E6492" w:rsidRPr="00DF4BAF" w:rsidRDefault="00DF4BAF">
            <w:pPr>
              <w:autoSpaceDE w:val="0"/>
              <w:autoSpaceDN w:val="0"/>
              <w:spacing w:before="1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мелодичности,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широты дыхания,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интонационной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близости русскому фольклору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DF4BAF">
              <w:rPr>
                <w:lang w:val="ru-RU"/>
              </w:rPr>
              <w:br/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Рисование по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прослушанных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DF4BAF">
              <w:rPr>
                <w:lang w:val="ru-RU"/>
              </w:rPr>
              <w:br/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произведений.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2104D1" w:rsidRDefault="00DF4BAF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музыкальная</w:t>
            </w:r>
            <w:proofErr w:type="spellEnd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викторина</w:t>
            </w:r>
            <w:proofErr w:type="spellEnd"/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BA6FC0" w:rsidRDefault="004714D8">
            <w:pPr>
              <w:autoSpaceDE w:val="0"/>
              <w:autoSpaceDN w:val="0"/>
              <w:spacing w:before="52" w:after="0" w:line="245" w:lineRule="auto"/>
              <w:ind w:left="48" w:right="3168"/>
              <w:rPr>
                <w:lang w:val="ru-RU"/>
              </w:rPr>
            </w:pPr>
            <w:hyperlink r:id="rId17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videouroki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net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video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/44-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russkaya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klassicheskaya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muzyka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konce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xix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veka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html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hyperlink r:id="rId18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soundtimes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  <w:tr w:rsidR="004E6492">
        <w:trPr>
          <w:trHeight w:hRule="exact" w:val="214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 народов мира</w:t>
            </w:r>
          </w:p>
        </w:tc>
      </w:tr>
    </w:tbl>
    <w:p w:rsidR="004E6492" w:rsidRDefault="004E6492">
      <w:pPr>
        <w:autoSpaceDE w:val="0"/>
        <w:autoSpaceDN w:val="0"/>
        <w:spacing w:after="0" w:line="14" w:lineRule="exact"/>
      </w:pPr>
    </w:p>
    <w:p w:rsidR="004E6492" w:rsidRDefault="004E6492">
      <w:pPr>
        <w:sectPr w:rsidR="004E6492">
          <w:pgSz w:w="16840" w:h="11900"/>
          <w:pgMar w:top="284" w:right="544" w:bottom="1440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4E6492" w:rsidRDefault="004E6492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8"/>
        <w:gridCol w:w="812"/>
        <w:gridCol w:w="356"/>
        <w:gridCol w:w="748"/>
        <w:gridCol w:w="770"/>
        <w:gridCol w:w="1484"/>
        <w:gridCol w:w="860"/>
        <w:gridCol w:w="852"/>
        <w:gridCol w:w="584"/>
        <w:gridCol w:w="1046"/>
        <w:gridCol w:w="754"/>
        <w:gridCol w:w="7098"/>
      </w:tblGrid>
      <w:tr w:rsidR="004E6492" w:rsidRPr="004714D8" w:rsidTr="002104D1">
        <w:trPr>
          <w:trHeight w:hRule="exact" w:val="3834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5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Музыкальный фольклор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народов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Европы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музыка стран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 (Германия, Австрия, Италия, Испания, Польша, Греция, Норвегия, Румыния).</w:t>
            </w:r>
            <w:proofErr w:type="gramEnd"/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танцы (игра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В.Шаинский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М.Пляцковский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"Ты, да я, да мы с тобой";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норвежская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песня "Волшебный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смычок"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26.12.2022 20.01.2023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интонаций и ритмов в звучании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традиционной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 народов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DF4BAF">
              <w:rPr>
                <w:lang w:val="ru-RU"/>
              </w:rPr>
              <w:br/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общего и особенного при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сравнении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образцов европейского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народов России.;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танцев.</w:t>
            </w:r>
          </w:p>
          <w:p w:rsidR="004E6492" w:rsidRPr="00DF4BAF" w:rsidRDefault="00DF4BAF">
            <w:pPr>
              <w:autoSpaceDE w:val="0"/>
              <w:autoSpaceDN w:val="0"/>
              <w:spacing w:before="1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Двигательная,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ритмическая,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интонационная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импровизация по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изученных традиций народов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 (в том</w:t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числе в форме рондо)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2104D1" w:rsidRDefault="00DF4BAF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Практическая</w:t>
            </w:r>
            <w:proofErr w:type="spellEnd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работа</w:t>
            </w:r>
            <w:proofErr w:type="spellEnd"/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BA6FC0" w:rsidRDefault="004714D8">
            <w:pPr>
              <w:autoSpaceDE w:val="0"/>
              <w:autoSpaceDN w:val="0"/>
              <w:spacing w:before="52" w:after="0" w:line="230" w:lineRule="auto"/>
              <w:ind w:left="48"/>
              <w:rPr>
                <w:lang w:val="ru-RU"/>
              </w:rPr>
            </w:pPr>
            <w:hyperlink r:id="rId19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proofErr w:type="spellStart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yandex</w:t>
              </w:r>
              <w:proofErr w:type="spellEnd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proofErr w:type="spellStart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proofErr w:type="spellEnd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video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search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?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from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proofErr w:type="spellStart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tabbar</w:t>
              </w:r>
              <w:proofErr w:type="spellEnd"/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text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=музыкальная%20культура%20народов%20европы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 w:rsidRPr="00603F8F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0" w:lineRule="auto"/>
              <w:ind w:left="50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0" w:lineRule="auto"/>
              <w:ind w:left="48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3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4E6492">
            <w:pPr>
              <w:rPr>
                <w:lang w:val="ru-RU"/>
              </w:rPr>
            </w:pPr>
          </w:p>
        </w:tc>
      </w:tr>
      <w:tr w:rsidR="004E6492" w:rsidRPr="00603F8F">
        <w:trPr>
          <w:trHeight w:hRule="exact" w:val="234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0" w:lineRule="auto"/>
              <w:ind w:left="50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6. </w:t>
            </w:r>
            <w:r w:rsidRPr="00603F8F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Европейская классическая музыка</w:t>
            </w:r>
          </w:p>
        </w:tc>
      </w:tr>
      <w:tr w:rsidR="004E6492" w:rsidRPr="004714D8" w:rsidTr="002104D1">
        <w:trPr>
          <w:trHeight w:hRule="exact" w:val="6617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jc w:val="center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6.1.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Национальные истоки </w:t>
            </w:r>
            <w:r w:rsidRPr="00603F8F">
              <w:rPr>
                <w:lang w:val="ru-RU"/>
              </w:rPr>
              <w:br/>
            </w: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классической музыки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0.25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Ф.Шопен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трио для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фортепиано, скрипки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виолончели; Этюд Ор. 10, №3; Полонез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op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As</w:t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dur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(Героический); Э. Грига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фортепианные миниатюры из сборников «Лирические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пьесы», песни «Лебедь»,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«Избушка», «Люблю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тебя!»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,«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Сердце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поэта», две сюиты к драме Генрика Ибсена «Пер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Гюнт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», Концерт для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фортепиано с оркестром; В.</w:t>
            </w:r>
          </w:p>
          <w:p w:rsidR="004E6492" w:rsidRPr="00DF4BAF" w:rsidRDefault="00DF4BAF">
            <w:pPr>
              <w:autoSpaceDE w:val="0"/>
              <w:autoSpaceDN w:val="0"/>
              <w:spacing w:before="14" w:after="0" w:line="250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Моцарт «Маленькая ночная серенада» (Рондо). Фрагменты из оперы «Волшебная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флейта».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Ю.Чичков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"Про жирафа",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.н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ародная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сл.Р.Виккерс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"Четыре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таракана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сверчок"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простейших мелодий на фортепиано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23.01.2023 17.02.2023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образцами музыки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разных жанров,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типичных для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рассматриваемых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национальных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стилей, творчества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 характерных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интонаций, ритмов, элементов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языка, умение напеть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наиболее яркие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интонации,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прохлопать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примеры из числа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классических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Исследовательские проекты 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композиторо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классиков,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представителей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национальных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школ.;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Просмотр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художественных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документальных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фильмов 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выдающих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 последующим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обсуждением в </w:t>
            </w:r>
            <w:r w:rsidRPr="00DF4BAF">
              <w:rPr>
                <w:lang w:val="ru-RU"/>
              </w:rPr>
              <w:br/>
            </w:r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классе.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2104D1" w:rsidRDefault="00DF4BAF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музыкальная</w:t>
            </w:r>
            <w:proofErr w:type="spellEnd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викторина</w:t>
            </w:r>
            <w:proofErr w:type="spellEnd"/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BA6FC0" w:rsidRDefault="004714D8">
            <w:pPr>
              <w:autoSpaceDE w:val="0"/>
              <w:autoSpaceDN w:val="0"/>
              <w:spacing w:before="52" w:after="0" w:line="245" w:lineRule="auto"/>
              <w:ind w:left="48" w:right="4752"/>
              <w:rPr>
                <w:lang w:val="ru-RU"/>
              </w:rPr>
            </w:pPr>
            <w:hyperlink r:id="rId20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resh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edu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subject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lesson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/7419/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start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/255183/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lang w:val="ru-RU"/>
              </w:rPr>
              <w:br/>
            </w:r>
            <w:hyperlink r:id="rId21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soundtimes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>
        <w:trPr>
          <w:trHeight w:hRule="exact" w:val="21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</w:tbl>
    <w:p w:rsidR="004E6492" w:rsidRDefault="004E6492">
      <w:pPr>
        <w:autoSpaceDE w:val="0"/>
        <w:autoSpaceDN w:val="0"/>
        <w:spacing w:after="0" w:line="14" w:lineRule="exact"/>
      </w:pPr>
    </w:p>
    <w:p w:rsidR="004E6492" w:rsidRDefault="004E6492">
      <w:pPr>
        <w:sectPr w:rsidR="004E6492">
          <w:pgSz w:w="16840" w:h="11900"/>
          <w:pgMar w:top="284" w:right="544" w:bottom="308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4E6492" w:rsidRDefault="004E6492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8"/>
        <w:gridCol w:w="812"/>
        <w:gridCol w:w="356"/>
        <w:gridCol w:w="748"/>
        <w:gridCol w:w="770"/>
        <w:gridCol w:w="1484"/>
        <w:gridCol w:w="860"/>
        <w:gridCol w:w="852"/>
        <w:gridCol w:w="584"/>
        <w:gridCol w:w="1046"/>
        <w:gridCol w:w="754"/>
        <w:gridCol w:w="7098"/>
      </w:tblGrid>
      <w:tr w:rsidR="004E6492" w:rsidRPr="004714D8">
        <w:trPr>
          <w:trHeight w:hRule="exact" w:val="236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30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7. </w:t>
            </w:r>
            <w:r w:rsidRPr="00DF4BAF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Образы русской и европейской духовной музыки</w:t>
            </w:r>
          </w:p>
        </w:tc>
      </w:tr>
      <w:tr w:rsidR="004E6492" w:rsidRPr="004714D8" w:rsidTr="009C1BB2">
        <w:trPr>
          <w:trHeight w:hRule="exact" w:val="4305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7.1.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7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Храмовый синтез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искусств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Знаменный распев "Воспойте,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людие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греческий распев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"Достойно есть";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П.Чайковский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"Богородице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Дево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радуйся";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И.Бах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Ф.Шуберт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Дж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.К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аччини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"Аве, Мария".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М.Дунаевский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Н.Олев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"Лев и брадобрей";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 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-ч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еловек".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20.02.2023 10.03.2023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систематизация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знаний 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христианской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культуре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традиции и русского православия,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полученных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уроках музыки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ОРКСЭ в начальной школе. Осознание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единства музыки со словом, живописью, скульптурой,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архитектурой как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сочетания разных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проявлений единого мировоззрения,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основной идеи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христианства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DF4BAF">
              <w:rPr>
                <w:lang w:val="ru-RU"/>
              </w:rPr>
              <w:br/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сходства и различия элементов разных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видов искусства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(музыки, живописи, архитектуры),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относящихся:;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христианской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традиции;;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2104D1" w:rsidRDefault="00DF4BAF">
            <w:pPr>
              <w:autoSpaceDE w:val="0"/>
              <w:autoSpaceDN w:val="0"/>
              <w:spacing w:before="52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 w:rsidR="002104D1"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BA6FC0" w:rsidRDefault="004714D8">
            <w:pPr>
              <w:autoSpaceDE w:val="0"/>
              <w:autoSpaceDN w:val="0"/>
              <w:spacing w:before="52" w:after="0" w:line="250" w:lineRule="auto"/>
              <w:ind w:left="48" w:right="2160"/>
              <w:rPr>
                <w:lang w:val="ru-RU"/>
              </w:rPr>
            </w:pPr>
            <w:hyperlink r:id="rId22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dic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academic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dic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nsf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ruwiki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/908745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lang w:val="ru-RU"/>
              </w:rPr>
              <w:br/>
            </w:r>
            <w:hyperlink r:id="rId23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mgpu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aeg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wixsite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music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history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-3-1-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cerkovnaya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muzyka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lang w:val="ru-RU"/>
              </w:rPr>
              <w:br/>
            </w:r>
            <w:hyperlink r:id="rId24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mgpu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aeg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wixsite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music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history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ii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-1-2-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drevnerusskoe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hramovoe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penie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BA6FC0">
              <w:rPr>
                <w:lang w:val="ru-RU"/>
              </w:rPr>
              <w:br/>
            </w:r>
            <w:hyperlink r:id="rId25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www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youtube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watch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?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XMp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_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kndPgMg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list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PLqFrqB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d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1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XEBa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1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9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ztb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0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GKP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3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hVIfkk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5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Qq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index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=69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 w:rsidRPr="00603F8F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Итого по модулю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3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4E6492">
            <w:pPr>
              <w:rPr>
                <w:lang w:val="ru-RU"/>
              </w:rPr>
            </w:pPr>
          </w:p>
        </w:tc>
      </w:tr>
      <w:tr w:rsidR="004E6492" w:rsidRPr="004714D8">
        <w:trPr>
          <w:trHeight w:hRule="exact" w:val="234"/>
        </w:trPr>
        <w:tc>
          <w:tcPr>
            <w:tcW w:w="156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30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8. </w:t>
            </w:r>
            <w:r w:rsidRPr="00DF4BAF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Связь музыки с другими видами искусства</w:t>
            </w:r>
          </w:p>
        </w:tc>
      </w:tr>
      <w:tr w:rsidR="004E6492" w:rsidRPr="004714D8">
        <w:trPr>
          <w:trHeight w:hRule="exact" w:val="3846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jc w:val="center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8.1.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45" w:lineRule="auto"/>
              <w:ind w:left="50" w:right="288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Музыка и живопись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DF4BAF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0.5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45" w:lineRule="auto"/>
              <w:ind w:left="48" w:right="144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С. Прокофьев Кантата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"Александр Невский"; М.</w:t>
            </w:r>
          </w:p>
          <w:p w:rsidR="004E6492" w:rsidRPr="00DF4BAF" w:rsidRDefault="00DF4BAF">
            <w:pPr>
              <w:autoSpaceDE w:val="0"/>
              <w:autoSpaceDN w:val="0"/>
              <w:spacing w:before="12" w:after="0" w:line="254" w:lineRule="auto"/>
              <w:ind w:left="48"/>
              <w:rPr>
                <w:lang w:val="ru-RU"/>
              </w:rPr>
            </w:pP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Мусоргский цикл "Картинки с выставки";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Романсы "Весенние воды",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"Островок"; А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Лядов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миниатюра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"Кикимора";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К.Дебюсси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"Лунный свет", сюита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"Детский уголок",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сюита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"Море";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М.Чюрленис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"Фуга"</w:t>
            </w:r>
            <w:proofErr w:type="gramEnd"/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Д.Льво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gramEnd"/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Компанеец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С.Богомазов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"Хорошо, что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есть каникулы";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Ю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Энтин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"Песенка о шпаге", "Мы -маленькие дети"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Е.Крылатова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DF4BAF">
              <w:rPr>
                <w:lang w:val="ru-RU"/>
              </w:rPr>
              <w:br/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Ю.Энтина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"М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ы-</w:t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маленькие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дети" (ударные инструменты)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13.03.2023 21.04.2023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произведениями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программной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музыки. Выявление интонаций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характера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DF4BAF">
              <w:rPr>
                <w:lang w:val="ru-RU"/>
              </w:rPr>
              <w:br/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песни с элементами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изобразительности.</w:t>
            </w:r>
          </w:p>
          <w:p w:rsidR="004E6492" w:rsidRPr="00DF4BAF" w:rsidRDefault="00DF4BAF">
            <w:pPr>
              <w:autoSpaceDE w:val="0"/>
              <w:autoSpaceDN w:val="0"/>
              <w:spacing w:before="14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к ней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ритмического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шумового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аккомпанемента с целью усиления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эффекта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DF4BAF">
              <w:rPr>
                <w:lang w:val="ru-RU"/>
              </w:rPr>
              <w:br/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музыки, импровизация, </w:t>
            </w:r>
            <w:r w:rsidRPr="00DF4BAF">
              <w:rPr>
                <w:lang w:val="ru-RU"/>
              </w:rPr>
              <w:br/>
            </w:r>
            <w:r w:rsidR="009C1BB2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озвучивание картин художников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DF4BAF">
              <w:rPr>
                <w:lang w:val="ru-RU"/>
              </w:rPr>
              <w:br/>
            </w:r>
            <w:r w:rsidR="009C1BB2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музыкальная викторина</w:t>
            </w:r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4714D8">
            <w:pPr>
              <w:autoSpaceDE w:val="0"/>
              <w:autoSpaceDN w:val="0"/>
              <w:spacing w:before="52" w:after="0" w:line="250" w:lineRule="auto"/>
              <w:ind w:left="48" w:right="4608"/>
              <w:rPr>
                <w:lang w:val="ru-RU"/>
              </w:rPr>
            </w:pPr>
            <w:hyperlink r:id="rId26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resh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edu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subject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lesson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/7421/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conspect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/314765/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lang w:val="ru-RU"/>
              </w:rPr>
              <w:br/>
            </w:r>
            <w:hyperlink r:id="rId27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resh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edu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subject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lesson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/7430/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start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/255247/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lang w:val="ru-RU"/>
              </w:rPr>
              <w:br/>
            </w:r>
            <w:hyperlink r:id="rId28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resh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edu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subject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lesson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/7428/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start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/254927/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lang w:val="ru-RU"/>
              </w:rPr>
              <w:br/>
            </w:r>
            <w:hyperlink r:id="rId29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resh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edu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subject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lesson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/7432/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start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/302923/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  <w:tr w:rsidR="004E6492" w:rsidRPr="004714D8">
        <w:trPr>
          <w:trHeight w:hRule="exact" w:val="214"/>
        </w:trPr>
        <w:tc>
          <w:tcPr>
            <w:tcW w:w="15632" w:type="dxa"/>
            <w:gridSpan w:val="1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4" w:after="0" w:line="230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9. </w:t>
            </w:r>
            <w:r w:rsidRPr="00DF4BAF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Современная музыка: основные жанры и направления</w:t>
            </w:r>
          </w:p>
        </w:tc>
      </w:tr>
    </w:tbl>
    <w:p w:rsidR="004E6492" w:rsidRPr="00DF4BAF" w:rsidRDefault="004E6492">
      <w:pPr>
        <w:autoSpaceDE w:val="0"/>
        <w:autoSpaceDN w:val="0"/>
        <w:spacing w:after="0" w:line="14" w:lineRule="exact"/>
        <w:rPr>
          <w:lang w:val="ru-RU"/>
        </w:rPr>
      </w:pPr>
    </w:p>
    <w:p w:rsidR="004E6492" w:rsidRPr="00DF4BAF" w:rsidRDefault="004E6492">
      <w:pPr>
        <w:rPr>
          <w:lang w:val="ru-RU"/>
        </w:rPr>
        <w:sectPr w:rsidR="004E6492" w:rsidRPr="00DF4BAF">
          <w:pgSz w:w="16840" w:h="11900"/>
          <w:pgMar w:top="284" w:right="544" w:bottom="1022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4E6492" w:rsidRPr="00DF4BAF" w:rsidRDefault="004E64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8"/>
        <w:gridCol w:w="812"/>
        <w:gridCol w:w="356"/>
        <w:gridCol w:w="748"/>
        <w:gridCol w:w="770"/>
        <w:gridCol w:w="1484"/>
        <w:gridCol w:w="860"/>
        <w:gridCol w:w="852"/>
        <w:gridCol w:w="584"/>
        <w:gridCol w:w="1046"/>
        <w:gridCol w:w="754"/>
        <w:gridCol w:w="7098"/>
      </w:tblGrid>
      <w:tr w:rsidR="004E6492" w:rsidRPr="004714D8">
        <w:trPr>
          <w:trHeight w:hRule="exact" w:val="2442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9.1.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Джаз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54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Луи Армстронг "Hello,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Dolly!", Рей Чарльз "What’d I Say", Френк Санитра "New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York, New York", Глен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Миллер "Chattanooga Choo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Choo", Дюк Эллингтон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"Караван"; музыка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кинофильма "Веселые ребята"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сердце от песни веселой"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сердце от песни веселой" (игра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24.04.2023 31.05.2023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различными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джазовыми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композициями 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направлениями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(регтайм, </w:t>
            </w:r>
            <w:proofErr w:type="spell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биг-бэнд</w:t>
            </w:r>
            <w:proofErr w:type="spell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, блюз</w:t>
            </w:r>
            <w:proofErr w:type="gramStart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).; </w:t>
            </w:r>
            <w:r w:rsidRPr="00DF4BAF">
              <w:rPr>
                <w:lang w:val="ru-RU"/>
              </w:rPr>
              <w:br/>
            </w:r>
            <w:proofErr w:type="gramEnd"/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 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джазовой или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классической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 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состава (манера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пения, состав </w:t>
            </w:r>
            <w:r w:rsidRPr="00DF4BAF">
              <w:rPr>
                <w:lang w:val="ru-RU"/>
              </w:rPr>
              <w:br/>
            </w:r>
            <w:r w:rsidR="009C1BB2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инструментов).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DF4BAF">
              <w:rPr>
                <w:lang w:val="ru-RU"/>
              </w:rPr>
              <w:br/>
            </w:r>
            <w:r w:rsidR="009C1BB2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тестирование</w:t>
            </w:r>
          </w:p>
        </w:tc>
        <w:tc>
          <w:tcPr>
            <w:tcW w:w="7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03F8F" w:rsidRDefault="004714D8">
            <w:pPr>
              <w:autoSpaceDE w:val="0"/>
              <w:autoSpaceDN w:val="0"/>
              <w:spacing w:before="52" w:after="0" w:line="247" w:lineRule="auto"/>
              <w:ind w:left="48" w:right="2160"/>
              <w:rPr>
                <w:lang w:val="ru-RU"/>
              </w:rPr>
            </w:pPr>
            <w:hyperlink r:id="rId30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soundtimes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ru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dzhaze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chto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takoe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dzhaz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lang w:val="ru-RU"/>
              </w:rPr>
              <w:br/>
            </w:r>
            <w:hyperlink r:id="rId31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www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youtube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watch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?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v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UHRaterpRi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0&amp;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list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PLqFrqB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-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d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1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XEBa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1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9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ztb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0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GKP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3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hVIfkk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5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Qq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&amp;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index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=37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="00DF4BAF"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hyperlink r:id="rId32" w:history="1"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https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://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skrust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livejournal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com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  <w:lang w:val="ru-RU"/>
                </w:rPr>
                <w:t>/1633201.</w:t>
              </w:r>
              <w:r w:rsidR="00603F8F" w:rsidRPr="00AF659F">
                <w:rPr>
                  <w:rStyle w:val="aff8"/>
                  <w:rFonts w:ascii="Times New Roman" w:eastAsia="Times New Roman" w:hAnsi="Times New Roman"/>
                  <w:w w:val="95"/>
                  <w:sz w:val="11"/>
                </w:rPr>
                <w:t>html</w:t>
              </w:r>
            </w:hyperlink>
            <w:r w:rsidR="00603F8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</w:p>
        </w:tc>
      </w:tr>
      <w:tr w:rsidR="004E6492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6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  <w:tr w:rsidR="004E6492">
        <w:trPr>
          <w:trHeight w:hRule="exact" w:val="60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Pr="00DF4BAF" w:rsidRDefault="00DF4BAF">
            <w:pPr>
              <w:autoSpaceDE w:val="0"/>
              <w:autoSpaceDN w:val="0"/>
              <w:spacing w:before="52" w:after="0" w:line="250" w:lineRule="auto"/>
              <w:ind w:left="50" w:right="288"/>
              <w:rPr>
                <w:lang w:val="ru-RU"/>
              </w:rPr>
            </w:pP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ОБЩЕЕ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КОЛИЧЕСТВО ЧАСОВ ПО </w:t>
            </w:r>
            <w:r w:rsidRPr="00DF4BAF">
              <w:rPr>
                <w:lang w:val="ru-RU"/>
              </w:rPr>
              <w:br/>
            </w:r>
            <w:r w:rsidRPr="00DF4BAF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ПРОГРАММЕ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E6492" w:rsidRDefault="00DF4BAF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2.5</w:t>
            </w:r>
          </w:p>
        </w:tc>
        <w:tc>
          <w:tcPr>
            <w:tcW w:w="12678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Default="004E6492"/>
        </w:tc>
      </w:tr>
    </w:tbl>
    <w:p w:rsidR="004E6492" w:rsidRDefault="004E6492">
      <w:pPr>
        <w:autoSpaceDE w:val="0"/>
        <w:autoSpaceDN w:val="0"/>
        <w:spacing w:after="0" w:line="14" w:lineRule="exact"/>
      </w:pPr>
    </w:p>
    <w:p w:rsidR="004E6492" w:rsidRDefault="004E6492">
      <w:pPr>
        <w:sectPr w:rsidR="004E6492">
          <w:pgSz w:w="16840" w:h="11900"/>
          <w:pgMar w:top="284" w:right="544" w:bottom="1440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4E6492" w:rsidRDefault="004E6492">
      <w:pPr>
        <w:autoSpaceDE w:val="0"/>
        <w:autoSpaceDN w:val="0"/>
        <w:spacing w:after="78" w:line="220" w:lineRule="exact"/>
      </w:pPr>
    </w:p>
    <w:p w:rsidR="004E6492" w:rsidRPr="009C1BB2" w:rsidRDefault="00DF4BAF" w:rsidP="009C1BB2">
      <w:pPr>
        <w:autoSpaceDE w:val="0"/>
        <w:autoSpaceDN w:val="0"/>
        <w:spacing w:after="320" w:line="230" w:lineRule="auto"/>
        <w:jc w:val="center"/>
        <w:rPr>
          <w:sz w:val="20"/>
          <w:szCs w:val="20"/>
        </w:rPr>
      </w:pPr>
      <w:r w:rsidRPr="009C1BB2">
        <w:rPr>
          <w:rFonts w:ascii="Times New Roman" w:eastAsia="Times New Roman" w:hAnsi="Times New Roman"/>
          <w:b/>
          <w:color w:val="000000"/>
          <w:sz w:val="20"/>
          <w:szCs w:val="2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E6492" w:rsidRPr="009C1BB2" w:rsidTr="009C1BB2">
        <w:trPr>
          <w:trHeight w:hRule="exact" w:val="44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9C1BB2">
              <w:rPr>
                <w:sz w:val="20"/>
                <w:szCs w:val="20"/>
              </w:rPr>
              <w:br/>
            </w: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9C1BB2">
              <w:rPr>
                <w:sz w:val="20"/>
                <w:szCs w:val="20"/>
              </w:rPr>
              <w:br/>
            </w: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9C1BB2">
              <w:rPr>
                <w:sz w:val="20"/>
                <w:szCs w:val="20"/>
              </w:rPr>
              <w:br/>
            </w: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9C1BB2">
              <w:rPr>
                <w:sz w:val="20"/>
                <w:szCs w:val="20"/>
              </w:rPr>
              <w:br/>
            </w: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4E6492" w:rsidRPr="009C1BB2" w:rsidTr="009C1BB2">
        <w:trPr>
          <w:trHeight w:hRule="exact" w:val="70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6492" w:rsidRPr="009C1BB2" w:rsidTr="006F55AA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Музыка моего края.</w:t>
            </w:r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Фольклор — народное творчество. Традиционная музыка — отражение жизни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4E6492" w:rsidRPr="009C1BB2" w:rsidTr="009C1BB2">
        <w:trPr>
          <w:trHeight w:hRule="exact" w:val="98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Фольклор — народное </w:t>
            </w:r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творчество. Жанры народных песен.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</w:t>
            </w:r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кая</w:t>
            </w:r>
            <w:proofErr w:type="spellEnd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4E6492" w:rsidRPr="009C1BB2" w:rsidTr="009C1BB2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Фольклор — народное творчество. Жанры детского и игрового фольклора.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4E6492" w:rsidRPr="009C1BB2" w:rsidTr="009C1BB2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Фольклор — народное творчество. Песни, танцы, хороводы.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музыкальная</w:t>
            </w:r>
            <w:proofErr w:type="spellEnd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викторина</w:t>
            </w:r>
            <w:proofErr w:type="spellEnd"/>
          </w:p>
        </w:tc>
      </w:tr>
      <w:tr w:rsidR="004E6492" w:rsidRPr="009C1BB2" w:rsidTr="006F55AA">
        <w:trPr>
          <w:trHeight w:hRule="exact" w:val="14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6F55AA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Народное музыкальное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творчество. Россия — наш общий дом. Богатство и разнообразие фольклорных традиций народов нашей страны. </w:t>
            </w:r>
            <w:r w:rsidRP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Народное творчество белорусского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4E6492" w:rsidRPr="004714D8" w:rsidTr="009C1BB2">
        <w:trPr>
          <w:trHeight w:hRule="exact" w:val="14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 — наш общий дом.</w:t>
            </w:r>
          </w:p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Творчество тюркских народов: тувинских,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хакасских, башкирских.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опрос;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музыкальная викторина</w:t>
            </w:r>
          </w:p>
        </w:tc>
      </w:tr>
      <w:tr w:rsidR="004E6492" w:rsidRPr="009C1BB2" w:rsidTr="006F55AA">
        <w:trPr>
          <w:trHeight w:hRule="exact" w:val="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ru-RU"/>
              </w:rPr>
            </w:pPr>
            <w:bookmarkStart w:id="0" w:name="_GoBack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Россия — наш общий дом. Творчество тюркских народов: </w:t>
            </w:r>
            <w:proofErr w:type="gram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узбекского</w:t>
            </w:r>
            <w:proofErr w:type="gram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кыргызского.</w:t>
            </w:r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4E6492" w:rsidRPr="009C1BB2" w:rsidTr="009C1BB2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 — наш общий дом. Творчество  чувашского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4E649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492" w:rsidRPr="009C1BB2" w:rsidRDefault="00DF4BAF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9C1BB2" w:rsidRPr="009C1BB2" w:rsidTr="006F55AA">
        <w:trPr>
          <w:trHeight w:hRule="exact" w:val="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Жанры музыкального искусства. Камерная музыка. Жанры камерной вокальной музыки (песня, романс,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вокализ)</w:t>
            </w:r>
            <w:r w:rsidRPr="009C1BB2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9C1BB2" w:rsidRPr="009C1BB2" w:rsidTr="006F55AA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Камерная музыка.</w:t>
            </w:r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Инструментальная </w:t>
            </w:r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миниатюра (вальс, ноктюрн, прелюдия, каприс</w:t>
            </w:r>
            <w:proofErr w:type="gram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9C1BB2" w:rsidRPr="009C1BB2" w:rsidTr="006F55AA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6F55AA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Камерная музыка.</w:t>
            </w:r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Одночастная, двухчастная, трёхчастная репризная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форма. </w:t>
            </w:r>
            <w:r w:rsidRP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Куплетная форма.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9C1BB2" w:rsidRPr="009C1BB2" w:rsidTr="006F55AA">
        <w:trPr>
          <w:trHeight w:hRule="exact" w:val="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Русская классическая музыка. Образы родной земли. Вокальная музыка на стихи русских поэтов.</w:t>
            </w:r>
          </w:p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Романсы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М.И.Глинки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9C1BB2" w:rsidRPr="009C1BB2" w:rsidTr="006F55AA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6F55AA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Образы родной земли.</w:t>
            </w:r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Вокальная музыка на стихи русских поэтов. </w:t>
            </w:r>
            <w:r w:rsidRP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Романсы </w:t>
            </w:r>
            <w:proofErr w:type="spellStart"/>
            <w:r w:rsidRP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С.В.Рахманинова</w:t>
            </w:r>
            <w:proofErr w:type="spellEnd"/>
            <w:r w:rsidRPr="006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9C1BB2" w:rsidRPr="009C1BB2" w:rsidTr="006F55AA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Образы родной земли.</w:t>
            </w:r>
          </w:p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Программные инструментальные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произведения, посвящённые картинам русской природы, народного быта, сказкам, легендам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9C1BB2" w:rsidRPr="009C1BB2" w:rsidTr="006F55AA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Образы родной земли.</w:t>
            </w:r>
          </w:p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Программные инструментальные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произведения, посвящённые картинам русской природы, народного быта, сказкам, легендам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викторина</w:t>
            </w:r>
            <w:proofErr w:type="spellEnd"/>
          </w:p>
        </w:tc>
      </w:tr>
      <w:tr w:rsidR="009C1BB2" w:rsidRPr="009C1BB2" w:rsidTr="00990054">
        <w:trPr>
          <w:trHeight w:hRule="exact" w:val="1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Музыка народов мира.</w:t>
            </w:r>
          </w:p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Музыкальный фольклор народов Европы. Интонации и ритмы, формы и жанры европейского фольклора.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9C1BB2" w:rsidRPr="009C1BB2" w:rsidTr="00990054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990054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Музыкальный фольклор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народов Европы (Германия, Австрия). Отражение европейского фольклора в творчестве профессиональных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6F55AA" w:rsidRDefault="009C1BB2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9C1BB2" w:rsidRPr="009C1BB2" w:rsidTr="00990054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990054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Музыкальный фольклор народов Европы (Италия, Испания). Отражение европейского фольклора в творчестве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профессиональных 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6F55AA" w:rsidRDefault="009C1BB2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9C1BB2" w:rsidRPr="009C1BB2" w:rsidTr="00990054">
        <w:trPr>
          <w:trHeight w:hRule="exact" w:val="1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Европейская классическая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музыка. Национальные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истоки классической музыки.</w:t>
            </w:r>
          </w:p>
          <w:p w:rsidR="009C1BB2" w:rsidRPr="009C1BB2" w:rsidRDefault="009C1BB2" w:rsidP="00990054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Значение и роль композитора —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основоположника национальной классической музыки.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9C1BB2" w:rsidRDefault="009C1BB2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BB2" w:rsidRPr="006F55AA" w:rsidRDefault="009C1BB2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="006F55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6F55AA">
        <w:trPr>
          <w:trHeight w:hRule="exact" w:val="9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Национальные истоки классической музыки.</w:t>
            </w:r>
            <w:r w:rsidR="009900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Национальный музыкальный стиль 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Ф.Шопена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6F55AA" w:rsidRPr="009C1BB2" w:rsidTr="00990054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Национальные истоки классической музыки.</w:t>
            </w:r>
          </w:p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Национальный музыкальный стиль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Э.Грига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11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Национальные истоки классической музыки.</w:t>
            </w:r>
          </w:p>
          <w:p w:rsidR="006F55AA" w:rsidRPr="009C1BB2" w:rsidRDefault="006F55AA" w:rsidP="00990054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Характерные жанры, образы, элементы музыкального языка.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викторина</w:t>
            </w:r>
            <w:proofErr w:type="spellEnd"/>
          </w:p>
        </w:tc>
      </w:tr>
      <w:tr w:rsidR="006F55AA" w:rsidRPr="009C1BB2" w:rsidTr="00990054">
        <w:trPr>
          <w:trHeight w:hRule="exact" w:val="14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990054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Образы русской и европейской духовной музыки. Храмовый синтез искусств. Музыка православного и католического богослужения (колокола, пение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capella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/ пение в сопровождении органа)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Храмовый синтез искусств. Основные жанры, традиции. Образы Христа, Богородицы, Рождества, Воскресения.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Храмовый синтез искусств. Основные жанры, традиции. Образы Христа, Богородицы, Рождества, Воскресения.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6F55AA">
        <w:trPr>
          <w:trHeight w:hRule="exact" w:val="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Связь музыки с другими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видами искусства.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1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990054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Выразительные средства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музыкального и изобразительного искусства. Аналогии: ритм, композиция, линия — мелодия, пятно </w:t>
            </w:r>
            <w:proofErr w:type="gram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—с</w:t>
            </w:r>
            <w:proofErr w:type="gram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озвучие, колорит — тембр,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светлотность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— динамика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6F55AA" w:rsidRPr="009C1BB2" w:rsidTr="00990054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990054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Выразительные средства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музыкального и изобразительного искусства. Аналогии: ритм, композиция, линия — мелодия, пятно </w:t>
            </w:r>
            <w:proofErr w:type="gram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—с</w:t>
            </w:r>
            <w:proofErr w:type="gram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озвучие, колорит — тембр,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светлотность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— динамика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right="86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Программная музыка. Творчество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А.Лядова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9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Импрессионизм. Творчество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К.Дебюсси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Творчество </w:t>
            </w:r>
            <w:r w:rsidRPr="009C1BB2">
              <w:rPr>
                <w:sz w:val="20"/>
                <w:szCs w:val="20"/>
                <w:lang w:val="ru-RU"/>
              </w:rPr>
              <w:br/>
            </w:r>
            <w:proofErr w:type="gram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французских</w:t>
            </w:r>
            <w:proofErr w:type="gram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класвессинистов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викторина</w:t>
            </w:r>
            <w:proofErr w:type="spellEnd"/>
          </w:p>
        </w:tc>
      </w:tr>
      <w:tr w:rsidR="006F55AA" w:rsidRPr="009C1BB2" w:rsidTr="00990054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990054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Современная музыка: основные жанры и направления. Джаз — основа популярной музыки 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XX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990054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Особенности джазового языка и стиля (свинг, синкопы, ударные и духовые инструменты)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6F55AA" w:rsidRPr="009C1BB2" w:rsidTr="00990054">
        <w:trPr>
          <w:trHeight w:hRule="exact" w:val="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990054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Особенности джазового языка и стиля (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вопросо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-ответная </w:t>
            </w:r>
            <w:r w:rsidR="009900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труктура мотивов, гармоническая сетка, импровизация)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F55AA" w:rsidRPr="009C1BB2" w:rsidTr="00990054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Особенности джазового </w:t>
            </w:r>
            <w:r w:rsidRPr="009C1BB2">
              <w:rPr>
                <w:sz w:val="20"/>
                <w:szCs w:val="20"/>
                <w:lang w:val="ru-RU"/>
              </w:rPr>
              <w:br/>
            </w: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языка и стиля. </w:t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6F55AA" w:rsidRDefault="006F55AA" w:rsidP="006F55AA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C1BB2"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6F55AA" w:rsidRPr="009C1BB2" w:rsidTr="006F55AA">
        <w:trPr>
          <w:trHeight w:hRule="exact" w:val="562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9C1B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5AA" w:rsidRPr="009C1BB2" w:rsidRDefault="006F55AA" w:rsidP="006F55A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E6492" w:rsidRPr="009C1BB2" w:rsidRDefault="004E6492" w:rsidP="006F55AA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4E6492" w:rsidRPr="009C1BB2" w:rsidRDefault="004E6492">
      <w:pPr>
        <w:rPr>
          <w:sz w:val="20"/>
          <w:szCs w:val="20"/>
        </w:rPr>
        <w:sectPr w:rsidR="004E6492" w:rsidRPr="009C1BB2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0054" w:rsidRDefault="00990054" w:rsidP="00990054">
      <w:pPr>
        <w:autoSpaceDE w:val="0"/>
        <w:autoSpaceDN w:val="0"/>
        <w:spacing w:after="0" w:line="23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4E6492" w:rsidRPr="00990054" w:rsidRDefault="00DF4BAF" w:rsidP="00990054">
      <w:pPr>
        <w:autoSpaceDE w:val="0"/>
        <w:autoSpaceDN w:val="0"/>
        <w:spacing w:after="0" w:line="230" w:lineRule="auto"/>
        <w:ind w:firstLine="567"/>
        <w:rPr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УЧЕБНО-МЕТОДИЧЕСКОЕ ОБЕСПЕЧЕНИЕ ОБРАЗОВАТЕЛЬНОГО ПРОЦЕССА </w:t>
      </w:r>
    </w:p>
    <w:p w:rsidR="004E6492" w:rsidRDefault="00DF4BAF" w:rsidP="00990054">
      <w:pPr>
        <w:autoSpaceDE w:val="0"/>
        <w:autoSpaceDN w:val="0"/>
        <w:spacing w:before="346" w:after="0" w:line="23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4E6492" w:rsidRPr="00990054" w:rsidRDefault="00DF4BAF" w:rsidP="00990054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Музыка, 5 класс /Сергеева Г.П., Критская Е.Д., Акционерное общество «Издательство</w:t>
      </w:r>
      <w:r w:rsid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«Просвещение»; </w:t>
      </w:r>
      <w:r w:rsidRPr="00990054">
        <w:rPr>
          <w:sz w:val="20"/>
          <w:szCs w:val="20"/>
          <w:lang w:val="ru-RU"/>
        </w:rPr>
        <w:br/>
      </w:r>
    </w:p>
    <w:p w:rsidR="004E6492" w:rsidRPr="00990054" w:rsidRDefault="00DF4BAF" w:rsidP="00990054">
      <w:pPr>
        <w:autoSpaceDE w:val="0"/>
        <w:autoSpaceDN w:val="0"/>
        <w:spacing w:after="0" w:line="230" w:lineRule="auto"/>
        <w:ind w:firstLine="567"/>
        <w:rPr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990054" w:rsidRDefault="00DF4BAF" w:rsidP="00990054">
      <w:pPr>
        <w:autoSpaceDE w:val="0"/>
        <w:autoSpaceDN w:val="0"/>
        <w:spacing w:after="0" w:line="262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Хрестоматия 5 класс 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Е.Д.Критская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4E6492" w:rsidRPr="00990054" w:rsidRDefault="00DF4BAF" w:rsidP="00990054">
      <w:pPr>
        <w:autoSpaceDE w:val="0"/>
        <w:autoSpaceDN w:val="0"/>
        <w:spacing w:after="0" w:line="262" w:lineRule="auto"/>
        <w:ind w:firstLine="567"/>
        <w:rPr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Фонохрестоматия 5 класс</w:t>
      </w:r>
    </w:p>
    <w:p w:rsidR="00990054" w:rsidRDefault="00990054" w:rsidP="00990054">
      <w:pPr>
        <w:autoSpaceDE w:val="0"/>
        <w:autoSpaceDN w:val="0"/>
        <w:spacing w:after="0" w:line="23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4E6492" w:rsidRPr="00990054" w:rsidRDefault="00DF4BAF" w:rsidP="00990054">
      <w:pPr>
        <w:autoSpaceDE w:val="0"/>
        <w:autoSpaceDN w:val="0"/>
        <w:spacing w:after="0" w:line="230" w:lineRule="auto"/>
        <w:ind w:firstLine="567"/>
        <w:rPr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Академия занимательных искусств: 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radostmoya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project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akademiya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zanimatelnyh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iskusstv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muzyka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Творческий центр "Звуки времени": 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soundtimes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Классическая музыка для всех. Электронный путеводитель по истории музыки: 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mgpu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aeg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wixsite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music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history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990054" w:rsidRDefault="00990054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Интерактивные плакаты: 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sites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google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uvk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6.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info</w:t>
      </w:r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personalnyj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sajt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ucitela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muzyki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interaktivnye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DF4BAF" w:rsidRPr="00990054">
        <w:rPr>
          <w:rFonts w:ascii="Times New Roman" w:eastAsia="Times New Roman" w:hAnsi="Times New Roman"/>
          <w:color w:val="000000"/>
          <w:sz w:val="20"/>
          <w:szCs w:val="20"/>
        </w:rPr>
        <w:t>plakaty</w:t>
      </w:r>
      <w:proofErr w:type="spellEnd"/>
      <w:r w:rsidR="00DF4BAF"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Культура</w:t>
      </w:r>
      <w:proofErr w:type="gramStart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.Р</w:t>
      </w:r>
      <w:proofErr w:type="gram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: 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culture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РЭШ: 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resh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edu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Музыкальная 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фантазия</w:t>
      </w:r>
      <w:proofErr w:type="gramStart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.М</w:t>
      </w:r>
      <w:proofErr w:type="gram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узыкальное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художественное развитие и воспитание детей: 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music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fantasy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Биограф: 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biographe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4E6492" w:rsidRPr="00990054" w:rsidRDefault="00DF4BAF" w:rsidP="00990054">
      <w:pPr>
        <w:autoSpaceDE w:val="0"/>
        <w:autoSpaceDN w:val="0"/>
        <w:spacing w:after="0" w:line="288" w:lineRule="auto"/>
        <w:ind w:firstLine="567"/>
        <w:jc w:val="both"/>
        <w:rPr>
          <w:sz w:val="20"/>
          <w:szCs w:val="20"/>
          <w:lang w:val="ru-RU"/>
        </w:rPr>
      </w:pP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Belcanto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в мире оперы: 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belcanto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005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005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</w:p>
    <w:p w:rsidR="004E6492" w:rsidRDefault="004E6492">
      <w:pPr>
        <w:rPr>
          <w:lang w:val="ru-RU"/>
        </w:rPr>
      </w:pPr>
    </w:p>
    <w:p w:rsidR="004E6492" w:rsidRPr="00BA6FC0" w:rsidRDefault="00DF4BAF" w:rsidP="00BA6FC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4E6492" w:rsidRPr="00BA6FC0" w:rsidRDefault="00DF4BAF" w:rsidP="00BA6FC0">
      <w:pPr>
        <w:autoSpaceDE w:val="0"/>
        <w:autoSpaceDN w:val="0"/>
        <w:spacing w:before="346" w:after="0" w:line="240" w:lineRule="auto"/>
        <w:ind w:firstLine="567"/>
        <w:jc w:val="both"/>
        <w:rPr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BA6FC0" w:rsidRDefault="00DF4BAF" w:rsidP="00BA6FC0">
      <w:pPr>
        <w:autoSpaceDE w:val="0"/>
        <w:autoSpaceDN w:val="0"/>
        <w:spacing w:after="0" w:line="240" w:lineRule="auto"/>
        <w:ind w:right="288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Фортепиано </w:t>
      </w:r>
      <w:r w:rsid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BA6FC0" w:rsidRDefault="00DF4BAF" w:rsidP="00BA6FC0">
      <w:pPr>
        <w:autoSpaceDE w:val="0"/>
        <w:autoSpaceDN w:val="0"/>
        <w:spacing w:after="0" w:line="240" w:lineRule="auto"/>
        <w:ind w:right="288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Музыкальные инструменты (набор Перкуссии, ударная установка, гитара) </w:t>
      </w:r>
    </w:p>
    <w:p w:rsidR="00BA6FC0" w:rsidRDefault="00DF4BAF" w:rsidP="00BA6FC0">
      <w:pPr>
        <w:autoSpaceDE w:val="0"/>
        <w:autoSpaceDN w:val="0"/>
        <w:spacing w:after="0" w:line="240" w:lineRule="auto"/>
        <w:ind w:right="288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отные</w:t>
      </w:r>
      <w:proofErr w:type="spellEnd"/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сборники (детские песни, произведения для фортепиано) </w:t>
      </w:r>
    </w:p>
    <w:p w:rsidR="004E6492" w:rsidRPr="00BA6FC0" w:rsidRDefault="00DF4BAF" w:rsidP="00BA6FC0">
      <w:pPr>
        <w:autoSpaceDE w:val="0"/>
        <w:autoSpaceDN w:val="0"/>
        <w:spacing w:after="0" w:line="240" w:lineRule="auto"/>
        <w:ind w:right="2880" w:firstLine="567"/>
        <w:jc w:val="both"/>
        <w:rPr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Музыкальные справочники, </w:t>
      </w:r>
      <w:proofErr w:type="spellStart"/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знциклопедия</w:t>
      </w:r>
      <w:proofErr w:type="spellEnd"/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юного музыканта</w:t>
      </w:r>
    </w:p>
    <w:p w:rsidR="004E6492" w:rsidRPr="00BA6FC0" w:rsidRDefault="00DF4BAF" w:rsidP="00BA6FC0">
      <w:pPr>
        <w:autoSpaceDE w:val="0"/>
        <w:autoSpaceDN w:val="0"/>
        <w:spacing w:before="262" w:after="0" w:line="240" w:lineRule="auto"/>
        <w:ind w:firstLine="567"/>
        <w:jc w:val="both"/>
        <w:rPr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ПРАКТИЧЕСКИХ РАБОТ</w:t>
      </w:r>
    </w:p>
    <w:p w:rsidR="00BA6FC0" w:rsidRDefault="00DF4BAF" w:rsidP="00BA6FC0">
      <w:pPr>
        <w:autoSpaceDE w:val="0"/>
        <w:autoSpaceDN w:val="0"/>
        <w:spacing w:after="0" w:line="240" w:lineRule="auto"/>
        <w:ind w:right="-9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Музыкальные </w:t>
      </w:r>
      <w:r w:rsid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и</w:t>
      </w:r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нструменты </w:t>
      </w:r>
      <w:r w:rsid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BA6FC0" w:rsidRDefault="00DF4BAF" w:rsidP="00BA6FC0">
      <w:pPr>
        <w:autoSpaceDE w:val="0"/>
        <w:autoSpaceDN w:val="0"/>
        <w:spacing w:after="0" w:line="240" w:lineRule="auto"/>
        <w:ind w:right="-9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Компьютер </w:t>
      </w:r>
    </w:p>
    <w:p w:rsidR="004E6492" w:rsidRPr="00BA6FC0" w:rsidRDefault="00DF4BAF" w:rsidP="00BA6FC0">
      <w:pPr>
        <w:autoSpaceDE w:val="0"/>
        <w:autoSpaceDN w:val="0"/>
        <w:spacing w:after="0" w:line="240" w:lineRule="auto"/>
        <w:ind w:right="-90" w:firstLine="567"/>
        <w:jc w:val="both"/>
        <w:rPr>
          <w:sz w:val="20"/>
          <w:szCs w:val="20"/>
          <w:lang w:val="ru-RU"/>
        </w:rPr>
      </w:pPr>
      <w:r w:rsidRPr="00BA6FC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Колонки, микрофон</w:t>
      </w:r>
    </w:p>
    <w:p w:rsidR="004E6492" w:rsidRPr="00BA6FC0" w:rsidRDefault="004E6492" w:rsidP="00BA6FC0">
      <w:pPr>
        <w:ind w:firstLine="567"/>
        <w:rPr>
          <w:sz w:val="20"/>
          <w:szCs w:val="20"/>
          <w:lang w:val="ru-RU"/>
        </w:rPr>
        <w:sectPr w:rsidR="004E6492" w:rsidRPr="00BA6FC0" w:rsidSect="00BA6FC0">
          <w:pgSz w:w="11900" w:h="16840"/>
          <w:pgMar w:top="298" w:right="650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DF4BAF" w:rsidRPr="00DF4BAF" w:rsidRDefault="00DF4BAF">
      <w:pPr>
        <w:rPr>
          <w:lang w:val="ru-RU"/>
        </w:rPr>
      </w:pPr>
    </w:p>
    <w:sectPr w:rsidR="00DF4BAF" w:rsidRPr="00DF4BA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104D1"/>
    <w:rsid w:val="00236E46"/>
    <w:rsid w:val="0029639D"/>
    <w:rsid w:val="00326F90"/>
    <w:rsid w:val="00452BE6"/>
    <w:rsid w:val="00455C24"/>
    <w:rsid w:val="00465B7D"/>
    <w:rsid w:val="004714D8"/>
    <w:rsid w:val="004E6492"/>
    <w:rsid w:val="00603F8F"/>
    <w:rsid w:val="006F55AA"/>
    <w:rsid w:val="00990054"/>
    <w:rsid w:val="009C1BB2"/>
    <w:rsid w:val="00AA1D8D"/>
    <w:rsid w:val="00B47730"/>
    <w:rsid w:val="00B551E9"/>
    <w:rsid w:val="00BA6FC0"/>
    <w:rsid w:val="00CB0664"/>
    <w:rsid w:val="00DF4B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03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0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songs.ru/pesni/studiya-alenushka-pesnya-o-rodine" TargetMode="External"/><Relationship Id="rId13" Type="http://schemas.openxmlformats.org/officeDocument/2006/relationships/hyperlink" Target="https://music-school37.ru/vokal-i-penie/kamernaya-muzyka-osnovnye-ponyatiya.html" TargetMode="External"/><Relationship Id="rId18" Type="http://schemas.openxmlformats.org/officeDocument/2006/relationships/hyperlink" Target="https://soundtimes.ru/" TargetMode="External"/><Relationship Id="rId26" Type="http://schemas.openxmlformats.org/officeDocument/2006/relationships/hyperlink" Target="https://resh.edu.ru/subject/lesson/7421/conspect/3147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undtimes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" TargetMode="External"/><Relationship Id="rId12" Type="http://schemas.openxmlformats.org/officeDocument/2006/relationships/hyperlink" Target="https://yandex.ru/video/preview/?filmId=15828854902436435996&amp;from=tabbar&amp;reqid=1659794901525761-7539514553713164737-sas2-0782-sas-l7-balancer-8080-BAL-" TargetMode="External"/><Relationship Id="rId17" Type="http://schemas.openxmlformats.org/officeDocument/2006/relationships/hyperlink" Target="https://videouroki.net/video/44-russkaya-klassicheskaya-muzyka-v-konce-xix-veka.html" TargetMode="External"/><Relationship Id="rId25" Type="http://schemas.openxmlformats.org/officeDocument/2006/relationships/hyperlink" Target="https://www.youtube.com/watch?v=XMp_kndPgMg&amp;list=PLqFrqB-d1XEBa1h9ztb0GKP3hVIfkk5Qq&amp;index=6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gpu-aeg.wixsite.com/music-history/ii-2-6-kamernaya-muzyka" TargetMode="External"/><Relationship Id="rId20" Type="http://schemas.openxmlformats.org/officeDocument/2006/relationships/hyperlink" Target="https://resh.edu.ru/subject/lesson/7419/start/255183/" TargetMode="External"/><Relationship Id="rId29" Type="http://schemas.openxmlformats.org/officeDocument/2006/relationships/hyperlink" Target="https://resh.edu.ru/subject/lesson/7432/start/30292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y0h78tTBCo" TargetMode="External"/><Relationship Id="rId24" Type="http://schemas.openxmlformats.org/officeDocument/2006/relationships/hyperlink" Target="https://mgpu-aeg.wixsite.com/music-history/ii-1-2-drevnerusskoe-hramovoe-penie" TargetMode="External"/><Relationship Id="rId32" Type="http://schemas.openxmlformats.org/officeDocument/2006/relationships/hyperlink" Target="https://skrust.livejournal.com/163320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undtimes.ru/kamernaya-muzyka" TargetMode="External"/><Relationship Id="rId23" Type="http://schemas.openxmlformats.org/officeDocument/2006/relationships/hyperlink" Target="https://mgpu-aeg.wixsite.com/music-history/i-3-1-cerkovnaya-muzyka" TargetMode="External"/><Relationship Id="rId28" Type="http://schemas.openxmlformats.org/officeDocument/2006/relationships/hyperlink" Target="https://resh.edu.ru/subject/lesson/7428/start/254927/" TargetMode="External"/><Relationship Id="rId10" Type="http://schemas.openxmlformats.org/officeDocument/2006/relationships/hyperlink" Target="https://yandex.ru/video/preview/?text=&#1084;&#1091;&#1079;&#1099;&#1082;&#1072;%20&#1085;&#1072;&#1088;&#1086;&#1076;&#1086;&#1074;%20&#1088;&#1086;&#1089;&#1089;&#1080;&#1080;%20&#1091;&#1088;&#1086;&#1082;%20&#1084;&#1091;&#1079;&#1099;&#1082;&#1080;%205%20&#1082;&#1083;&#1072;&#1089;&#1089;%20&#1074;&#1080;&#1076;&#1077;&#1086;&#1091;&#1088;&#1086;&#1082;&amp;path=yandex_search&amp;parent-reqid=1659629195142015-5475603761469609094-vla1-4526-vla-l7-balancer-8080-BAL-2504&amp;from_type=vast&amp;filmId=11010677476151643201" TargetMode="External"/><Relationship Id="rId19" Type="http://schemas.openxmlformats.org/officeDocument/2006/relationships/hyperlink" Target="https://yandex.ru/video/search?from=tabbar&amp;text=&#1084;&#1091;&#1079;&#1099;&#1082;&#1072;&#1083;&#1100;&#1085;&#1072;&#1103;%20&#1082;&#1091;&#1083;&#1100;&#1090;&#1091;&#1088;&#1072;%20&#1085;&#1072;&#1088;&#1086;&#1076;&#1086;&#1074;%20&#1077;&#1074;&#1088;&#1086;&#1087;&#1099;" TargetMode="External"/><Relationship Id="rId31" Type="http://schemas.openxmlformats.org/officeDocument/2006/relationships/hyperlink" Target="https://www.youtube.com/watch?v=UHRaterpRi0&amp;list=PLqFrqB-d1XEBa1h9ztb0GKP3hVIfkk5Qq&amp;index=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gpu-aeg.wixsite.com/music-history/ii-1-1-narodnaya-muzyka" TargetMode="External"/><Relationship Id="rId14" Type="http://schemas.openxmlformats.org/officeDocument/2006/relationships/hyperlink" Target="https://resh.edu.ru/subject/lesson/7422/start/255312/" TargetMode="External"/><Relationship Id="rId22" Type="http://schemas.openxmlformats.org/officeDocument/2006/relationships/hyperlink" Target="https://dic.academic.ru/dic.nsf/ruwiki/908745" TargetMode="External"/><Relationship Id="rId27" Type="http://schemas.openxmlformats.org/officeDocument/2006/relationships/hyperlink" Target="https://resh.edu.ru/subject/lesson/7430/start/255247/" TargetMode="External"/><Relationship Id="rId30" Type="http://schemas.openxmlformats.org/officeDocument/2006/relationships/hyperlink" Target="https://soundtimes.ru/o-dzhaze/chto-takoe-dzh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54E78-A245-4677-B53C-051FC338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6967</Words>
  <Characters>39718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6</cp:revision>
  <dcterms:created xsi:type="dcterms:W3CDTF">2013-12-23T23:15:00Z</dcterms:created>
  <dcterms:modified xsi:type="dcterms:W3CDTF">2022-10-19T06:20:00Z</dcterms:modified>
  <cp:category/>
</cp:coreProperties>
</file>