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DF4" w:rsidRDefault="00BB0DF4">
      <w:pPr>
        <w:autoSpaceDE w:val="0"/>
        <w:autoSpaceDN w:val="0"/>
        <w:spacing w:after="78" w:line="220" w:lineRule="exact"/>
      </w:pPr>
    </w:p>
    <w:p w:rsidR="00BB0DF4" w:rsidRPr="00383582" w:rsidRDefault="00470C54">
      <w:pPr>
        <w:autoSpaceDE w:val="0"/>
        <w:autoSpaceDN w:val="0"/>
        <w:spacing w:after="0" w:line="230" w:lineRule="auto"/>
        <w:jc w:val="center"/>
        <w:rPr>
          <w:lang w:val="ru-RU"/>
        </w:rPr>
      </w:pPr>
      <w:r w:rsidRPr="00383582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BB0DF4" w:rsidRPr="00383582" w:rsidRDefault="00470C54">
      <w:pPr>
        <w:autoSpaceDE w:val="0"/>
        <w:autoSpaceDN w:val="0"/>
        <w:spacing w:before="670" w:after="0" w:line="230" w:lineRule="auto"/>
        <w:jc w:val="center"/>
        <w:rPr>
          <w:lang w:val="ru-RU"/>
        </w:rPr>
      </w:pPr>
      <w:r w:rsidRPr="00383582">
        <w:rPr>
          <w:rFonts w:ascii="Times New Roman" w:eastAsia="Times New Roman" w:hAnsi="Times New Roman"/>
          <w:color w:val="000000"/>
          <w:sz w:val="24"/>
          <w:lang w:val="ru-RU"/>
        </w:rPr>
        <w:t>Департамент образования Ярославской области</w:t>
      </w:r>
    </w:p>
    <w:p w:rsidR="00BB0DF4" w:rsidRPr="00383582" w:rsidRDefault="00470C54">
      <w:pPr>
        <w:tabs>
          <w:tab w:val="left" w:pos="2838"/>
        </w:tabs>
        <w:autoSpaceDE w:val="0"/>
        <w:autoSpaceDN w:val="0"/>
        <w:spacing w:before="670" w:after="0" w:line="262" w:lineRule="auto"/>
        <w:rPr>
          <w:lang w:val="ru-RU"/>
        </w:rPr>
      </w:pPr>
      <w:r w:rsidRPr="00383582">
        <w:rPr>
          <w:rFonts w:ascii="Times New Roman" w:eastAsia="Times New Roman" w:hAnsi="Times New Roman"/>
          <w:color w:val="000000"/>
          <w:sz w:val="24"/>
          <w:lang w:val="ru-RU"/>
        </w:rPr>
        <w:t xml:space="preserve">УПРАВЛЕНИЕ ОБРАЗОВАНИЯ АДМИНИСТРАЦИИ РОСТОВСКОГО МУНИЦИПАЛЬНОГО </w:t>
      </w:r>
      <w:r w:rsidRPr="00383582">
        <w:rPr>
          <w:lang w:val="ru-RU"/>
        </w:rPr>
        <w:tab/>
      </w:r>
      <w:r w:rsidRPr="00383582">
        <w:rPr>
          <w:rFonts w:ascii="Times New Roman" w:eastAsia="Times New Roman" w:hAnsi="Times New Roman"/>
          <w:color w:val="000000"/>
          <w:sz w:val="24"/>
          <w:lang w:val="ru-RU"/>
        </w:rPr>
        <w:t>РАЙОНА ЯРОСЛАВСКОЙ ОБЛАСТИ</w:t>
      </w:r>
    </w:p>
    <w:p w:rsidR="00BB0DF4" w:rsidRDefault="00470C54">
      <w:pPr>
        <w:autoSpaceDE w:val="0"/>
        <w:autoSpaceDN w:val="0"/>
        <w:spacing w:before="672" w:after="0" w:line="230" w:lineRule="auto"/>
        <w:jc w:val="center"/>
      </w:pPr>
      <w:r>
        <w:rPr>
          <w:rFonts w:ascii="Times New Roman" w:eastAsia="Times New Roman" w:hAnsi="Times New Roman"/>
          <w:color w:val="000000"/>
          <w:sz w:val="24"/>
        </w:rPr>
        <w:t xml:space="preserve">МОУ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Шурскольская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СОШ</w:t>
      </w:r>
    </w:p>
    <w:p w:rsidR="00BB0DF4" w:rsidRDefault="00470C54">
      <w:pPr>
        <w:tabs>
          <w:tab w:val="left" w:pos="6704"/>
        </w:tabs>
        <w:autoSpaceDE w:val="0"/>
        <w:autoSpaceDN w:val="0"/>
        <w:spacing w:before="1436" w:after="326" w:line="230" w:lineRule="auto"/>
        <w:ind w:left="3188"/>
      </w:pPr>
      <w:r>
        <w:rPr>
          <w:rFonts w:ascii="Times New Roman" w:eastAsia="Times New Roman" w:hAnsi="Times New Roman"/>
          <w:color w:val="000000"/>
          <w:w w:val="102"/>
          <w:sz w:val="20"/>
        </w:rPr>
        <w:t xml:space="preserve">СОГЛАСОВАНО </w:t>
      </w:r>
      <w:r>
        <w:tab/>
      </w:r>
      <w:r>
        <w:rPr>
          <w:rFonts w:ascii="Times New Roman" w:eastAsia="Times New Roman" w:hAnsi="Times New Roman"/>
          <w:color w:val="000000"/>
          <w:w w:val="102"/>
          <w:sz w:val="20"/>
        </w:rPr>
        <w:t>УТВЕРЖДЕНО</w:t>
      </w:r>
    </w:p>
    <w:tbl>
      <w:tblPr>
        <w:tblW w:w="0" w:type="auto"/>
        <w:tblInd w:w="1592" w:type="dxa"/>
        <w:tblLayout w:type="fixed"/>
        <w:tblLook w:val="04A0" w:firstRow="1" w:lastRow="0" w:firstColumn="1" w:lastColumn="0" w:noHBand="0" w:noVBand="1"/>
      </w:tblPr>
      <w:tblGrid>
        <w:gridCol w:w="4660"/>
        <w:gridCol w:w="3500"/>
      </w:tblGrid>
      <w:tr w:rsidR="00BB0DF4" w:rsidRPr="00B62602">
        <w:trPr>
          <w:trHeight w:hRule="exact" w:val="958"/>
        </w:trPr>
        <w:tc>
          <w:tcPr>
            <w:tcW w:w="4660" w:type="dxa"/>
            <w:tcMar>
              <w:left w:w="0" w:type="dxa"/>
              <w:right w:w="0" w:type="dxa"/>
            </w:tcMar>
          </w:tcPr>
          <w:p w:rsidR="00BB0DF4" w:rsidRPr="00383582" w:rsidRDefault="00470C54">
            <w:pPr>
              <w:autoSpaceDE w:val="0"/>
              <w:autoSpaceDN w:val="0"/>
              <w:spacing w:before="60" w:after="0" w:line="286" w:lineRule="auto"/>
              <w:ind w:left="1596" w:right="288"/>
              <w:rPr>
                <w:lang w:val="ru-RU"/>
              </w:rPr>
            </w:pPr>
            <w:r w:rsidRPr="00383582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______________Зубакова Е.А. Протокол №</w:t>
            </w:r>
            <w:r w:rsidRPr="00383582">
              <w:rPr>
                <w:lang w:val="ru-RU"/>
              </w:rPr>
              <w:br/>
            </w:r>
            <w:r w:rsidRPr="00383582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от ""    </w:t>
            </w:r>
            <w:proofErr w:type="gramStart"/>
            <w:r w:rsidRPr="00383582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г</w:t>
            </w:r>
            <w:proofErr w:type="gramEnd"/>
            <w:r w:rsidRPr="00383582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.</w:t>
            </w:r>
          </w:p>
        </w:tc>
        <w:tc>
          <w:tcPr>
            <w:tcW w:w="3500" w:type="dxa"/>
            <w:tcMar>
              <w:left w:w="0" w:type="dxa"/>
              <w:right w:w="0" w:type="dxa"/>
            </w:tcMar>
          </w:tcPr>
          <w:p w:rsidR="00BB0DF4" w:rsidRPr="00383582" w:rsidRDefault="00470C54">
            <w:pPr>
              <w:autoSpaceDE w:val="0"/>
              <w:autoSpaceDN w:val="0"/>
              <w:spacing w:before="60" w:after="0" w:line="286" w:lineRule="auto"/>
              <w:ind w:left="452" w:right="144"/>
              <w:rPr>
                <w:lang w:val="ru-RU"/>
              </w:rPr>
            </w:pPr>
            <w:r w:rsidRPr="00383582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______________Матвейчук Н.П. Приказ №</w:t>
            </w:r>
            <w:r w:rsidRPr="00383582">
              <w:rPr>
                <w:lang w:val="ru-RU"/>
              </w:rPr>
              <w:br/>
            </w:r>
            <w:r w:rsidRPr="00383582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от ""   </w:t>
            </w:r>
            <w:proofErr w:type="gramStart"/>
            <w:r w:rsidRPr="00383582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г</w:t>
            </w:r>
            <w:proofErr w:type="gramEnd"/>
            <w:r w:rsidRPr="00383582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.</w:t>
            </w:r>
          </w:p>
        </w:tc>
      </w:tr>
    </w:tbl>
    <w:p w:rsidR="00BB0DF4" w:rsidRPr="00383582" w:rsidRDefault="00470C54">
      <w:pPr>
        <w:autoSpaceDE w:val="0"/>
        <w:autoSpaceDN w:val="0"/>
        <w:spacing w:before="978" w:after="0" w:line="262" w:lineRule="auto"/>
        <w:ind w:left="3312" w:right="3600"/>
        <w:jc w:val="center"/>
        <w:rPr>
          <w:lang w:val="ru-RU"/>
        </w:rPr>
      </w:pPr>
      <w:r w:rsidRPr="0038358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РАБОЧАЯ ПРОГРАММА </w:t>
      </w:r>
      <w:r w:rsidRPr="00383582">
        <w:rPr>
          <w:lang w:val="ru-RU"/>
        </w:rPr>
        <w:br/>
      </w:r>
      <w:r w:rsidRPr="00383582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38358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3536560)</w:t>
      </w:r>
    </w:p>
    <w:p w:rsidR="00BB0DF4" w:rsidRPr="00383582" w:rsidRDefault="00470C54">
      <w:pPr>
        <w:autoSpaceDE w:val="0"/>
        <w:autoSpaceDN w:val="0"/>
        <w:spacing w:before="166" w:after="0" w:line="262" w:lineRule="auto"/>
        <w:ind w:left="3744" w:right="3744"/>
        <w:jc w:val="center"/>
        <w:rPr>
          <w:lang w:val="ru-RU"/>
        </w:rPr>
      </w:pPr>
      <w:r w:rsidRPr="00383582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  <w:r w:rsidRPr="00383582">
        <w:rPr>
          <w:lang w:val="ru-RU"/>
        </w:rPr>
        <w:br/>
      </w:r>
      <w:r w:rsidRPr="00383582">
        <w:rPr>
          <w:rFonts w:ascii="Times New Roman" w:eastAsia="Times New Roman" w:hAnsi="Times New Roman"/>
          <w:color w:val="000000"/>
          <w:sz w:val="24"/>
          <w:lang w:val="ru-RU"/>
        </w:rPr>
        <w:t>«Физическая культура»</w:t>
      </w:r>
    </w:p>
    <w:p w:rsidR="00BB0DF4" w:rsidRPr="00383582" w:rsidRDefault="00470C54">
      <w:pPr>
        <w:autoSpaceDE w:val="0"/>
        <w:autoSpaceDN w:val="0"/>
        <w:spacing w:before="670" w:after="0" w:line="262" w:lineRule="auto"/>
        <w:ind w:left="2592" w:right="2592"/>
        <w:jc w:val="center"/>
        <w:rPr>
          <w:lang w:val="ru-RU"/>
        </w:rPr>
      </w:pPr>
      <w:r w:rsidRPr="00383582">
        <w:rPr>
          <w:rFonts w:ascii="Times New Roman" w:eastAsia="Times New Roman" w:hAnsi="Times New Roman"/>
          <w:color w:val="000000"/>
          <w:sz w:val="24"/>
          <w:lang w:val="ru-RU"/>
        </w:rPr>
        <w:t xml:space="preserve">для 1 класса начального общего образования </w:t>
      </w:r>
      <w:r w:rsidRPr="00383582">
        <w:rPr>
          <w:lang w:val="ru-RU"/>
        </w:rPr>
        <w:br/>
      </w:r>
      <w:r w:rsidRPr="00383582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:rsidR="00A0046A" w:rsidRDefault="00A0046A" w:rsidP="00A0046A">
      <w:pPr>
        <w:autoSpaceDE w:val="0"/>
        <w:autoSpaceDN w:val="0"/>
        <w:spacing w:after="0" w:line="262" w:lineRule="auto"/>
        <w:ind w:left="6836" w:hanging="1428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A0046A" w:rsidRDefault="00A0046A" w:rsidP="00A0046A">
      <w:pPr>
        <w:autoSpaceDE w:val="0"/>
        <w:autoSpaceDN w:val="0"/>
        <w:spacing w:after="0" w:line="262" w:lineRule="auto"/>
        <w:ind w:left="6836" w:hanging="1428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A0046A" w:rsidRDefault="00A0046A" w:rsidP="00A0046A">
      <w:pPr>
        <w:autoSpaceDE w:val="0"/>
        <w:autoSpaceDN w:val="0"/>
        <w:spacing w:after="0" w:line="262" w:lineRule="auto"/>
        <w:ind w:left="6836" w:hanging="1428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A0046A" w:rsidRDefault="00A0046A" w:rsidP="00A0046A">
      <w:pPr>
        <w:autoSpaceDE w:val="0"/>
        <w:autoSpaceDN w:val="0"/>
        <w:spacing w:after="0" w:line="262" w:lineRule="auto"/>
        <w:ind w:left="6836" w:hanging="1428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BB0DF4" w:rsidRPr="00383582" w:rsidRDefault="00470C54" w:rsidP="00A0046A">
      <w:pPr>
        <w:autoSpaceDE w:val="0"/>
        <w:autoSpaceDN w:val="0"/>
        <w:spacing w:after="0" w:line="262" w:lineRule="auto"/>
        <w:ind w:left="6836" w:hanging="1428"/>
        <w:rPr>
          <w:lang w:val="ru-RU"/>
        </w:rPr>
      </w:pPr>
      <w:r w:rsidRPr="00383582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Составитель: Хомутов Илья Александрович </w:t>
      </w:r>
      <w:r w:rsidRPr="00383582">
        <w:rPr>
          <w:lang w:val="ru-RU"/>
        </w:rPr>
        <w:br/>
      </w:r>
      <w:r w:rsidRPr="00383582">
        <w:rPr>
          <w:rFonts w:ascii="Times New Roman" w:eastAsia="Times New Roman" w:hAnsi="Times New Roman"/>
          <w:color w:val="000000"/>
          <w:sz w:val="24"/>
          <w:lang w:val="ru-RU"/>
        </w:rPr>
        <w:t>учитель физической культуры</w:t>
      </w:r>
    </w:p>
    <w:p w:rsidR="00BB0DF4" w:rsidRDefault="00BB0DF4">
      <w:pPr>
        <w:rPr>
          <w:lang w:val="ru-RU"/>
        </w:rPr>
      </w:pPr>
    </w:p>
    <w:p w:rsidR="00A0046A" w:rsidRDefault="00A0046A">
      <w:pPr>
        <w:rPr>
          <w:lang w:val="ru-RU"/>
        </w:rPr>
      </w:pPr>
    </w:p>
    <w:p w:rsidR="00A0046A" w:rsidRDefault="00A0046A" w:rsidP="00A0046A">
      <w:pPr>
        <w:jc w:val="center"/>
        <w:rPr>
          <w:lang w:val="ru-RU"/>
        </w:rPr>
      </w:pPr>
      <w:r>
        <w:rPr>
          <w:lang w:val="ru-RU"/>
        </w:rPr>
        <w:t xml:space="preserve">    </w:t>
      </w:r>
    </w:p>
    <w:p w:rsidR="00A0046A" w:rsidRPr="00A0046A" w:rsidRDefault="00A0046A" w:rsidP="00A0046A">
      <w:pPr>
        <w:rPr>
          <w:lang w:val="ru-RU"/>
        </w:rPr>
      </w:pPr>
    </w:p>
    <w:p w:rsidR="00A0046A" w:rsidRDefault="00A0046A" w:rsidP="00A0046A">
      <w:pPr>
        <w:rPr>
          <w:lang w:val="ru-RU"/>
        </w:rPr>
      </w:pPr>
    </w:p>
    <w:p w:rsidR="00A0046A" w:rsidRPr="00A0046A" w:rsidRDefault="00A0046A" w:rsidP="00A0046A">
      <w:pPr>
        <w:jc w:val="center"/>
        <w:rPr>
          <w:rFonts w:ascii="Times New Roman" w:hAnsi="Times New Roman" w:cs="Times New Roman"/>
          <w:lang w:val="ru-RU"/>
        </w:rPr>
        <w:sectPr w:rsidR="00A0046A" w:rsidRPr="00A0046A">
          <w:pgSz w:w="11900" w:h="16840"/>
          <w:pgMar w:top="298" w:right="868" w:bottom="1440" w:left="1068" w:header="720" w:footer="720" w:gutter="0"/>
          <w:cols w:space="720" w:equalWidth="0">
            <w:col w:w="9964" w:space="0"/>
          </w:cols>
          <w:docGrid w:linePitch="360"/>
        </w:sectPr>
      </w:pPr>
      <w:r>
        <w:rPr>
          <w:lang w:val="ru-RU"/>
        </w:rPr>
        <w:t xml:space="preserve">     </w:t>
      </w:r>
      <w:proofErr w:type="spellStart"/>
      <w:r w:rsidRPr="00A0046A">
        <w:rPr>
          <w:rFonts w:ascii="Times New Roman" w:hAnsi="Times New Roman" w:cs="Times New Roman"/>
          <w:lang w:val="ru-RU"/>
        </w:rPr>
        <w:t>с</w:t>
      </w:r>
      <w:proofErr w:type="gramStart"/>
      <w:r w:rsidRPr="00A0046A">
        <w:rPr>
          <w:rFonts w:ascii="Times New Roman" w:hAnsi="Times New Roman" w:cs="Times New Roman"/>
          <w:lang w:val="ru-RU"/>
        </w:rPr>
        <w:t>.Ш</w:t>
      </w:r>
      <w:proofErr w:type="gramEnd"/>
      <w:r w:rsidRPr="00A0046A">
        <w:rPr>
          <w:rFonts w:ascii="Times New Roman" w:hAnsi="Times New Roman" w:cs="Times New Roman"/>
          <w:lang w:val="ru-RU"/>
        </w:rPr>
        <w:t>урскол</w:t>
      </w:r>
      <w:proofErr w:type="spellEnd"/>
      <w:r w:rsidRPr="00A0046A">
        <w:rPr>
          <w:rFonts w:ascii="Times New Roman" w:hAnsi="Times New Roman" w:cs="Times New Roman"/>
          <w:lang w:val="ru-RU"/>
        </w:rPr>
        <w:t xml:space="preserve"> 2022</w:t>
      </w:r>
    </w:p>
    <w:p w:rsidR="00A0046A" w:rsidRDefault="00A0046A">
      <w:pPr>
        <w:autoSpaceDE w:val="0"/>
        <w:autoSpaceDN w:val="0"/>
        <w:spacing w:after="0" w:line="230" w:lineRule="auto"/>
        <w:ind w:right="3594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BB0DF4" w:rsidRPr="00A0046A" w:rsidRDefault="00470C54" w:rsidP="00A0046A">
      <w:pPr>
        <w:autoSpaceDE w:val="0"/>
        <w:autoSpaceDN w:val="0"/>
        <w:spacing w:after="0" w:line="240" w:lineRule="auto"/>
        <w:ind w:firstLine="567"/>
        <w:jc w:val="center"/>
        <w:rPr>
          <w:sz w:val="20"/>
          <w:szCs w:val="20"/>
          <w:lang w:val="ru-RU"/>
        </w:rPr>
      </w:pPr>
      <w:r w:rsidRPr="00A0046A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>ПОЯСНИТЕЛЬНАЯ ЗАПИСКА</w:t>
      </w:r>
    </w:p>
    <w:p w:rsidR="00BB0DF4" w:rsidRPr="00A0046A" w:rsidRDefault="00470C54" w:rsidP="00A0046A">
      <w:pPr>
        <w:autoSpaceDE w:val="0"/>
        <w:autoSpaceDN w:val="0"/>
        <w:spacing w:after="0" w:line="240" w:lineRule="auto"/>
        <w:ind w:right="-1" w:firstLine="567"/>
        <w:jc w:val="both"/>
        <w:rPr>
          <w:sz w:val="20"/>
          <w:szCs w:val="20"/>
          <w:lang w:val="ru-RU"/>
        </w:rPr>
      </w:pPr>
      <w:r w:rsidRPr="00A0046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При создании программы учитывались потребности современного российского общества в физически крепком и деятельном подрастающем поколении, способном активно включаться в разнообразные формы здорового образа жизни, использовать ценности физической культуры для саморазвития, самоопределения и самореализации.</w:t>
      </w:r>
    </w:p>
    <w:p w:rsidR="00BB0DF4" w:rsidRPr="00A0046A" w:rsidRDefault="00470C54" w:rsidP="00A0046A">
      <w:pPr>
        <w:autoSpaceDE w:val="0"/>
        <w:autoSpaceDN w:val="0"/>
        <w:spacing w:after="0" w:line="240" w:lineRule="auto"/>
        <w:ind w:right="-1" w:firstLine="567"/>
        <w:jc w:val="both"/>
        <w:rPr>
          <w:sz w:val="20"/>
          <w:szCs w:val="20"/>
          <w:lang w:val="ru-RU"/>
        </w:rPr>
      </w:pPr>
      <w:r w:rsidRPr="00A0046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В программе нашли своё отражение объективно сложившиеся реалии современного </w:t>
      </w:r>
      <w:r w:rsidRPr="00A0046A">
        <w:rPr>
          <w:sz w:val="20"/>
          <w:szCs w:val="20"/>
          <w:lang w:val="ru-RU"/>
        </w:rPr>
        <w:br/>
      </w:r>
      <w:r w:rsidRPr="00A0046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социокультурного развития общества, условия деятельности образовательных организаций, запросы родителей, учителей и методистов на обновление содержания образовательного процесса, внедрение в его практику современных подходов, новых методик и технологий.</w:t>
      </w:r>
    </w:p>
    <w:p w:rsidR="00BB0DF4" w:rsidRPr="00A0046A" w:rsidRDefault="00470C54" w:rsidP="00A0046A">
      <w:pPr>
        <w:autoSpaceDE w:val="0"/>
        <w:autoSpaceDN w:val="0"/>
        <w:spacing w:after="0" w:line="240" w:lineRule="auto"/>
        <w:ind w:right="-1" w:firstLine="567"/>
        <w:jc w:val="both"/>
        <w:rPr>
          <w:sz w:val="20"/>
          <w:szCs w:val="20"/>
          <w:lang w:val="ru-RU"/>
        </w:rPr>
      </w:pPr>
      <w:r w:rsidRPr="00A0046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Изучение учебного предмета «Физическая культура» имеет </w:t>
      </w:r>
      <w:proofErr w:type="gramStart"/>
      <w:r w:rsidRPr="00A0046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важное значение</w:t>
      </w:r>
      <w:proofErr w:type="gramEnd"/>
      <w:r w:rsidRPr="00A0046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в онтогенезе детей младшего школьного возраста. Оно активно воздействует на развитие их физической, психической и социальной природы, содействует укреплению здоровья, повышению защитных свойств организма, развитию памяти, внимания и мышления, предметно ориентируется на активное вовлечение младших школьников в самостоятельные занятия физической культурой и спортом.</w:t>
      </w:r>
    </w:p>
    <w:p w:rsidR="00BB0DF4" w:rsidRPr="00A0046A" w:rsidRDefault="00470C54" w:rsidP="00A0046A">
      <w:pPr>
        <w:autoSpaceDE w:val="0"/>
        <w:autoSpaceDN w:val="0"/>
        <w:spacing w:after="0" w:line="240" w:lineRule="auto"/>
        <w:ind w:right="-1" w:firstLine="567"/>
        <w:jc w:val="both"/>
        <w:rPr>
          <w:sz w:val="20"/>
          <w:szCs w:val="20"/>
          <w:lang w:val="ru-RU"/>
        </w:rPr>
      </w:pPr>
      <w:r w:rsidRPr="00A0046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Целью образования по физической культуре в начальной школе является формирование у учащихся основ здорового образа жизни, активной творческой самостоятельности в проведении разнообразных форм занятий физическими упражнениями. Достижение данной цели обеспечивается ориентацией учебного предмета на укрепление и сохранение здоровья школьников, приобретение ими знаний и способов самостоятельной деятельности, развитие физических качеств и освоение физических упражнений оздоровительной, спортивной и </w:t>
      </w:r>
      <w:proofErr w:type="spellStart"/>
      <w:r w:rsidRPr="00A0046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прикладноориентированной</w:t>
      </w:r>
      <w:proofErr w:type="spellEnd"/>
      <w:r w:rsidRPr="00A0046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направленности.</w:t>
      </w:r>
    </w:p>
    <w:p w:rsidR="00BB0DF4" w:rsidRPr="00A0046A" w:rsidRDefault="00470C54" w:rsidP="00A0046A">
      <w:pPr>
        <w:autoSpaceDE w:val="0"/>
        <w:autoSpaceDN w:val="0"/>
        <w:spacing w:after="0" w:line="240" w:lineRule="auto"/>
        <w:ind w:right="-1" w:firstLine="567"/>
        <w:jc w:val="both"/>
        <w:rPr>
          <w:sz w:val="20"/>
          <w:szCs w:val="20"/>
          <w:lang w:val="ru-RU"/>
        </w:rPr>
      </w:pPr>
      <w:r w:rsidRPr="00A0046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Развивающая ориентация учебного предмета «Физическая культура» заключается в формировании у младших школьников необходимого и достаточного физического здоровья, уровня развития физических качеств и обучения физическим упражнениям разной функциональной направленности.</w:t>
      </w:r>
    </w:p>
    <w:p w:rsidR="00BB0DF4" w:rsidRPr="00A0046A" w:rsidRDefault="00470C54" w:rsidP="00A0046A">
      <w:pPr>
        <w:autoSpaceDE w:val="0"/>
        <w:autoSpaceDN w:val="0"/>
        <w:spacing w:after="0" w:line="240" w:lineRule="auto"/>
        <w:ind w:right="-1" w:firstLine="567"/>
        <w:jc w:val="both"/>
        <w:rPr>
          <w:sz w:val="20"/>
          <w:szCs w:val="20"/>
          <w:lang w:val="ru-RU"/>
        </w:rPr>
      </w:pPr>
      <w:r w:rsidRPr="00A0046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играми, коррекционной, дыхательной и зрительной гимнастикой, проведения физкультминуток и утренней зарядки, закаливающих процедур, наблюдений за физическим развитием и физической подготовленностью.</w:t>
      </w:r>
    </w:p>
    <w:p w:rsidR="00BB0DF4" w:rsidRPr="00A0046A" w:rsidRDefault="00470C54" w:rsidP="00A0046A">
      <w:pPr>
        <w:autoSpaceDE w:val="0"/>
        <w:autoSpaceDN w:val="0"/>
        <w:spacing w:after="0" w:line="240" w:lineRule="auto"/>
        <w:ind w:right="-1" w:firstLine="567"/>
        <w:jc w:val="both"/>
        <w:rPr>
          <w:sz w:val="20"/>
          <w:szCs w:val="20"/>
          <w:lang w:val="ru-RU"/>
        </w:rPr>
      </w:pPr>
      <w:r w:rsidRPr="00A0046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Воспитывающее значение учебного предмета раскрывается в приобщении обучающихся к истории и традициям физической культуры и спорта народов России, формировании интереса к регулярным занятиям физической культурой и спортом, осознании роли занятий физической культурой в укреплении здоровья, организации активного отдыха и досуга. В процессе обучения у обучающихся активно формируются положительные навыки и способы поведения, общения и взаимодействия со сверстниками и учителями, оценивания своих действий и поступков в процессе совместной коллективной деятельности.</w:t>
      </w:r>
    </w:p>
    <w:p w:rsidR="00BB0DF4" w:rsidRPr="00A0046A" w:rsidRDefault="00470C54" w:rsidP="00A0046A">
      <w:pPr>
        <w:autoSpaceDE w:val="0"/>
        <w:autoSpaceDN w:val="0"/>
        <w:spacing w:after="0" w:line="240" w:lineRule="auto"/>
        <w:ind w:right="-1" w:firstLine="567"/>
        <w:jc w:val="both"/>
        <w:rPr>
          <w:sz w:val="20"/>
          <w:szCs w:val="20"/>
          <w:lang w:val="ru-RU"/>
        </w:rPr>
      </w:pPr>
      <w:r w:rsidRPr="00A0046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Методологической основой структуры и содержания программы по физической культуре для начального общего образования является личностно-</w:t>
      </w:r>
      <w:proofErr w:type="spellStart"/>
      <w:r w:rsidRPr="00A0046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деятельностный</w:t>
      </w:r>
      <w:proofErr w:type="spellEnd"/>
      <w:r w:rsidRPr="00A0046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подход, ориентирующий педагогический процесс на развитие целостной личности </w:t>
      </w:r>
      <w:proofErr w:type="gramStart"/>
      <w:r w:rsidRPr="00A0046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обучающихся</w:t>
      </w:r>
      <w:proofErr w:type="gramEnd"/>
      <w:r w:rsidRPr="00A0046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. Достижение целостного развития становится возможным благодаря освоению младшими школьниками двигательной деятельности, представляющей собой основу содержания учебного предмета «Физическая культура».</w:t>
      </w:r>
    </w:p>
    <w:p w:rsidR="00BB0DF4" w:rsidRPr="00A0046A" w:rsidRDefault="00470C54" w:rsidP="00A0046A">
      <w:pPr>
        <w:autoSpaceDE w:val="0"/>
        <w:autoSpaceDN w:val="0"/>
        <w:spacing w:after="0" w:line="240" w:lineRule="auto"/>
        <w:ind w:right="-1" w:firstLine="567"/>
        <w:jc w:val="both"/>
        <w:rPr>
          <w:sz w:val="20"/>
          <w:szCs w:val="20"/>
          <w:lang w:val="ru-RU"/>
        </w:rPr>
      </w:pPr>
      <w:r w:rsidRPr="00A0046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Двигательная деятельность оказывает активное влияние на развитие психической и социальной природы </w:t>
      </w:r>
      <w:proofErr w:type="gramStart"/>
      <w:r w:rsidRPr="00A0046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обучающихся</w:t>
      </w:r>
      <w:proofErr w:type="gramEnd"/>
      <w:r w:rsidRPr="00A0046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. Как и любая деятельность, она включает в себя </w:t>
      </w:r>
      <w:proofErr w:type="gramStart"/>
      <w:r w:rsidRPr="00A0046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информационный</w:t>
      </w:r>
      <w:proofErr w:type="gramEnd"/>
      <w:r w:rsidRPr="00A0046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, </w:t>
      </w:r>
      <w:proofErr w:type="spellStart"/>
      <w:r w:rsidRPr="00A0046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операциональный</w:t>
      </w:r>
      <w:proofErr w:type="spellEnd"/>
      <w:r w:rsidRPr="00A0046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и мотивационно-процессуальный компоненты, которые находят своё отражение в соответствующих дидактических линиях учебного предмета.</w:t>
      </w:r>
    </w:p>
    <w:p w:rsidR="00BB0DF4" w:rsidRPr="00A0046A" w:rsidRDefault="00470C54" w:rsidP="00A0046A">
      <w:pPr>
        <w:tabs>
          <w:tab w:val="left" w:pos="180"/>
        </w:tabs>
        <w:autoSpaceDE w:val="0"/>
        <w:autoSpaceDN w:val="0"/>
        <w:spacing w:after="0" w:line="240" w:lineRule="auto"/>
        <w:ind w:right="-1" w:firstLine="567"/>
        <w:jc w:val="both"/>
        <w:rPr>
          <w:sz w:val="20"/>
          <w:szCs w:val="20"/>
          <w:lang w:val="ru-RU"/>
        </w:rPr>
      </w:pPr>
      <w:r w:rsidRPr="00A0046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В целях усиления мотивационной составляющей учебного предмета и подготовки школьников к выполнению комплекса ГТО в структуру программы в раздел «Физическое совершенствование»</w:t>
      </w:r>
      <w:r w:rsidR="00A0046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 </w:t>
      </w:r>
      <w:r w:rsidRPr="00A0046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вводится образовательный модуль «</w:t>
      </w:r>
      <w:proofErr w:type="spellStart"/>
      <w:r w:rsidRPr="00A0046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Прикладно</w:t>
      </w:r>
      <w:proofErr w:type="spellEnd"/>
      <w:r w:rsidRPr="00A0046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-ориентированная физическая культура». Данный модуль позволит удовлетворить интересы учащихся в занятиях спортом и активном участии в спортивных соревнованиях, развитии национальных форм соревновательной деятельности и систем физического воспитания.</w:t>
      </w:r>
    </w:p>
    <w:p w:rsidR="00BB0DF4" w:rsidRPr="00A0046A" w:rsidRDefault="00470C54" w:rsidP="00A0046A">
      <w:pPr>
        <w:tabs>
          <w:tab w:val="left" w:pos="180"/>
        </w:tabs>
        <w:autoSpaceDE w:val="0"/>
        <w:autoSpaceDN w:val="0"/>
        <w:spacing w:after="0" w:line="240" w:lineRule="auto"/>
        <w:ind w:right="-1" w:firstLine="567"/>
        <w:jc w:val="both"/>
        <w:rPr>
          <w:sz w:val="20"/>
          <w:szCs w:val="20"/>
          <w:lang w:val="ru-RU"/>
        </w:rPr>
      </w:pPr>
      <w:r w:rsidRPr="00A0046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Содержание модуля «</w:t>
      </w:r>
      <w:proofErr w:type="spellStart"/>
      <w:r w:rsidRPr="00A0046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Прикладно</w:t>
      </w:r>
      <w:proofErr w:type="spellEnd"/>
      <w:r w:rsidRPr="00A0046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-ориентированная физическая культура», обеспечивается Примерными программами по видам спорта, которые рекомендуются Министерством просвещения РФ для занятий физической культурой и могут использоваться образовательными организациями исходя из интересов учащихся, физкультурно-спортивных традиций, наличия необходимой материально-технической базы, квалификации педагогического состава. Помимо Примерных программ, рекомендуемых Министерством просвещения РФ, образовательные организации могут разрабатывать своё содержание для модуля «</w:t>
      </w:r>
      <w:proofErr w:type="spellStart"/>
      <w:r w:rsidRPr="00A0046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Прикладно</w:t>
      </w:r>
      <w:proofErr w:type="spellEnd"/>
      <w:r w:rsidRPr="00A0046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-ориентированная физическая культура» и включать в него популярные национальные виды спорта, подвижные игры и развлечения, основывающиеся на этнокультурных, исторических и современных традициях региона и школы. Планируемые результаты включают в себя личностные, </w:t>
      </w:r>
      <w:proofErr w:type="spellStart"/>
      <w:r w:rsidRPr="00A0046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метапредметные</w:t>
      </w:r>
      <w:proofErr w:type="spellEnd"/>
      <w:r w:rsidRPr="00A0046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и предметные результаты.</w:t>
      </w:r>
    </w:p>
    <w:p w:rsidR="00BB0DF4" w:rsidRPr="00A0046A" w:rsidRDefault="00470C54" w:rsidP="00A0046A">
      <w:pPr>
        <w:autoSpaceDE w:val="0"/>
        <w:autoSpaceDN w:val="0"/>
        <w:spacing w:after="0" w:line="240" w:lineRule="auto"/>
        <w:ind w:right="-1" w:firstLine="567"/>
        <w:jc w:val="both"/>
        <w:rPr>
          <w:sz w:val="20"/>
          <w:szCs w:val="20"/>
          <w:lang w:val="ru-RU"/>
        </w:rPr>
      </w:pPr>
      <w:r w:rsidRPr="00A0046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Личностные результаты представлены в программе за весь период обучения в начальной школе; </w:t>
      </w:r>
      <w:proofErr w:type="spellStart"/>
      <w:r w:rsidRPr="00A0046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метапредметные</w:t>
      </w:r>
      <w:proofErr w:type="spellEnd"/>
      <w:r w:rsidRPr="00A0046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и предметные результаты — за каждый год обучения.</w:t>
      </w:r>
    </w:p>
    <w:p w:rsidR="00BB0DF4" w:rsidRPr="00A0046A" w:rsidRDefault="00470C54" w:rsidP="00A0046A">
      <w:pPr>
        <w:autoSpaceDE w:val="0"/>
        <w:autoSpaceDN w:val="0"/>
        <w:spacing w:after="0" w:line="240" w:lineRule="auto"/>
        <w:ind w:right="-1" w:firstLine="567"/>
        <w:jc w:val="both"/>
        <w:rPr>
          <w:sz w:val="20"/>
          <w:szCs w:val="20"/>
          <w:lang w:val="ru-RU"/>
        </w:rPr>
      </w:pPr>
      <w:r w:rsidRPr="00A0046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Результативность освоения учебного предмета учащимися достигается посредством современных научно-обоснованных инновационных средств, методов и форм обучения, информационно-коммуникативных технологий и передового педагогического опыта.</w:t>
      </w:r>
    </w:p>
    <w:p w:rsidR="00A0046A" w:rsidRDefault="00470C54" w:rsidP="00A0046A">
      <w:pPr>
        <w:tabs>
          <w:tab w:val="left" w:pos="180"/>
        </w:tabs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</w:pPr>
      <w:r w:rsidRPr="00A0046A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 xml:space="preserve">Место учебного предмета «Физическая культура» в учебном плане </w:t>
      </w:r>
    </w:p>
    <w:p w:rsidR="00BB0DF4" w:rsidRPr="00A0046A" w:rsidRDefault="00470C54" w:rsidP="00A0046A">
      <w:pPr>
        <w:tabs>
          <w:tab w:val="left" w:pos="180"/>
        </w:tabs>
        <w:autoSpaceDE w:val="0"/>
        <w:autoSpaceDN w:val="0"/>
        <w:spacing w:after="0" w:line="240" w:lineRule="auto"/>
        <w:ind w:right="-1" w:firstLine="567"/>
        <w:jc w:val="both"/>
        <w:rPr>
          <w:sz w:val="20"/>
          <w:szCs w:val="20"/>
          <w:lang w:val="ru-RU"/>
        </w:rPr>
      </w:pPr>
      <w:r w:rsidRPr="00A0046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В 1 классе на изучение предмета отводится 2 часа в неделю, суммарно 66 часов.</w:t>
      </w:r>
    </w:p>
    <w:p w:rsidR="00BB0DF4" w:rsidRPr="00A0046A" w:rsidRDefault="00BB0DF4" w:rsidP="00A0046A">
      <w:pPr>
        <w:spacing w:line="240" w:lineRule="auto"/>
        <w:ind w:firstLine="567"/>
        <w:jc w:val="both"/>
        <w:rPr>
          <w:sz w:val="20"/>
          <w:szCs w:val="20"/>
          <w:lang w:val="ru-RU"/>
        </w:rPr>
      </w:pPr>
    </w:p>
    <w:p w:rsidR="00BB0DF4" w:rsidRPr="00A0046A" w:rsidRDefault="00470C54" w:rsidP="00A0046A">
      <w:pPr>
        <w:autoSpaceDE w:val="0"/>
        <w:autoSpaceDN w:val="0"/>
        <w:spacing w:after="0" w:line="240" w:lineRule="auto"/>
        <w:ind w:firstLine="567"/>
        <w:jc w:val="center"/>
        <w:rPr>
          <w:sz w:val="20"/>
          <w:szCs w:val="20"/>
          <w:lang w:val="ru-RU"/>
        </w:rPr>
      </w:pPr>
      <w:r w:rsidRPr="00A0046A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lastRenderedPageBreak/>
        <w:t>СОДЕРЖАНИЕ УЧЕБНОГО ПРЕДМЕТА</w:t>
      </w:r>
    </w:p>
    <w:p w:rsidR="00BB0DF4" w:rsidRPr="00A0046A" w:rsidRDefault="00470C54" w:rsidP="00A0046A">
      <w:pPr>
        <w:tabs>
          <w:tab w:val="left" w:pos="180"/>
        </w:tabs>
        <w:autoSpaceDE w:val="0"/>
        <w:autoSpaceDN w:val="0"/>
        <w:spacing w:after="0" w:line="240" w:lineRule="auto"/>
        <w:ind w:right="-1" w:firstLine="567"/>
        <w:jc w:val="both"/>
        <w:rPr>
          <w:sz w:val="20"/>
          <w:szCs w:val="20"/>
          <w:lang w:val="ru-RU"/>
        </w:rPr>
      </w:pPr>
      <w:r w:rsidRPr="00A0046A">
        <w:rPr>
          <w:rFonts w:ascii="Times New Roman" w:eastAsia="Times New Roman" w:hAnsi="Times New Roman"/>
          <w:b/>
          <w:i/>
          <w:color w:val="000000"/>
          <w:sz w:val="20"/>
          <w:szCs w:val="20"/>
          <w:lang w:val="ru-RU"/>
        </w:rPr>
        <w:t>Знания о физической культуре.</w:t>
      </w:r>
      <w:r w:rsidRPr="00A0046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Понятие «физическая культура» как занятия физическими упражнениями и спортом по укреплению здоровья, физическому развитию и физической подготовке.</w:t>
      </w:r>
      <w:r w:rsidR="00A0046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</w:t>
      </w:r>
      <w:r w:rsidRPr="00A0046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Связь физических упражнений с движениями животных и трудовыми действиями древних людей.</w:t>
      </w:r>
    </w:p>
    <w:p w:rsidR="00BB0DF4" w:rsidRPr="00A0046A" w:rsidRDefault="00470C54" w:rsidP="00A0046A">
      <w:pPr>
        <w:autoSpaceDE w:val="0"/>
        <w:autoSpaceDN w:val="0"/>
        <w:spacing w:after="0" w:line="240" w:lineRule="auto"/>
        <w:ind w:right="-1" w:firstLine="567"/>
        <w:jc w:val="both"/>
        <w:rPr>
          <w:sz w:val="20"/>
          <w:szCs w:val="20"/>
          <w:lang w:val="ru-RU"/>
        </w:rPr>
      </w:pPr>
      <w:r w:rsidRPr="00A0046A">
        <w:rPr>
          <w:rFonts w:ascii="Times New Roman" w:eastAsia="Times New Roman" w:hAnsi="Times New Roman"/>
          <w:b/>
          <w:i/>
          <w:color w:val="000000"/>
          <w:sz w:val="20"/>
          <w:szCs w:val="20"/>
          <w:lang w:val="ru-RU"/>
        </w:rPr>
        <w:t>Способы самостоятельной деятельности</w:t>
      </w:r>
      <w:r w:rsidRPr="00A0046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. Режим дня и правила его составления и соблюдения.</w:t>
      </w:r>
    </w:p>
    <w:p w:rsidR="00BB0DF4" w:rsidRPr="00A0046A" w:rsidRDefault="00470C54" w:rsidP="00A0046A">
      <w:pPr>
        <w:autoSpaceDE w:val="0"/>
        <w:autoSpaceDN w:val="0"/>
        <w:spacing w:after="0" w:line="240" w:lineRule="auto"/>
        <w:ind w:right="-1" w:firstLine="567"/>
        <w:jc w:val="both"/>
        <w:rPr>
          <w:sz w:val="20"/>
          <w:szCs w:val="20"/>
          <w:lang w:val="ru-RU"/>
        </w:rPr>
      </w:pPr>
      <w:r w:rsidRPr="00A0046A">
        <w:rPr>
          <w:rFonts w:ascii="Times New Roman" w:eastAsia="Times New Roman" w:hAnsi="Times New Roman"/>
          <w:b/>
          <w:i/>
          <w:color w:val="000000"/>
          <w:sz w:val="20"/>
          <w:szCs w:val="20"/>
          <w:lang w:val="ru-RU"/>
        </w:rPr>
        <w:t>Физическое совершенствование.</w:t>
      </w:r>
      <w:r w:rsidR="00A0046A">
        <w:rPr>
          <w:rFonts w:ascii="Times New Roman" w:eastAsia="Times New Roman" w:hAnsi="Times New Roman"/>
          <w:b/>
          <w:i/>
          <w:color w:val="000000"/>
          <w:sz w:val="20"/>
          <w:szCs w:val="20"/>
          <w:lang w:val="ru-RU"/>
        </w:rPr>
        <w:t xml:space="preserve"> </w:t>
      </w:r>
      <w:r w:rsidRPr="00A0046A">
        <w:rPr>
          <w:rFonts w:ascii="Times New Roman" w:eastAsia="Times New Roman" w:hAnsi="Times New Roman"/>
          <w:i/>
          <w:color w:val="000000"/>
          <w:sz w:val="20"/>
          <w:szCs w:val="20"/>
          <w:lang w:val="ru-RU"/>
        </w:rPr>
        <w:t>Оздоровительная физическая культура.</w:t>
      </w:r>
      <w:r w:rsidRPr="00A0046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Гигиена человека и требования к проведению гигиенических процедур. Осанка и комплексы упражнений для правильного её развития. Физические упражнения для физкультминуток и утренней зарядки.</w:t>
      </w:r>
    </w:p>
    <w:p w:rsidR="00BB0DF4" w:rsidRPr="00A0046A" w:rsidRDefault="00470C54" w:rsidP="00A0046A">
      <w:pPr>
        <w:tabs>
          <w:tab w:val="left" w:pos="180"/>
        </w:tabs>
        <w:autoSpaceDE w:val="0"/>
        <w:autoSpaceDN w:val="0"/>
        <w:spacing w:after="0" w:line="240" w:lineRule="auto"/>
        <w:ind w:right="-1" w:firstLine="567"/>
        <w:jc w:val="both"/>
        <w:rPr>
          <w:sz w:val="20"/>
          <w:szCs w:val="20"/>
          <w:lang w:val="ru-RU"/>
        </w:rPr>
      </w:pPr>
      <w:r w:rsidRPr="00A0046A">
        <w:rPr>
          <w:rFonts w:ascii="Times New Roman" w:eastAsia="Times New Roman" w:hAnsi="Times New Roman"/>
          <w:i/>
          <w:color w:val="000000"/>
          <w:sz w:val="20"/>
          <w:szCs w:val="20"/>
          <w:lang w:val="ru-RU"/>
        </w:rPr>
        <w:t>Спортивно-оздоровительная физическая культура.</w:t>
      </w:r>
      <w:r w:rsidRPr="00A0046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Правила поведения на уроках физической культуры, подбора одежды для занятий в спортивном зале и на открытом воздухе.</w:t>
      </w:r>
    </w:p>
    <w:p w:rsidR="00BB0DF4" w:rsidRPr="00A0046A" w:rsidRDefault="00470C54" w:rsidP="00A0046A">
      <w:pPr>
        <w:autoSpaceDE w:val="0"/>
        <w:autoSpaceDN w:val="0"/>
        <w:spacing w:after="0" w:line="240" w:lineRule="auto"/>
        <w:ind w:right="-1" w:firstLine="567"/>
        <w:jc w:val="both"/>
        <w:rPr>
          <w:sz w:val="20"/>
          <w:szCs w:val="20"/>
          <w:lang w:val="ru-RU"/>
        </w:rPr>
      </w:pPr>
      <w:r w:rsidRPr="00A0046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Гимнастика с основами акробатики. Исходные положения в физических упражнениях: стойки, упоры, седы, положения лёжа. Строевые упражнения: построение и перестроение в одну и две шеренги, стоя на месте; повороты направо и налево; передвижение в колонне по одному с равномерной скоростью.</w:t>
      </w:r>
    </w:p>
    <w:p w:rsidR="00BB0DF4" w:rsidRPr="00A0046A" w:rsidRDefault="00470C54" w:rsidP="00A0046A">
      <w:pPr>
        <w:tabs>
          <w:tab w:val="left" w:pos="180"/>
        </w:tabs>
        <w:autoSpaceDE w:val="0"/>
        <w:autoSpaceDN w:val="0"/>
        <w:spacing w:after="0" w:line="240" w:lineRule="auto"/>
        <w:ind w:right="-1" w:firstLine="567"/>
        <w:jc w:val="both"/>
        <w:rPr>
          <w:sz w:val="20"/>
          <w:szCs w:val="20"/>
          <w:lang w:val="ru-RU"/>
        </w:rPr>
      </w:pPr>
      <w:r w:rsidRPr="00A0046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Гимнастические упражнения: стилизованные способы передвижения ходьбой и бегом; упражнения с гимнастическим мячом и гимнастической скакалкой; стилизованные гимнастические прыжки.</w:t>
      </w:r>
    </w:p>
    <w:p w:rsidR="00BB0DF4" w:rsidRPr="00A0046A" w:rsidRDefault="00470C54" w:rsidP="00A0046A">
      <w:pPr>
        <w:autoSpaceDE w:val="0"/>
        <w:autoSpaceDN w:val="0"/>
        <w:spacing w:after="0" w:line="240" w:lineRule="auto"/>
        <w:ind w:right="-1" w:firstLine="567"/>
        <w:jc w:val="both"/>
        <w:rPr>
          <w:sz w:val="20"/>
          <w:szCs w:val="20"/>
          <w:lang w:val="ru-RU"/>
        </w:rPr>
      </w:pPr>
      <w:r w:rsidRPr="00A0046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Акробатические упражнения: подъём туловища из </w:t>
      </w:r>
      <w:proofErr w:type="gramStart"/>
      <w:r w:rsidRPr="00A0046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положения</w:t>
      </w:r>
      <w:proofErr w:type="gramEnd"/>
      <w:r w:rsidRPr="00A0046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лёжа на спине и животе; подъём ног из положения лёжа на животе; сгибание рук в положении упор лёжа; прыжки в группировке, толчком двумя ногами; прыжки в упоре на руки, толчком двумя ногами.</w:t>
      </w:r>
    </w:p>
    <w:p w:rsidR="00BB0DF4" w:rsidRPr="00A0046A" w:rsidRDefault="00470C54" w:rsidP="00A0046A">
      <w:pPr>
        <w:tabs>
          <w:tab w:val="left" w:pos="180"/>
        </w:tabs>
        <w:autoSpaceDE w:val="0"/>
        <w:autoSpaceDN w:val="0"/>
        <w:spacing w:after="0" w:line="240" w:lineRule="auto"/>
        <w:ind w:right="-1" w:firstLine="567"/>
        <w:jc w:val="both"/>
        <w:rPr>
          <w:sz w:val="20"/>
          <w:szCs w:val="20"/>
          <w:lang w:val="ru-RU"/>
        </w:rPr>
      </w:pPr>
      <w:r w:rsidRPr="00A0046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Лыжная подготовка. Переноска лыж к месту занятия. Основная стойка лыжника. Передвижение на лыжах ступающим шагом (без палок). Передвижение на лыжах скользящим шагом (без палок). </w:t>
      </w:r>
      <w:r w:rsidRPr="00A0046A">
        <w:rPr>
          <w:sz w:val="20"/>
          <w:szCs w:val="20"/>
          <w:lang w:val="ru-RU"/>
        </w:rPr>
        <w:tab/>
      </w:r>
      <w:r w:rsidRPr="00A0046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Лёгкая атлетика. Равномерная ходьба и равномерный бег. Прыжки в длину и высоту с места толчком двумя ногами, в высоту с прямого разбега.</w:t>
      </w:r>
    </w:p>
    <w:p w:rsidR="00BB0DF4" w:rsidRPr="00A0046A" w:rsidRDefault="00470C54" w:rsidP="00A0046A">
      <w:pPr>
        <w:autoSpaceDE w:val="0"/>
        <w:autoSpaceDN w:val="0"/>
        <w:spacing w:after="0" w:line="240" w:lineRule="auto"/>
        <w:ind w:right="-1" w:firstLine="567"/>
        <w:jc w:val="both"/>
        <w:rPr>
          <w:sz w:val="20"/>
          <w:szCs w:val="20"/>
          <w:lang w:val="ru-RU"/>
        </w:rPr>
      </w:pPr>
      <w:r w:rsidRPr="00A0046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Подвижные и спортивные игры. Считалки для самостоятельной организации подвижных игр.</w:t>
      </w:r>
    </w:p>
    <w:p w:rsidR="00BB0DF4" w:rsidRPr="00A0046A" w:rsidRDefault="00470C54" w:rsidP="00A0046A">
      <w:pPr>
        <w:autoSpaceDE w:val="0"/>
        <w:autoSpaceDN w:val="0"/>
        <w:spacing w:after="0" w:line="240" w:lineRule="auto"/>
        <w:ind w:right="-1" w:firstLine="567"/>
        <w:jc w:val="both"/>
        <w:rPr>
          <w:sz w:val="20"/>
          <w:szCs w:val="20"/>
          <w:lang w:val="ru-RU"/>
        </w:rPr>
      </w:pPr>
      <w:proofErr w:type="spellStart"/>
      <w:r w:rsidRPr="00A0046A">
        <w:rPr>
          <w:rFonts w:ascii="Times New Roman" w:eastAsia="Times New Roman" w:hAnsi="Times New Roman"/>
          <w:i/>
          <w:color w:val="000000"/>
          <w:sz w:val="20"/>
          <w:szCs w:val="20"/>
          <w:lang w:val="ru-RU"/>
        </w:rPr>
        <w:t>Прикладно</w:t>
      </w:r>
      <w:proofErr w:type="spellEnd"/>
      <w:r w:rsidRPr="00A0046A">
        <w:rPr>
          <w:rFonts w:ascii="Times New Roman" w:eastAsia="Times New Roman" w:hAnsi="Times New Roman"/>
          <w:i/>
          <w:color w:val="000000"/>
          <w:sz w:val="20"/>
          <w:szCs w:val="20"/>
          <w:lang w:val="ru-RU"/>
        </w:rPr>
        <w:t>-ориентированная физическая культура</w:t>
      </w:r>
      <w:r w:rsidRPr="00A0046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. Развитие основных физических каче</w:t>
      </w:r>
      <w:proofErr w:type="gramStart"/>
      <w:r w:rsidRPr="00A0046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ств ср</w:t>
      </w:r>
      <w:proofErr w:type="gramEnd"/>
      <w:r w:rsidRPr="00A0046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едствами спортивных и подвижных игр. Подготовка к выполнению нормативных требований комплекса ГТО.</w:t>
      </w:r>
    </w:p>
    <w:p w:rsidR="00A0046A" w:rsidRDefault="00A0046A" w:rsidP="00A0046A">
      <w:pPr>
        <w:autoSpaceDE w:val="0"/>
        <w:autoSpaceDN w:val="0"/>
        <w:spacing w:after="0" w:line="240" w:lineRule="auto"/>
        <w:ind w:right="-1" w:firstLine="567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</w:pPr>
    </w:p>
    <w:p w:rsidR="00BB0DF4" w:rsidRPr="00A0046A" w:rsidRDefault="00470C54" w:rsidP="00A0046A">
      <w:pPr>
        <w:autoSpaceDE w:val="0"/>
        <w:autoSpaceDN w:val="0"/>
        <w:spacing w:after="0" w:line="240" w:lineRule="auto"/>
        <w:ind w:right="-1" w:firstLine="567"/>
        <w:jc w:val="center"/>
        <w:rPr>
          <w:sz w:val="20"/>
          <w:szCs w:val="20"/>
          <w:lang w:val="ru-RU"/>
        </w:rPr>
      </w:pPr>
      <w:r w:rsidRPr="00A0046A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>ПЛАНИРУЕМЫЕ ОБРАЗОВАТЕЛЬНЫЕ РЕЗУЛЬТАТЫ</w:t>
      </w:r>
    </w:p>
    <w:p w:rsidR="00BB0DF4" w:rsidRPr="00A0046A" w:rsidRDefault="00470C54" w:rsidP="00A0046A">
      <w:pPr>
        <w:autoSpaceDE w:val="0"/>
        <w:autoSpaceDN w:val="0"/>
        <w:spacing w:after="0" w:line="240" w:lineRule="auto"/>
        <w:ind w:right="-1" w:firstLine="567"/>
        <w:jc w:val="both"/>
        <w:rPr>
          <w:sz w:val="20"/>
          <w:szCs w:val="20"/>
          <w:lang w:val="ru-RU"/>
        </w:rPr>
      </w:pPr>
      <w:r w:rsidRPr="00A0046A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>Личностные результаты</w:t>
      </w:r>
    </w:p>
    <w:p w:rsidR="00BB0DF4" w:rsidRPr="00A0046A" w:rsidRDefault="00470C54" w:rsidP="00A0046A">
      <w:pPr>
        <w:tabs>
          <w:tab w:val="left" w:pos="180"/>
        </w:tabs>
        <w:autoSpaceDE w:val="0"/>
        <w:autoSpaceDN w:val="0"/>
        <w:spacing w:after="0" w:line="240" w:lineRule="auto"/>
        <w:ind w:right="-1" w:firstLine="567"/>
        <w:jc w:val="both"/>
        <w:rPr>
          <w:sz w:val="20"/>
          <w:szCs w:val="20"/>
          <w:lang w:val="ru-RU"/>
        </w:rPr>
      </w:pPr>
      <w:r w:rsidRPr="00A0046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Личностные результаты освоения учебного предмета «Физическая культура» на уровне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 </w:t>
      </w:r>
      <w:r w:rsidRPr="00A0046A">
        <w:rPr>
          <w:sz w:val="20"/>
          <w:szCs w:val="20"/>
          <w:lang w:val="ru-RU"/>
        </w:rPr>
        <w:tab/>
      </w:r>
      <w:r w:rsidRPr="00A0046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Личностные результаты должны отражать готовность </w:t>
      </w:r>
      <w:proofErr w:type="gramStart"/>
      <w:r w:rsidRPr="00A0046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обучающихся</w:t>
      </w:r>
      <w:proofErr w:type="gramEnd"/>
      <w:r w:rsidRPr="00A0046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руководствоваться ценностями и приобретение первоначального опыта деятельности на их основе:</w:t>
      </w:r>
    </w:p>
    <w:p w:rsidR="00BB0DF4" w:rsidRPr="00A0046A" w:rsidRDefault="00470C54" w:rsidP="00A0046A">
      <w:pPr>
        <w:autoSpaceDE w:val="0"/>
        <w:autoSpaceDN w:val="0"/>
        <w:spacing w:after="0" w:line="240" w:lineRule="auto"/>
        <w:ind w:right="-1" w:firstLine="567"/>
        <w:jc w:val="both"/>
        <w:rPr>
          <w:sz w:val="20"/>
          <w:szCs w:val="20"/>
          <w:lang w:val="ru-RU"/>
        </w:rPr>
      </w:pPr>
      <w:r w:rsidRPr="00A0046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—  становление ценностного отношения к истории и развитию физической культуры народов России, осознание её связи с трудовой деятельностью и укреплением здоровья человека;</w:t>
      </w:r>
    </w:p>
    <w:p w:rsidR="00BB0DF4" w:rsidRPr="00A0046A" w:rsidRDefault="00470C54" w:rsidP="00A0046A">
      <w:pPr>
        <w:autoSpaceDE w:val="0"/>
        <w:autoSpaceDN w:val="0"/>
        <w:spacing w:after="0" w:line="240" w:lineRule="auto"/>
        <w:ind w:right="-1" w:firstLine="567"/>
        <w:jc w:val="both"/>
        <w:rPr>
          <w:sz w:val="20"/>
          <w:szCs w:val="20"/>
          <w:lang w:val="ru-RU"/>
        </w:rPr>
      </w:pPr>
      <w:r w:rsidRPr="00A0046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—  формирование нравственно-этических норм поведения и правил межличностного общения во время подвижных игр и спортивных соревнований, выполнения совместных учебных заданий;</w:t>
      </w:r>
    </w:p>
    <w:p w:rsidR="00BB0DF4" w:rsidRPr="00A0046A" w:rsidRDefault="00470C54" w:rsidP="00A0046A">
      <w:pPr>
        <w:autoSpaceDE w:val="0"/>
        <w:autoSpaceDN w:val="0"/>
        <w:spacing w:after="0" w:line="240" w:lineRule="auto"/>
        <w:ind w:right="-1" w:firstLine="567"/>
        <w:jc w:val="both"/>
        <w:rPr>
          <w:sz w:val="20"/>
          <w:szCs w:val="20"/>
          <w:lang w:val="ru-RU"/>
        </w:rPr>
      </w:pPr>
      <w:r w:rsidRPr="00A0046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—  проявление уважительного отношения к соперникам во время соревновательной деятельности, стремление оказывать первую помощь при травмах и ушибах;</w:t>
      </w:r>
    </w:p>
    <w:p w:rsidR="00BB0DF4" w:rsidRPr="00A0046A" w:rsidRDefault="00470C54" w:rsidP="00A0046A">
      <w:pPr>
        <w:autoSpaceDE w:val="0"/>
        <w:autoSpaceDN w:val="0"/>
        <w:spacing w:after="0" w:line="240" w:lineRule="auto"/>
        <w:ind w:right="-1" w:firstLine="567"/>
        <w:jc w:val="both"/>
        <w:rPr>
          <w:sz w:val="20"/>
          <w:szCs w:val="20"/>
          <w:lang w:val="ru-RU"/>
        </w:rPr>
      </w:pPr>
      <w:r w:rsidRPr="00A0046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—  уважительное отношение к содержанию национальных подвижных игр, этнокультурным формам и видам соревновательной деятельности;</w:t>
      </w:r>
    </w:p>
    <w:p w:rsidR="00BB0DF4" w:rsidRPr="00A0046A" w:rsidRDefault="00470C54" w:rsidP="00A0046A">
      <w:pPr>
        <w:autoSpaceDE w:val="0"/>
        <w:autoSpaceDN w:val="0"/>
        <w:spacing w:after="0" w:line="240" w:lineRule="auto"/>
        <w:ind w:right="-1" w:firstLine="567"/>
        <w:jc w:val="both"/>
        <w:rPr>
          <w:sz w:val="20"/>
          <w:szCs w:val="20"/>
          <w:lang w:val="ru-RU"/>
        </w:rPr>
      </w:pPr>
      <w:r w:rsidRPr="00A0046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—  стремление к формированию культуры здоровья, соблюдению правил здорового образа жизни;</w:t>
      </w:r>
    </w:p>
    <w:p w:rsidR="00BB0DF4" w:rsidRPr="00A0046A" w:rsidRDefault="00470C54" w:rsidP="00A0046A">
      <w:pPr>
        <w:autoSpaceDE w:val="0"/>
        <w:autoSpaceDN w:val="0"/>
        <w:spacing w:after="0" w:line="240" w:lineRule="auto"/>
        <w:ind w:right="-1" w:firstLine="567"/>
        <w:jc w:val="both"/>
        <w:rPr>
          <w:sz w:val="20"/>
          <w:szCs w:val="20"/>
          <w:lang w:val="ru-RU"/>
        </w:rPr>
      </w:pPr>
      <w:r w:rsidRPr="00A0046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—  проявление интереса к исследованию индивидуальных особенностей физического развития и физической подготовленности, влияния занятий физической культурой и спортом на их показатели.</w:t>
      </w:r>
    </w:p>
    <w:p w:rsidR="00BB0DF4" w:rsidRPr="00A0046A" w:rsidRDefault="00470C54" w:rsidP="00A0046A">
      <w:pPr>
        <w:autoSpaceDE w:val="0"/>
        <w:autoSpaceDN w:val="0"/>
        <w:spacing w:after="0" w:line="240" w:lineRule="auto"/>
        <w:ind w:right="-1" w:firstLine="567"/>
        <w:jc w:val="both"/>
        <w:rPr>
          <w:sz w:val="20"/>
          <w:szCs w:val="20"/>
          <w:lang w:val="ru-RU"/>
        </w:rPr>
      </w:pPr>
      <w:proofErr w:type="spellStart"/>
      <w:r w:rsidRPr="00A0046A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>Метапредметные</w:t>
      </w:r>
      <w:proofErr w:type="spellEnd"/>
      <w:r w:rsidRPr="00A0046A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 xml:space="preserve"> результаты</w:t>
      </w:r>
    </w:p>
    <w:p w:rsidR="00BB0DF4" w:rsidRPr="00A0046A" w:rsidRDefault="00470C54" w:rsidP="00A0046A">
      <w:pPr>
        <w:autoSpaceDE w:val="0"/>
        <w:autoSpaceDN w:val="0"/>
        <w:spacing w:after="0" w:line="240" w:lineRule="auto"/>
        <w:ind w:right="-1" w:firstLine="567"/>
        <w:jc w:val="both"/>
        <w:rPr>
          <w:sz w:val="20"/>
          <w:szCs w:val="20"/>
          <w:lang w:val="ru-RU"/>
        </w:rPr>
      </w:pPr>
      <w:proofErr w:type="spellStart"/>
      <w:r w:rsidRPr="00A0046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Метапредметные</w:t>
      </w:r>
      <w:proofErr w:type="spellEnd"/>
      <w:r w:rsidRPr="00A0046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результаты отражают достижения учащихся в овладении познавательными, коммуникативными и регулятивными универсальными учебными действиями, умения их использовать в практической деятельности. </w:t>
      </w:r>
      <w:proofErr w:type="spellStart"/>
      <w:r w:rsidRPr="00A0046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Метапредметные</w:t>
      </w:r>
      <w:proofErr w:type="spellEnd"/>
      <w:r w:rsidRPr="00A0046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результаты формируются на протяжении каждого года обучения.</w:t>
      </w:r>
    </w:p>
    <w:p w:rsidR="00BB0DF4" w:rsidRPr="00A0046A" w:rsidRDefault="00470C54" w:rsidP="00A0046A">
      <w:pPr>
        <w:autoSpaceDE w:val="0"/>
        <w:autoSpaceDN w:val="0"/>
        <w:spacing w:after="0" w:line="240" w:lineRule="auto"/>
        <w:ind w:left="180" w:right="-1" w:firstLine="567"/>
        <w:jc w:val="both"/>
        <w:rPr>
          <w:sz w:val="20"/>
          <w:szCs w:val="20"/>
          <w:lang w:val="ru-RU"/>
        </w:rPr>
      </w:pPr>
      <w:r w:rsidRPr="00A0046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По окончании первого года обучения учащиеся научатся:</w:t>
      </w:r>
    </w:p>
    <w:p w:rsidR="00BB0DF4" w:rsidRPr="00A0046A" w:rsidRDefault="00470C54" w:rsidP="00A0046A">
      <w:pPr>
        <w:autoSpaceDE w:val="0"/>
        <w:autoSpaceDN w:val="0"/>
        <w:spacing w:after="0" w:line="240" w:lineRule="auto"/>
        <w:ind w:left="180" w:right="-1" w:firstLine="567"/>
        <w:jc w:val="both"/>
        <w:rPr>
          <w:sz w:val="20"/>
          <w:szCs w:val="20"/>
          <w:lang w:val="ru-RU"/>
        </w:rPr>
      </w:pPr>
      <w:r w:rsidRPr="00A0046A">
        <w:rPr>
          <w:rFonts w:ascii="Times New Roman" w:eastAsia="Times New Roman" w:hAnsi="Times New Roman"/>
          <w:i/>
          <w:color w:val="000000"/>
          <w:sz w:val="20"/>
          <w:szCs w:val="20"/>
          <w:lang w:val="ru-RU"/>
        </w:rPr>
        <w:t>познавательные УУД:</w:t>
      </w:r>
    </w:p>
    <w:p w:rsidR="00BB0DF4" w:rsidRPr="00A0046A" w:rsidRDefault="00470C54" w:rsidP="00A0046A">
      <w:pPr>
        <w:autoSpaceDE w:val="0"/>
        <w:autoSpaceDN w:val="0"/>
        <w:spacing w:after="0" w:line="240" w:lineRule="auto"/>
        <w:ind w:right="-1" w:firstLine="567"/>
        <w:jc w:val="both"/>
        <w:rPr>
          <w:sz w:val="20"/>
          <w:szCs w:val="20"/>
          <w:lang w:val="ru-RU"/>
        </w:rPr>
      </w:pPr>
      <w:r w:rsidRPr="00A0046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—  находить общие и отличительные признаки в передвижениях человека и животных;</w:t>
      </w:r>
    </w:p>
    <w:p w:rsidR="00BB0DF4" w:rsidRPr="00A0046A" w:rsidRDefault="00470C54" w:rsidP="00A0046A">
      <w:pPr>
        <w:autoSpaceDE w:val="0"/>
        <w:autoSpaceDN w:val="0"/>
        <w:spacing w:after="0" w:line="240" w:lineRule="auto"/>
        <w:ind w:right="-1" w:firstLine="567"/>
        <w:jc w:val="both"/>
        <w:rPr>
          <w:sz w:val="20"/>
          <w:szCs w:val="20"/>
          <w:lang w:val="ru-RU"/>
        </w:rPr>
      </w:pPr>
      <w:r w:rsidRPr="00A0046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—  устанавливать связь между бытовыми движениями древних людей и физическими упражнениями из современных видов спорта;</w:t>
      </w:r>
    </w:p>
    <w:p w:rsidR="00BB0DF4" w:rsidRPr="00A0046A" w:rsidRDefault="00470C54" w:rsidP="00A0046A">
      <w:pPr>
        <w:autoSpaceDE w:val="0"/>
        <w:autoSpaceDN w:val="0"/>
        <w:spacing w:after="0" w:line="240" w:lineRule="auto"/>
        <w:ind w:right="-1" w:firstLine="567"/>
        <w:jc w:val="both"/>
        <w:rPr>
          <w:sz w:val="20"/>
          <w:szCs w:val="20"/>
          <w:lang w:val="ru-RU"/>
        </w:rPr>
      </w:pPr>
      <w:r w:rsidRPr="00A0046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—  сравнивать способы передвижения ходьбой и бегом, находить между ними общие и отличительные признаки;</w:t>
      </w:r>
    </w:p>
    <w:p w:rsidR="00BB0DF4" w:rsidRPr="00A0046A" w:rsidRDefault="00470C54" w:rsidP="00A0046A">
      <w:pPr>
        <w:autoSpaceDE w:val="0"/>
        <w:autoSpaceDN w:val="0"/>
        <w:spacing w:after="0" w:line="240" w:lineRule="auto"/>
        <w:ind w:right="-1" w:firstLine="567"/>
        <w:jc w:val="both"/>
        <w:rPr>
          <w:sz w:val="20"/>
          <w:szCs w:val="20"/>
          <w:lang w:val="ru-RU"/>
        </w:rPr>
      </w:pPr>
      <w:r w:rsidRPr="00A0046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—  выявлять признаки правильной и неправильной осанки, приводить возможные причины её нарушений;</w:t>
      </w:r>
    </w:p>
    <w:p w:rsidR="00BB0DF4" w:rsidRPr="00A0046A" w:rsidRDefault="00470C54" w:rsidP="00A0046A">
      <w:pPr>
        <w:autoSpaceDE w:val="0"/>
        <w:autoSpaceDN w:val="0"/>
        <w:spacing w:after="0" w:line="240" w:lineRule="auto"/>
        <w:ind w:right="-1" w:firstLine="567"/>
        <w:jc w:val="both"/>
        <w:rPr>
          <w:sz w:val="20"/>
          <w:szCs w:val="20"/>
          <w:lang w:val="ru-RU"/>
        </w:rPr>
      </w:pPr>
      <w:r w:rsidRPr="00A0046A">
        <w:rPr>
          <w:rFonts w:ascii="Times New Roman" w:eastAsia="Times New Roman" w:hAnsi="Times New Roman"/>
          <w:i/>
          <w:color w:val="000000"/>
          <w:sz w:val="20"/>
          <w:szCs w:val="20"/>
          <w:lang w:val="ru-RU"/>
        </w:rPr>
        <w:t>коммуникативные УУД:</w:t>
      </w:r>
    </w:p>
    <w:p w:rsidR="00BB0DF4" w:rsidRPr="00A0046A" w:rsidRDefault="00470C54" w:rsidP="00A0046A">
      <w:pPr>
        <w:autoSpaceDE w:val="0"/>
        <w:autoSpaceDN w:val="0"/>
        <w:spacing w:after="0" w:line="240" w:lineRule="auto"/>
        <w:ind w:right="-1" w:firstLine="567"/>
        <w:jc w:val="both"/>
        <w:rPr>
          <w:sz w:val="20"/>
          <w:szCs w:val="20"/>
          <w:lang w:val="ru-RU"/>
        </w:rPr>
      </w:pPr>
      <w:r w:rsidRPr="00A0046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—  воспроизводить названия разучиваемых физических упражнений и их исходные положения; </w:t>
      </w:r>
    </w:p>
    <w:p w:rsidR="00BB0DF4" w:rsidRPr="00A0046A" w:rsidRDefault="00470C54" w:rsidP="00A0046A">
      <w:pPr>
        <w:autoSpaceDE w:val="0"/>
        <w:autoSpaceDN w:val="0"/>
        <w:spacing w:after="0" w:line="240" w:lineRule="auto"/>
        <w:ind w:right="-1" w:firstLine="567"/>
        <w:jc w:val="both"/>
        <w:rPr>
          <w:sz w:val="20"/>
          <w:szCs w:val="20"/>
          <w:lang w:val="ru-RU"/>
        </w:rPr>
      </w:pPr>
      <w:r w:rsidRPr="00A0046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—  высказывать мнение о положительном влиянии занятий физической культурой, оценивать влияние гигиенических процедур на укрепление здоровья; </w:t>
      </w:r>
    </w:p>
    <w:p w:rsidR="00BB0DF4" w:rsidRPr="00A0046A" w:rsidRDefault="00470C54" w:rsidP="00A0046A">
      <w:pPr>
        <w:autoSpaceDE w:val="0"/>
        <w:autoSpaceDN w:val="0"/>
        <w:spacing w:after="0" w:line="240" w:lineRule="auto"/>
        <w:ind w:right="-1" w:firstLine="567"/>
        <w:jc w:val="both"/>
        <w:rPr>
          <w:sz w:val="20"/>
          <w:szCs w:val="20"/>
          <w:lang w:val="ru-RU"/>
        </w:rPr>
      </w:pPr>
      <w:r w:rsidRPr="00A0046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—  управлять эмоциями во время занятий физической культурой и проведения подвижных игр, соблюдать правила поведения и положительно относиться к замечаниям других учащихся и учителя; </w:t>
      </w:r>
    </w:p>
    <w:p w:rsidR="00BB0DF4" w:rsidRPr="00A0046A" w:rsidRDefault="00470C54" w:rsidP="00A0046A">
      <w:pPr>
        <w:autoSpaceDE w:val="0"/>
        <w:autoSpaceDN w:val="0"/>
        <w:spacing w:after="0" w:line="240" w:lineRule="auto"/>
        <w:ind w:right="-1" w:firstLine="567"/>
        <w:jc w:val="both"/>
        <w:rPr>
          <w:sz w:val="20"/>
          <w:szCs w:val="20"/>
          <w:lang w:val="ru-RU"/>
        </w:rPr>
      </w:pPr>
      <w:r w:rsidRPr="00A0046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—  обсуждать правила проведения подвижных игр, обосновывать объективность определения победителей;</w:t>
      </w:r>
    </w:p>
    <w:p w:rsidR="00BB0DF4" w:rsidRPr="00A0046A" w:rsidRDefault="00470C54" w:rsidP="00A0046A">
      <w:pPr>
        <w:autoSpaceDE w:val="0"/>
        <w:autoSpaceDN w:val="0"/>
        <w:spacing w:after="0" w:line="240" w:lineRule="auto"/>
        <w:ind w:right="-1" w:firstLine="567"/>
        <w:jc w:val="both"/>
        <w:rPr>
          <w:sz w:val="20"/>
          <w:szCs w:val="20"/>
          <w:lang w:val="ru-RU"/>
        </w:rPr>
      </w:pPr>
      <w:r w:rsidRPr="00A0046A">
        <w:rPr>
          <w:rFonts w:ascii="Times New Roman" w:eastAsia="Times New Roman" w:hAnsi="Times New Roman"/>
          <w:i/>
          <w:color w:val="000000"/>
          <w:sz w:val="20"/>
          <w:szCs w:val="20"/>
          <w:lang w:val="ru-RU"/>
        </w:rPr>
        <w:t>регулятивные УУД:</w:t>
      </w:r>
    </w:p>
    <w:p w:rsidR="00BB0DF4" w:rsidRPr="00A0046A" w:rsidRDefault="00470C54" w:rsidP="00A0046A">
      <w:pPr>
        <w:autoSpaceDE w:val="0"/>
        <w:autoSpaceDN w:val="0"/>
        <w:spacing w:after="0" w:line="240" w:lineRule="auto"/>
        <w:ind w:right="-1" w:firstLine="567"/>
        <w:jc w:val="both"/>
        <w:rPr>
          <w:sz w:val="20"/>
          <w:szCs w:val="20"/>
          <w:lang w:val="ru-RU"/>
        </w:rPr>
      </w:pPr>
      <w:r w:rsidRPr="00A0046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lastRenderedPageBreak/>
        <w:t xml:space="preserve">—  выполнять комплексы физкультминуток, утренней зарядки, упражнений по профилактике нарушения и коррекции осанки; </w:t>
      </w:r>
    </w:p>
    <w:p w:rsidR="00BB0DF4" w:rsidRPr="00A0046A" w:rsidRDefault="00470C54" w:rsidP="00A0046A">
      <w:pPr>
        <w:autoSpaceDE w:val="0"/>
        <w:autoSpaceDN w:val="0"/>
        <w:spacing w:after="0" w:line="240" w:lineRule="auto"/>
        <w:ind w:right="-1" w:firstLine="567"/>
        <w:jc w:val="both"/>
        <w:rPr>
          <w:sz w:val="20"/>
          <w:szCs w:val="20"/>
          <w:lang w:val="ru-RU"/>
        </w:rPr>
      </w:pPr>
      <w:r w:rsidRPr="00A0046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—  выполнять учебные задания по обучению новым физическим упражнениям и развитию физических качеств;</w:t>
      </w:r>
    </w:p>
    <w:p w:rsidR="00BB0DF4" w:rsidRPr="00A0046A" w:rsidRDefault="00470C54" w:rsidP="00A0046A">
      <w:pPr>
        <w:autoSpaceDE w:val="0"/>
        <w:autoSpaceDN w:val="0"/>
        <w:spacing w:after="0" w:line="240" w:lineRule="auto"/>
        <w:ind w:right="-1" w:firstLine="567"/>
        <w:jc w:val="both"/>
        <w:rPr>
          <w:sz w:val="20"/>
          <w:szCs w:val="20"/>
          <w:lang w:val="ru-RU"/>
        </w:rPr>
      </w:pPr>
      <w:r w:rsidRPr="00A0046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—  проявлять уважительное отношение к участникам совместной игровой и соревновательной деятельности.</w:t>
      </w:r>
    </w:p>
    <w:p w:rsidR="00BB0DF4" w:rsidRPr="00A0046A" w:rsidRDefault="00470C54" w:rsidP="00671F53">
      <w:pPr>
        <w:autoSpaceDE w:val="0"/>
        <w:autoSpaceDN w:val="0"/>
        <w:spacing w:after="0" w:line="240" w:lineRule="auto"/>
        <w:ind w:right="-1" w:firstLine="567"/>
        <w:jc w:val="both"/>
        <w:rPr>
          <w:sz w:val="20"/>
          <w:szCs w:val="20"/>
          <w:lang w:val="ru-RU"/>
        </w:rPr>
      </w:pPr>
      <w:r w:rsidRPr="00A0046A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>Предметные результаты</w:t>
      </w:r>
    </w:p>
    <w:p w:rsidR="00BB0DF4" w:rsidRPr="00A0046A" w:rsidRDefault="00470C54" w:rsidP="00671F53">
      <w:pPr>
        <w:autoSpaceDE w:val="0"/>
        <w:autoSpaceDN w:val="0"/>
        <w:spacing w:after="0" w:line="240" w:lineRule="auto"/>
        <w:ind w:right="-1" w:firstLine="567"/>
        <w:jc w:val="both"/>
        <w:rPr>
          <w:sz w:val="20"/>
          <w:szCs w:val="20"/>
          <w:lang w:val="ru-RU"/>
        </w:rPr>
      </w:pPr>
      <w:r w:rsidRPr="00A0046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К концу обучения в первом классе </w:t>
      </w:r>
      <w:proofErr w:type="gramStart"/>
      <w:r w:rsidRPr="00A0046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обучающийся</w:t>
      </w:r>
      <w:proofErr w:type="gramEnd"/>
      <w:r w:rsidRPr="00A0046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научится:</w:t>
      </w:r>
    </w:p>
    <w:p w:rsidR="00BB0DF4" w:rsidRPr="00A0046A" w:rsidRDefault="00470C54" w:rsidP="00671F53">
      <w:pPr>
        <w:autoSpaceDE w:val="0"/>
        <w:autoSpaceDN w:val="0"/>
        <w:spacing w:after="0" w:line="240" w:lineRule="auto"/>
        <w:ind w:right="-1" w:firstLine="567"/>
        <w:jc w:val="both"/>
        <w:rPr>
          <w:sz w:val="20"/>
          <w:szCs w:val="20"/>
          <w:lang w:val="ru-RU"/>
        </w:rPr>
      </w:pPr>
      <w:r w:rsidRPr="00A0046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—  приводить примеры основных дневных дел и их распределение в индивидуальном режиме дня;</w:t>
      </w:r>
    </w:p>
    <w:p w:rsidR="00BB0DF4" w:rsidRPr="00A0046A" w:rsidRDefault="00470C54" w:rsidP="00671F53">
      <w:pPr>
        <w:autoSpaceDE w:val="0"/>
        <w:autoSpaceDN w:val="0"/>
        <w:spacing w:after="0" w:line="240" w:lineRule="auto"/>
        <w:ind w:right="-1" w:firstLine="567"/>
        <w:jc w:val="both"/>
        <w:rPr>
          <w:sz w:val="20"/>
          <w:szCs w:val="20"/>
          <w:lang w:val="ru-RU"/>
        </w:rPr>
      </w:pPr>
      <w:r w:rsidRPr="00A0046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—  соблюдать правила поведения на уроках физической культурой, приводить примеры подбора одежды для самостоятельных занятий;</w:t>
      </w:r>
    </w:p>
    <w:p w:rsidR="00BB0DF4" w:rsidRPr="00A0046A" w:rsidRDefault="00470C54" w:rsidP="00671F53">
      <w:pPr>
        <w:autoSpaceDE w:val="0"/>
        <w:autoSpaceDN w:val="0"/>
        <w:spacing w:after="0" w:line="240" w:lineRule="auto"/>
        <w:ind w:right="-1" w:firstLine="567"/>
        <w:jc w:val="both"/>
        <w:rPr>
          <w:sz w:val="20"/>
          <w:szCs w:val="20"/>
          <w:lang w:val="ru-RU"/>
        </w:rPr>
      </w:pPr>
      <w:r w:rsidRPr="00A0046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—  выполнять упражнения утренней зарядки и физкультминуток;</w:t>
      </w:r>
    </w:p>
    <w:p w:rsidR="00BB0DF4" w:rsidRPr="00A0046A" w:rsidRDefault="00470C54" w:rsidP="00671F53">
      <w:pPr>
        <w:autoSpaceDE w:val="0"/>
        <w:autoSpaceDN w:val="0"/>
        <w:spacing w:after="0" w:line="240" w:lineRule="auto"/>
        <w:ind w:right="-1" w:firstLine="567"/>
        <w:jc w:val="both"/>
        <w:rPr>
          <w:sz w:val="20"/>
          <w:szCs w:val="20"/>
          <w:lang w:val="ru-RU"/>
        </w:rPr>
      </w:pPr>
      <w:r w:rsidRPr="00A0046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—  анализировать причины нарушения осанки и демонстрировать упражнения по профилактике её нарушения;</w:t>
      </w:r>
    </w:p>
    <w:p w:rsidR="00BB0DF4" w:rsidRPr="00A0046A" w:rsidRDefault="00470C54" w:rsidP="00671F53">
      <w:pPr>
        <w:autoSpaceDE w:val="0"/>
        <w:autoSpaceDN w:val="0"/>
        <w:spacing w:after="0" w:line="240" w:lineRule="auto"/>
        <w:ind w:right="-1" w:firstLine="567"/>
        <w:jc w:val="both"/>
        <w:rPr>
          <w:sz w:val="20"/>
          <w:szCs w:val="20"/>
          <w:lang w:val="ru-RU"/>
        </w:rPr>
      </w:pPr>
      <w:r w:rsidRPr="00A0046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—  демонстрировать построение и перестроение из одной шеренги в две и в колонну по одному;</w:t>
      </w:r>
    </w:p>
    <w:p w:rsidR="00BB0DF4" w:rsidRPr="00A0046A" w:rsidRDefault="00470C54" w:rsidP="00671F53">
      <w:pPr>
        <w:autoSpaceDE w:val="0"/>
        <w:autoSpaceDN w:val="0"/>
        <w:spacing w:after="0" w:line="240" w:lineRule="auto"/>
        <w:ind w:right="-1" w:firstLine="567"/>
        <w:jc w:val="both"/>
        <w:rPr>
          <w:sz w:val="20"/>
          <w:szCs w:val="20"/>
          <w:lang w:val="ru-RU"/>
        </w:rPr>
      </w:pPr>
      <w:r w:rsidRPr="00A0046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—  выполнять ходьбу и бег с равномерной и изменяющейся скоростью передвижения;</w:t>
      </w:r>
    </w:p>
    <w:p w:rsidR="00BB0DF4" w:rsidRPr="00A0046A" w:rsidRDefault="00470C54" w:rsidP="00671F53">
      <w:pPr>
        <w:autoSpaceDE w:val="0"/>
        <w:autoSpaceDN w:val="0"/>
        <w:spacing w:after="0" w:line="240" w:lineRule="auto"/>
        <w:ind w:right="-1" w:firstLine="567"/>
        <w:jc w:val="both"/>
        <w:rPr>
          <w:sz w:val="20"/>
          <w:szCs w:val="20"/>
          <w:lang w:val="ru-RU"/>
        </w:rPr>
      </w:pPr>
      <w:r w:rsidRPr="00A0046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—  демонстрировать передвижения стилизованным гимнастическим шагом и бегом, прыжки на месте с поворотами в разные стороны и в длину толчком двумя ногами;</w:t>
      </w:r>
    </w:p>
    <w:p w:rsidR="00BB0DF4" w:rsidRPr="00A0046A" w:rsidRDefault="00470C54" w:rsidP="00671F53">
      <w:pPr>
        <w:autoSpaceDE w:val="0"/>
        <w:autoSpaceDN w:val="0"/>
        <w:spacing w:after="0" w:line="240" w:lineRule="auto"/>
        <w:ind w:right="-1" w:firstLine="567"/>
        <w:jc w:val="both"/>
        <w:rPr>
          <w:sz w:val="20"/>
          <w:szCs w:val="20"/>
          <w:lang w:val="ru-RU"/>
        </w:rPr>
      </w:pPr>
      <w:r w:rsidRPr="00A0046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—  передвигаться на лыжах ступающим и скользящим шагом (без палок);</w:t>
      </w:r>
    </w:p>
    <w:p w:rsidR="00BB0DF4" w:rsidRPr="00A0046A" w:rsidRDefault="00470C54" w:rsidP="00671F53">
      <w:pPr>
        <w:autoSpaceDE w:val="0"/>
        <w:autoSpaceDN w:val="0"/>
        <w:spacing w:after="0" w:line="240" w:lineRule="auto"/>
        <w:ind w:right="-1" w:firstLine="567"/>
        <w:jc w:val="both"/>
        <w:rPr>
          <w:sz w:val="20"/>
          <w:szCs w:val="20"/>
          <w:lang w:val="ru-RU"/>
        </w:rPr>
      </w:pPr>
      <w:r w:rsidRPr="00A0046A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—  играть в подвижные игры с общеразвивающей направленностью.</w:t>
      </w:r>
    </w:p>
    <w:p w:rsidR="00BB0DF4" w:rsidRPr="00A0046A" w:rsidRDefault="00A0046A" w:rsidP="00671F53">
      <w:pPr>
        <w:tabs>
          <w:tab w:val="left" w:pos="6730"/>
        </w:tabs>
        <w:spacing w:line="240" w:lineRule="auto"/>
        <w:ind w:right="-1" w:firstLine="567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ab/>
      </w:r>
    </w:p>
    <w:p w:rsidR="00A0046A" w:rsidRPr="00A0046A" w:rsidRDefault="00A0046A" w:rsidP="00A0046A">
      <w:pPr>
        <w:spacing w:line="240" w:lineRule="auto"/>
        <w:ind w:right="-1" w:firstLine="567"/>
        <w:jc w:val="both"/>
        <w:rPr>
          <w:sz w:val="20"/>
          <w:szCs w:val="20"/>
          <w:lang w:val="ru-RU"/>
        </w:rPr>
      </w:pPr>
    </w:p>
    <w:p w:rsidR="00A0046A" w:rsidRPr="00383582" w:rsidRDefault="00A0046A">
      <w:pPr>
        <w:rPr>
          <w:lang w:val="ru-RU"/>
        </w:rPr>
        <w:sectPr w:rsidR="00A0046A" w:rsidRPr="00383582" w:rsidSect="00A0046A">
          <w:pgSz w:w="11900" w:h="16840"/>
          <w:pgMar w:top="310" w:right="843" w:bottom="1440" w:left="1134" w:header="720" w:footer="720" w:gutter="0"/>
          <w:cols w:space="720" w:equalWidth="0">
            <w:col w:w="9923" w:space="0"/>
          </w:cols>
          <w:docGrid w:linePitch="360"/>
        </w:sectPr>
      </w:pPr>
    </w:p>
    <w:p w:rsidR="00BB0DF4" w:rsidRPr="00383582" w:rsidRDefault="00BB0DF4">
      <w:pPr>
        <w:autoSpaceDE w:val="0"/>
        <w:autoSpaceDN w:val="0"/>
        <w:spacing w:after="64" w:line="220" w:lineRule="exact"/>
        <w:rPr>
          <w:lang w:val="ru-RU"/>
        </w:rPr>
      </w:pPr>
    </w:p>
    <w:p w:rsidR="00BB0DF4" w:rsidRDefault="00470C54" w:rsidP="00671F53">
      <w:pPr>
        <w:autoSpaceDE w:val="0"/>
        <w:autoSpaceDN w:val="0"/>
        <w:spacing w:after="0" w:line="233" w:lineRule="auto"/>
        <w:jc w:val="center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>ТЕМАТИЧЕСКОЕ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32"/>
        <w:gridCol w:w="3074"/>
        <w:gridCol w:w="528"/>
        <w:gridCol w:w="1104"/>
        <w:gridCol w:w="1142"/>
        <w:gridCol w:w="864"/>
        <w:gridCol w:w="3854"/>
        <w:gridCol w:w="1080"/>
        <w:gridCol w:w="3424"/>
      </w:tblGrid>
      <w:tr w:rsidR="00BB0DF4">
        <w:trPr>
          <w:trHeight w:hRule="exact" w:val="348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3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Pr="00383582" w:rsidRDefault="00470C54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38358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  <w:proofErr w:type="spellEnd"/>
          </w:p>
        </w:tc>
        <w:tc>
          <w:tcPr>
            <w:tcW w:w="3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деятельности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78" w:after="0" w:line="247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  <w:proofErr w:type="spellEnd"/>
          </w:p>
        </w:tc>
        <w:tc>
          <w:tcPr>
            <w:tcW w:w="3424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78" w:after="0" w:line="245" w:lineRule="auto"/>
              <w:ind w:left="74" w:right="14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цифровые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ресурсы</w:t>
            </w:r>
            <w:proofErr w:type="spellEnd"/>
          </w:p>
        </w:tc>
      </w:tr>
      <w:tr w:rsidR="00BB0DF4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F4" w:rsidRDefault="00BB0DF4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F4" w:rsidRDefault="00BB0DF4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  <w:proofErr w:type="spellEnd"/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F4" w:rsidRDefault="00BB0DF4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F4" w:rsidRDefault="00BB0DF4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BB0DF4" w:rsidRDefault="00BB0DF4"/>
        </w:tc>
        <w:tc>
          <w:tcPr>
            <w:tcW w:w="1726" w:type="dxa"/>
            <w:vMerge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B0DF4" w:rsidRDefault="00BB0DF4"/>
        </w:tc>
      </w:tr>
      <w:tr w:rsidR="00BB0DF4" w:rsidRPr="00B62602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Pr="00383582" w:rsidRDefault="00470C54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38358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1.</w:t>
            </w:r>
            <w:r w:rsidRPr="0038358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Знания о физической культуре</w:t>
            </w:r>
          </w:p>
        </w:tc>
      </w:tr>
      <w:tr w:rsidR="00BB0DF4" w:rsidRPr="00B62602">
        <w:trPr>
          <w:trHeight w:hRule="exact" w:val="111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Pr="00383582" w:rsidRDefault="00470C54">
            <w:pPr>
              <w:autoSpaceDE w:val="0"/>
              <w:autoSpaceDN w:val="0"/>
              <w:spacing w:before="80" w:after="0" w:line="245" w:lineRule="auto"/>
              <w:ind w:left="72" w:right="576"/>
              <w:rPr>
                <w:lang w:val="ru-RU"/>
              </w:rPr>
            </w:pPr>
            <w:r w:rsidRPr="0038358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Что понимается под физической культурой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01.09.2022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Pr="00383582" w:rsidRDefault="00470C54">
            <w:pPr>
              <w:autoSpaceDE w:val="0"/>
              <w:autoSpaceDN w:val="0"/>
              <w:spacing w:before="80" w:after="0" w:line="252" w:lineRule="auto"/>
              <w:ind w:left="72" w:right="144"/>
              <w:rPr>
                <w:lang w:val="ru-RU"/>
              </w:rPr>
            </w:pPr>
            <w:r w:rsidRPr="0038358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обсуждают рассказ учителя о видах спорта и занятиях физическими упражнениями, которым обучают </w:t>
            </w:r>
            <w:r w:rsidRPr="00383582">
              <w:rPr>
                <w:lang w:val="ru-RU"/>
              </w:rPr>
              <w:br/>
            </w:r>
            <w:r w:rsidRPr="0038358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школьников на уроках физической культуры, </w:t>
            </w:r>
            <w:r w:rsidRPr="00383582">
              <w:rPr>
                <w:lang w:val="ru-RU"/>
              </w:rPr>
              <w:br/>
            </w:r>
            <w:r w:rsidRPr="0038358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рассказывают об известных видах спорта и проводят примеры упраж</w:t>
            </w:r>
            <w:r w:rsidR="00671F5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нений, которые умеют выполнять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B0DF4" w:rsidRPr="00671F53" w:rsidRDefault="00671F53">
            <w:pPr>
              <w:autoSpaceDE w:val="0"/>
              <w:autoSpaceDN w:val="0"/>
              <w:spacing w:before="80" w:after="0" w:line="245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Pr="00B62602" w:rsidRDefault="00470C54">
            <w:pPr>
              <w:autoSpaceDE w:val="0"/>
              <w:autoSpaceDN w:val="0"/>
              <w:spacing w:before="80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626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B626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B626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B626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B626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B626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/4186/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B626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/169020/</w:t>
            </w:r>
          </w:p>
        </w:tc>
      </w:tr>
      <w:tr w:rsidR="00BB0DF4">
        <w:trPr>
          <w:trHeight w:hRule="exact" w:val="348"/>
        </w:trPr>
        <w:tc>
          <w:tcPr>
            <w:tcW w:w="3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BB0DF4"/>
        </w:tc>
      </w:tr>
      <w:tr w:rsidR="00BB0DF4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2.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Способы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самостоятельной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деятельности</w:t>
            </w:r>
            <w:proofErr w:type="spellEnd"/>
          </w:p>
        </w:tc>
      </w:tr>
      <w:tr w:rsidR="00BB0DF4" w:rsidRPr="00B62602">
        <w:trPr>
          <w:trHeight w:hRule="exact" w:val="732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Режим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дня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школьника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02.09.2022 06.09.2022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Pr="00383582" w:rsidRDefault="00470C54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38358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обсуждают предназначение режима дня, определяют основные дневные мероприятия первоклассника и распределяю</w:t>
            </w:r>
            <w:r w:rsidR="00671F5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 их по часам с утра до вечера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B0DF4" w:rsidRPr="00671F53" w:rsidRDefault="00671F53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Pr="00B62602" w:rsidRDefault="00470C54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626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B626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B626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B626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B626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B626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/5736/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B626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/168916/</w:t>
            </w:r>
          </w:p>
        </w:tc>
      </w:tr>
      <w:tr w:rsidR="00BB0DF4">
        <w:trPr>
          <w:trHeight w:hRule="exact" w:val="348"/>
        </w:trPr>
        <w:tc>
          <w:tcPr>
            <w:tcW w:w="3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BB0DF4"/>
        </w:tc>
      </w:tr>
      <w:tr w:rsidR="00BB0DF4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ФИЗИЧЕСКОЕ СОВЕРШЕНСТВОВАНИЕ</w:t>
            </w:r>
          </w:p>
        </w:tc>
      </w:tr>
      <w:tr w:rsidR="00BB0DF4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Оздоровительная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физическая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культура</w:t>
            </w:r>
            <w:proofErr w:type="spellEnd"/>
          </w:p>
        </w:tc>
      </w:tr>
      <w:tr w:rsidR="00BB0DF4" w:rsidRPr="00B62602">
        <w:trPr>
          <w:trHeight w:hRule="exact" w:val="734"/>
        </w:trPr>
        <w:tc>
          <w:tcPr>
            <w:tcW w:w="4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30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Pr="00383582" w:rsidRDefault="00470C54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38358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Личная гигиена и гигиенические процедуры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07.09.2022 08.09.2022</w:t>
            </w:r>
          </w:p>
        </w:tc>
        <w:tc>
          <w:tcPr>
            <w:tcW w:w="385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Pr="00383582" w:rsidRDefault="00470C54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38358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знакомятся с понятием «личная гигиена», обсуждают положительную связь личной гигиены </w:t>
            </w:r>
            <w:r w:rsidR="00671F5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 состоянием здоровья человека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B0DF4" w:rsidRPr="00671F53" w:rsidRDefault="00671F53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</w:p>
        </w:tc>
        <w:tc>
          <w:tcPr>
            <w:tcW w:w="342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Pr="00B62602" w:rsidRDefault="00470C54">
            <w:pPr>
              <w:autoSpaceDE w:val="0"/>
              <w:autoSpaceDN w:val="0"/>
              <w:spacing w:before="76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626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B626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B626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B626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B626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B626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/5097/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B626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/168957/</w:t>
            </w:r>
          </w:p>
        </w:tc>
      </w:tr>
      <w:tr w:rsidR="00BB0DF4" w:rsidRPr="00B62602">
        <w:trPr>
          <w:trHeight w:hRule="exact" w:val="732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Осанка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человека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09.09.2022 13.09.2022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Pr="00383582" w:rsidRDefault="00470C54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38358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знакомятся с понятием «осанка человека», правильной и неправильной формой осанки, обсуждают её </w:t>
            </w:r>
            <w:r w:rsidRPr="00383582">
              <w:rPr>
                <w:lang w:val="ru-RU"/>
              </w:rPr>
              <w:br/>
            </w:r>
            <w:r w:rsidR="00671F5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отличительные признаки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B0DF4" w:rsidRPr="00671F53" w:rsidRDefault="00470C54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</w:t>
            </w:r>
            <w:r w:rsidR="00671F53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ая</w:t>
            </w:r>
            <w:proofErr w:type="spellEnd"/>
            <w:r w:rsidR="00671F53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="00671F53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Pr="00B62602" w:rsidRDefault="00470C54">
            <w:pPr>
              <w:autoSpaceDE w:val="0"/>
              <w:autoSpaceDN w:val="0"/>
              <w:spacing w:before="76" w:after="0" w:line="233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626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B626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B626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B626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B626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B626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/5566/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B626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/168978/</w:t>
            </w:r>
          </w:p>
        </w:tc>
      </w:tr>
      <w:tr w:rsidR="00BB0DF4" w:rsidRPr="00B62602">
        <w:trPr>
          <w:trHeight w:hRule="exact" w:val="92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Pr="00383582" w:rsidRDefault="00470C54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38358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Утренняя зарядка и физкультминутки в режиме дня школьника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14.09.2022 20.09.2022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Pr="00383582" w:rsidRDefault="00470C54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38358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обсуждают рассказ учителя о физкультминутке как комплексе физических упражнений, её </w:t>
            </w:r>
            <w:r w:rsidRPr="00383582">
              <w:rPr>
                <w:lang w:val="ru-RU"/>
              </w:rPr>
              <w:br/>
            </w:r>
            <w:r w:rsidRPr="0038358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предназначении в учебной деятельности учащи</w:t>
            </w:r>
            <w:r w:rsidR="00671F5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хся младшего школьного возраста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B0DF4" w:rsidRPr="00671F53" w:rsidRDefault="00671F53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Pr="00B62602" w:rsidRDefault="00470C54">
            <w:pPr>
              <w:autoSpaceDE w:val="0"/>
              <w:autoSpaceDN w:val="0"/>
              <w:spacing w:before="76" w:after="0" w:line="233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626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B626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B626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B626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B626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B626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/4185/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B626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/168937/</w:t>
            </w:r>
          </w:p>
        </w:tc>
      </w:tr>
      <w:tr w:rsidR="00BB0DF4">
        <w:trPr>
          <w:trHeight w:hRule="exact" w:val="348"/>
        </w:trPr>
        <w:tc>
          <w:tcPr>
            <w:tcW w:w="3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B0DF4" w:rsidRDefault="00BB0DF4"/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BB0DF4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BB0DF4"/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BB0DF4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B0DF4" w:rsidRDefault="00BB0DF4"/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BB0DF4"/>
        </w:tc>
      </w:tr>
      <w:tr w:rsidR="00BB0DF4" w:rsidRPr="00B62602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Pr="00383582" w:rsidRDefault="00470C54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38358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4.</w:t>
            </w:r>
            <w:r w:rsidRPr="0038358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Спортивно-оздоровительная физическая культура</w:t>
            </w:r>
          </w:p>
        </w:tc>
      </w:tr>
      <w:tr w:rsidR="00BB0DF4" w:rsidRPr="00B62602">
        <w:trPr>
          <w:trHeight w:hRule="exact" w:val="73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Pr="00383582" w:rsidRDefault="00470C54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383582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"Гимнастика с основами </w:t>
            </w:r>
            <w:r w:rsidRPr="00383582">
              <w:rPr>
                <w:lang w:val="ru-RU"/>
              </w:rPr>
              <w:br/>
            </w:r>
            <w:r w:rsidRPr="00383582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>акробатики".</w:t>
            </w:r>
            <w:r w:rsidRPr="0038358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Правила поведения на уроках физической культуры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10.11.2022 15.11.2022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Pr="00383582" w:rsidRDefault="00470C54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38358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знакомятся с правилами поведения на уроках </w:t>
            </w:r>
            <w:r w:rsidRPr="00383582">
              <w:rPr>
                <w:lang w:val="ru-RU"/>
              </w:rPr>
              <w:br/>
            </w:r>
            <w:r w:rsidRPr="0038358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физической культуры, требованиями</w:t>
            </w:r>
            <w:r w:rsidR="00671F5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к обязательному их соблюдению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B0DF4" w:rsidRPr="00671F53" w:rsidRDefault="00671F53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Pr="00B62602" w:rsidRDefault="00470C54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626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B626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B626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B626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B626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B626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/5747/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B626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/189604/</w:t>
            </w:r>
          </w:p>
        </w:tc>
      </w:tr>
      <w:tr w:rsidR="00BB0DF4" w:rsidRPr="00B62602">
        <w:trPr>
          <w:trHeight w:hRule="exact" w:val="90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Pr="00383582" w:rsidRDefault="00470C54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383582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"Гимнастика с основами </w:t>
            </w:r>
            <w:r w:rsidRPr="00383582">
              <w:rPr>
                <w:lang w:val="ru-RU"/>
              </w:rPr>
              <w:br/>
            </w:r>
            <w:r w:rsidRPr="00383582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акробатики". </w:t>
            </w:r>
            <w:r w:rsidRPr="0038358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Исходные положения в физических упражнениях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25.11.2022 06.12.2022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Pr="00671F53" w:rsidRDefault="00470C54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38358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основные исходные положения для </w:t>
            </w:r>
            <w:r w:rsidRPr="00383582">
              <w:rPr>
                <w:lang w:val="ru-RU"/>
              </w:rPr>
              <w:br/>
            </w:r>
            <w:r w:rsidRPr="0038358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выполнения гимнастических упражнений, их названия и требования к выполнению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стойк</w:t>
            </w:r>
            <w:r w:rsidR="00671F53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</w:t>
            </w:r>
            <w:proofErr w:type="spellEnd"/>
            <w:r w:rsidR="00671F53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 w:rsidR="00671F53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упоры</w:t>
            </w:r>
            <w:proofErr w:type="spellEnd"/>
            <w:r w:rsidR="00671F53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 w:rsidR="00671F53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седы</w:t>
            </w:r>
            <w:proofErr w:type="spellEnd"/>
            <w:r w:rsidR="00671F53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proofErr w:type="spellStart"/>
            <w:r w:rsidR="00671F53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положения</w:t>
            </w:r>
            <w:proofErr w:type="spellEnd"/>
            <w:r w:rsidR="00671F53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="00671F53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лёжа</w:t>
            </w:r>
            <w:proofErr w:type="spellEnd"/>
            <w:r w:rsidR="00671F53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B0DF4" w:rsidRPr="00671F53" w:rsidRDefault="00671F53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Pr="00B62602" w:rsidRDefault="00470C54">
            <w:pPr>
              <w:autoSpaceDE w:val="0"/>
              <w:autoSpaceDN w:val="0"/>
              <w:spacing w:before="268" w:after="0" w:line="245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626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B626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B626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B626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B626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B626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/4192/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B626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/61590/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626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B626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B626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B626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B626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B626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/4191/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B626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/223621/</w:t>
            </w:r>
          </w:p>
        </w:tc>
      </w:tr>
    </w:tbl>
    <w:p w:rsidR="00BB0DF4" w:rsidRPr="00B62602" w:rsidRDefault="00BB0DF4">
      <w:pPr>
        <w:autoSpaceDE w:val="0"/>
        <w:autoSpaceDN w:val="0"/>
        <w:spacing w:after="0" w:line="14" w:lineRule="exact"/>
        <w:rPr>
          <w:lang w:val="ru-RU"/>
        </w:rPr>
      </w:pPr>
    </w:p>
    <w:p w:rsidR="00BB0DF4" w:rsidRPr="00B62602" w:rsidRDefault="00BB0DF4">
      <w:pPr>
        <w:rPr>
          <w:lang w:val="ru-RU"/>
        </w:rPr>
        <w:sectPr w:rsidR="00BB0DF4" w:rsidRPr="00B62602">
          <w:pgSz w:w="16840" w:h="11900"/>
          <w:pgMar w:top="282" w:right="640" w:bottom="6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B0DF4" w:rsidRPr="00B62602" w:rsidRDefault="00BB0DF4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32"/>
        <w:gridCol w:w="3074"/>
        <w:gridCol w:w="528"/>
        <w:gridCol w:w="1104"/>
        <w:gridCol w:w="1142"/>
        <w:gridCol w:w="864"/>
        <w:gridCol w:w="3854"/>
        <w:gridCol w:w="1080"/>
        <w:gridCol w:w="3424"/>
      </w:tblGrid>
      <w:tr w:rsidR="00BB0DF4" w:rsidRPr="00B62602">
        <w:trPr>
          <w:trHeight w:hRule="exact" w:val="92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Pr="00383582" w:rsidRDefault="00470C54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383582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"Гимнастика с основами </w:t>
            </w:r>
            <w:r w:rsidRPr="00383582">
              <w:rPr>
                <w:lang w:val="ru-RU"/>
              </w:rPr>
              <w:br/>
            </w:r>
            <w:r w:rsidRPr="00383582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акробатики". </w:t>
            </w:r>
            <w:r w:rsidRPr="0038358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Строевые упражнения и организующие команды на уроках физической культуры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16.11.2022 24.11.2022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Pr="00383582" w:rsidRDefault="00470C54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38358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разучивают передвижение ходьбой в колонне по</w:t>
            </w:r>
            <w:r w:rsidR="00671F5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одному с равномерной скоростью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B0DF4" w:rsidRPr="00671F53" w:rsidRDefault="00671F53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Pr="00B62602" w:rsidRDefault="00470C54">
            <w:pPr>
              <w:autoSpaceDE w:val="0"/>
              <w:autoSpaceDN w:val="0"/>
              <w:spacing w:before="270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626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B626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B626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B626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B626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B626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/4102/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B626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/189523/</w:t>
            </w:r>
          </w:p>
        </w:tc>
      </w:tr>
      <w:tr w:rsidR="00BB0DF4" w:rsidRPr="00B62602">
        <w:trPr>
          <w:trHeight w:hRule="exact" w:val="111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78" w:after="0" w:line="247" w:lineRule="auto"/>
              <w:ind w:left="72" w:right="720"/>
            </w:pPr>
            <w:r w:rsidRPr="00383582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"Гимнастика с основами акробатики".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Гимнастические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упражнения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07.12.2022 15.12.2022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Pr="00383582" w:rsidRDefault="00470C54">
            <w:pPr>
              <w:autoSpaceDE w:val="0"/>
              <w:autoSpaceDN w:val="0"/>
              <w:spacing w:before="78" w:after="0" w:line="252" w:lineRule="auto"/>
              <w:ind w:left="72" w:right="432"/>
              <w:rPr>
                <w:lang w:val="ru-RU"/>
              </w:rPr>
            </w:pPr>
            <w:r w:rsidRPr="0038358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упражнения с гимнастическим мячом (подбрасывание одной рукой и двумя руками; перекладывание с одной руки на другую; </w:t>
            </w:r>
            <w:r w:rsidRPr="00383582">
              <w:rPr>
                <w:lang w:val="ru-RU"/>
              </w:rPr>
              <w:br/>
            </w:r>
            <w:r w:rsidRPr="0038358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прокатывание под ногами; поднимание ногами из </w:t>
            </w:r>
            <w:proofErr w:type="gramStart"/>
            <w:r w:rsidRPr="0038358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положения</w:t>
            </w:r>
            <w:proofErr w:type="gramEnd"/>
            <w:r w:rsidRPr="0038358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лёж</w:t>
            </w:r>
            <w:r w:rsidR="00671F5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 на полу)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B0DF4" w:rsidRPr="00671F53" w:rsidRDefault="00671F53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Pr="00B62602" w:rsidRDefault="00470C54">
            <w:pPr>
              <w:autoSpaceDE w:val="0"/>
              <w:autoSpaceDN w:val="0"/>
              <w:spacing w:before="270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626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B626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B626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B626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B626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B626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/3655/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B626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/90482/</w:t>
            </w:r>
          </w:p>
        </w:tc>
      </w:tr>
      <w:tr w:rsidR="00BB0DF4" w:rsidRPr="00B62602">
        <w:trPr>
          <w:trHeight w:hRule="exact" w:val="732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4.5.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76" w:after="0" w:line="250" w:lineRule="auto"/>
              <w:ind w:left="72" w:right="720"/>
            </w:pPr>
            <w:r w:rsidRPr="00383582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"Гимнастика с основами акробатики".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Акробатические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упражнения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16.12.2022 27.12.2022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Pr="00383582" w:rsidRDefault="00470C54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38358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наблюдают и анализируют образцы техники учителя, контролируют её выполнение другими учащимися</w:t>
            </w:r>
            <w:r w:rsidR="00671F5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помогают им исправлять ошибки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B0DF4" w:rsidRPr="00671F53" w:rsidRDefault="00671F53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Pr="00B62602" w:rsidRDefault="00470C54">
            <w:pPr>
              <w:autoSpaceDE w:val="0"/>
              <w:autoSpaceDN w:val="0"/>
              <w:spacing w:before="268" w:after="0" w:line="245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626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B626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B626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B626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B626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B626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/5745/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B626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/223822/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626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B626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B626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B626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B626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B626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/4192/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B626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/61590/</w:t>
            </w:r>
          </w:p>
        </w:tc>
      </w:tr>
      <w:tr w:rsidR="00BB0DF4" w:rsidRPr="00B62602">
        <w:trPr>
          <w:trHeight w:hRule="exact" w:val="732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4.6.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Pr="00383582" w:rsidRDefault="00470C54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38358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Модуль "Лыжная подготовка". Строевые команды в лыжной подготовке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10.01.2023 31.01.2023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Pr="00383582" w:rsidRDefault="00470C54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38358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 образцу учителя разучивают выполнение строевых команд: «Лыжи на плечо!»; «Лыжи под руку!»; «Лыжи к ноге!»</w:t>
            </w:r>
            <w:r w:rsidR="00671F5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стоя на месте в одну шеренгу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B0DF4" w:rsidRPr="00671F53" w:rsidRDefault="00671F53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Pr="00B62602" w:rsidRDefault="00470C54">
            <w:pPr>
              <w:autoSpaceDE w:val="0"/>
              <w:autoSpaceDN w:val="0"/>
              <w:spacing w:before="460" w:after="0" w:line="233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626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B626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B626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B626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B626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B626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/5740/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B626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/223641/</w:t>
            </w:r>
          </w:p>
        </w:tc>
      </w:tr>
      <w:tr w:rsidR="00BB0DF4" w:rsidRPr="00B62602">
        <w:trPr>
          <w:trHeight w:hRule="exact" w:val="116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4.7.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Pr="00383582" w:rsidRDefault="00470C54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38358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Модуль "Лыжная </w:t>
            </w:r>
            <w:r w:rsidRPr="00383582">
              <w:rPr>
                <w:lang w:val="ru-RU"/>
              </w:rPr>
              <w:br/>
            </w:r>
            <w:r w:rsidRPr="0038358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подготовка". Передвижение на лыжах ступающим и скользящим шагом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01.02.2023 28.02.2023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Pr="00383582" w:rsidRDefault="00470C54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38358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разучивают имитационные упражнения техники передвижения на лыжах ступающим шагом, конт</w:t>
            </w:r>
            <w:r w:rsidR="00671F5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ролируют отдельные её элементы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B0DF4" w:rsidRPr="00671F53" w:rsidRDefault="00671F53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Pr="00B62602" w:rsidRDefault="00470C54">
            <w:pPr>
              <w:autoSpaceDE w:val="0"/>
              <w:autoSpaceDN w:val="0"/>
              <w:spacing w:before="270" w:after="0" w:line="250" w:lineRule="auto"/>
              <w:ind w:left="74" w:right="72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626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B626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B626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B626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B626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B626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/5742/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B626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/223801/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626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B626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B626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B626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B626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B626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/4180/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B626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/189461/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626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B626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B626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B626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B626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B626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/5099/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B626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/223780/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626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B626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B626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B626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B626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B626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/5744/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B626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/189503/</w:t>
            </w:r>
          </w:p>
        </w:tc>
      </w:tr>
      <w:tr w:rsidR="00BB0DF4" w:rsidRPr="00B62602">
        <w:trPr>
          <w:trHeight w:hRule="exact" w:val="73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4.8.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Pr="00383582" w:rsidRDefault="00470C54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383582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"Лёгкая атлетика". </w:t>
            </w:r>
            <w:r w:rsidRPr="0038358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Равномерное передвижение в ходьбе и беге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21.09.2022 11.10.2022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Pr="00383582" w:rsidRDefault="00470C54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38358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обучаются равномерной ходьбе в колоне по одному с использованием</w:t>
            </w:r>
            <w:r w:rsidR="00671F5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лидера (передвижение учителя)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B0DF4" w:rsidRPr="00671F53" w:rsidRDefault="00671F53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Pr="00B62602" w:rsidRDefault="00470C54">
            <w:pPr>
              <w:autoSpaceDE w:val="0"/>
              <w:autoSpaceDN w:val="0"/>
              <w:spacing w:before="270" w:after="0" w:line="245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626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B626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B626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B626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B626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B626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/5739/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B626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/169041/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626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B626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B626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B626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B626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B626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/4189/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B626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/189310/</w:t>
            </w:r>
          </w:p>
        </w:tc>
      </w:tr>
      <w:tr w:rsidR="00BB0DF4" w:rsidRPr="00B62602">
        <w:trPr>
          <w:trHeight w:hRule="exact" w:val="924"/>
        </w:trPr>
        <w:tc>
          <w:tcPr>
            <w:tcW w:w="4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4.9.</w:t>
            </w:r>
          </w:p>
        </w:tc>
        <w:tc>
          <w:tcPr>
            <w:tcW w:w="30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Pr="00383582" w:rsidRDefault="00470C54">
            <w:pPr>
              <w:autoSpaceDE w:val="0"/>
              <w:autoSpaceDN w:val="0"/>
              <w:spacing w:before="74" w:after="0" w:line="245" w:lineRule="auto"/>
              <w:ind w:left="72" w:right="288"/>
              <w:rPr>
                <w:lang w:val="ru-RU"/>
              </w:rPr>
            </w:pPr>
            <w:r w:rsidRPr="00383582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"Лёгкая атлетика". </w:t>
            </w:r>
            <w:r w:rsidRPr="0038358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Прыжок в длину с места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74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12.10.2022 01.11.2022</w:t>
            </w:r>
          </w:p>
        </w:tc>
        <w:tc>
          <w:tcPr>
            <w:tcW w:w="385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Pr="00383582" w:rsidRDefault="00470C54">
            <w:pPr>
              <w:autoSpaceDE w:val="0"/>
              <w:autoSpaceDN w:val="0"/>
              <w:spacing w:before="74" w:after="0" w:line="245" w:lineRule="auto"/>
              <w:ind w:left="72" w:right="720"/>
              <w:rPr>
                <w:lang w:val="ru-RU"/>
              </w:rPr>
            </w:pPr>
            <w:r w:rsidRPr="0038358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обучаются прыжку в дли</w:t>
            </w:r>
            <w:r w:rsidR="00671F5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ну с места в полной координации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B0DF4" w:rsidRPr="00671F53" w:rsidRDefault="00671F53">
            <w:pPr>
              <w:autoSpaceDE w:val="0"/>
              <w:autoSpaceDN w:val="0"/>
              <w:spacing w:before="74" w:after="0" w:line="245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</w:p>
        </w:tc>
        <w:tc>
          <w:tcPr>
            <w:tcW w:w="342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Pr="00B62602" w:rsidRDefault="00470C54">
            <w:pPr>
              <w:autoSpaceDE w:val="0"/>
              <w:autoSpaceDN w:val="0"/>
              <w:spacing w:before="266" w:after="0" w:line="250" w:lineRule="auto"/>
              <w:ind w:left="74" w:right="72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626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B626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B626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B626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B626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B626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/4078/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B626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/169103/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626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B626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B626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B626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B626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B626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/5741/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B626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/189331/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626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B626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B626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B626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B626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B626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/5741/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B626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/189331/</w:t>
            </w:r>
          </w:p>
        </w:tc>
      </w:tr>
      <w:tr w:rsidR="00BB0DF4" w:rsidRPr="00B62602">
        <w:trPr>
          <w:trHeight w:hRule="exact" w:val="732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4.10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Pr="00383582" w:rsidRDefault="00470C54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383582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"Лёгкая атлетика". </w:t>
            </w:r>
            <w:r w:rsidRPr="0038358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Прыжок в длину и в высоту с прямого разбега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26.04.2023 11.05.2023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Pr="00383582" w:rsidRDefault="00470C54">
            <w:pPr>
              <w:autoSpaceDE w:val="0"/>
              <w:autoSpaceDN w:val="0"/>
              <w:spacing w:before="76" w:after="0" w:line="250" w:lineRule="auto"/>
              <w:ind w:left="72" w:right="308"/>
              <w:jc w:val="both"/>
              <w:rPr>
                <w:lang w:val="ru-RU"/>
              </w:rPr>
            </w:pPr>
            <w:r w:rsidRPr="0038358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разучивают фазу приземления (после прыжка вверх толчком двумя ногами; после прыжка вверх-вперёд толчком двум</w:t>
            </w:r>
            <w:r w:rsidR="00671F5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я ногами с невысокой площадки)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B0DF4" w:rsidRPr="00671F53" w:rsidRDefault="00671F53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Pr="00B62602" w:rsidRDefault="00470C54">
            <w:pPr>
              <w:autoSpaceDE w:val="0"/>
              <w:autoSpaceDN w:val="0"/>
              <w:spacing w:before="268" w:after="0" w:line="245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626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B626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B626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B626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B626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B626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/4188/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B626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/169062/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626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B626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B626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B626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B626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B626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/5739/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B626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/169041/</w:t>
            </w:r>
          </w:p>
        </w:tc>
      </w:tr>
      <w:tr w:rsidR="00BB0DF4" w:rsidRPr="00B62602">
        <w:trPr>
          <w:trHeight w:hRule="exact" w:val="130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4.11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78" w:after="0" w:line="245" w:lineRule="auto"/>
              <w:ind w:left="72" w:right="576"/>
            </w:pPr>
            <w:r w:rsidRPr="00383582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"Подвижные и спортивные игры".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Подвижные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игры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07.03.2023 25.04.2023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Pr="00383582" w:rsidRDefault="00470C54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38358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</w:t>
            </w:r>
            <w:r w:rsidR="00671F5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ают в разученные подвижные игры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B0DF4" w:rsidRPr="00671F53" w:rsidRDefault="00671F53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Pr="00B62602" w:rsidRDefault="00470C54">
            <w:pPr>
              <w:autoSpaceDE w:val="0"/>
              <w:autoSpaceDN w:val="0"/>
              <w:spacing w:before="270" w:after="0" w:line="252" w:lineRule="auto"/>
              <w:ind w:left="74" w:right="72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626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B626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B626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B626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B626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B626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/4132/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B626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/223883/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626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B626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B626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B626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B626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B626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/4144/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B626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/189765/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626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B626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B626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B626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B626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B626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/5752/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B626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/189786/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626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B626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B626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B626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B626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B626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/5729/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B626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/189826/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626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B626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B626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B626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B626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B626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/4237/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B626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/223662/</w:t>
            </w:r>
          </w:p>
        </w:tc>
      </w:tr>
      <w:tr w:rsidR="00BB0DF4">
        <w:trPr>
          <w:trHeight w:hRule="exact" w:val="348"/>
        </w:trPr>
        <w:tc>
          <w:tcPr>
            <w:tcW w:w="3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57</w:t>
            </w:r>
          </w:p>
        </w:tc>
        <w:tc>
          <w:tcPr>
            <w:tcW w:w="114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BB0DF4"/>
        </w:tc>
      </w:tr>
      <w:tr w:rsidR="00BB0DF4" w:rsidRPr="00B62602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Pr="00383582" w:rsidRDefault="00470C54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38358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Раздел 5. </w:t>
            </w:r>
            <w:proofErr w:type="spellStart"/>
            <w:r w:rsidRPr="0038358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Прикладно</w:t>
            </w:r>
            <w:proofErr w:type="spellEnd"/>
            <w:r w:rsidRPr="0038358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-ориентированная физическая культура</w:t>
            </w:r>
          </w:p>
        </w:tc>
      </w:tr>
      <w:tr w:rsidR="00BB0DF4" w:rsidRPr="00B62602">
        <w:trPr>
          <w:trHeight w:hRule="exact" w:val="108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Pr="00383582" w:rsidRDefault="00470C54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38358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Рефлексия: демонстрация прироста показателей физических качеств к </w:t>
            </w:r>
            <w:r w:rsidRPr="00383582">
              <w:rPr>
                <w:lang w:val="ru-RU"/>
              </w:rPr>
              <w:br/>
            </w:r>
            <w:r w:rsidRPr="0038358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нормативным требованиям комплекса ГТО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12.05.2023 25.05.2023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Pr="00383582" w:rsidRDefault="00470C54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38358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демонстрация прироста показателей физических качеств к нормат</w:t>
            </w:r>
            <w:r w:rsidR="00671F5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ивным требованиям комплекса ГТО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B0DF4" w:rsidRPr="00671F53" w:rsidRDefault="00671F53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Pr="00B62602" w:rsidRDefault="00470C54">
            <w:pPr>
              <w:autoSpaceDE w:val="0"/>
              <w:autoSpaceDN w:val="0"/>
              <w:spacing w:before="76" w:after="0" w:line="245" w:lineRule="auto"/>
              <w:ind w:left="74" w:right="2016"/>
              <w:rPr>
                <w:lang w:val="ru-RU"/>
              </w:rPr>
            </w:pPr>
            <w:r w:rsidRPr="00B626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ВФСК ГТО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gto</w:t>
            </w:r>
            <w:proofErr w:type="spellEnd"/>
            <w:r w:rsidRPr="00B626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B626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), </w:t>
            </w:r>
            <w:r w:rsidRPr="00B62602">
              <w:rPr>
                <w:lang w:val="ru-RU"/>
              </w:rPr>
              <w:br/>
            </w:r>
            <w:r w:rsidRPr="00B6260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ГТО76.рф.</w:t>
            </w:r>
          </w:p>
        </w:tc>
      </w:tr>
      <w:tr w:rsidR="00BB0DF4">
        <w:trPr>
          <w:trHeight w:hRule="exact" w:val="328"/>
        </w:trPr>
        <w:tc>
          <w:tcPr>
            <w:tcW w:w="3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4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BB0DF4"/>
        </w:tc>
      </w:tr>
    </w:tbl>
    <w:p w:rsidR="00BB0DF4" w:rsidRDefault="00BB0DF4">
      <w:pPr>
        <w:autoSpaceDE w:val="0"/>
        <w:autoSpaceDN w:val="0"/>
        <w:spacing w:after="0" w:line="14" w:lineRule="exact"/>
      </w:pPr>
    </w:p>
    <w:p w:rsidR="00BB0DF4" w:rsidRDefault="00BB0DF4">
      <w:pPr>
        <w:sectPr w:rsidR="00BB0DF4">
          <w:pgSz w:w="16840" w:h="11900"/>
          <w:pgMar w:top="284" w:right="640" w:bottom="41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B0DF4" w:rsidRDefault="00BB0DF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506"/>
        <w:gridCol w:w="528"/>
        <w:gridCol w:w="1104"/>
        <w:gridCol w:w="1142"/>
        <w:gridCol w:w="9222"/>
      </w:tblGrid>
      <w:tr w:rsidR="00BB0DF4">
        <w:trPr>
          <w:trHeight w:hRule="exact" w:val="520"/>
        </w:trPr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Pr="00383582" w:rsidRDefault="00470C54">
            <w:pPr>
              <w:autoSpaceDE w:val="0"/>
              <w:autoSpaceDN w:val="0"/>
              <w:spacing w:before="78" w:after="0" w:line="245" w:lineRule="auto"/>
              <w:ind w:left="72" w:right="864"/>
              <w:rPr>
                <w:lang w:val="ru-RU"/>
              </w:rPr>
            </w:pPr>
            <w:r w:rsidRPr="0038358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63</w:t>
            </w:r>
          </w:p>
        </w:tc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BB0DF4"/>
        </w:tc>
      </w:tr>
    </w:tbl>
    <w:p w:rsidR="00BB0DF4" w:rsidRDefault="00BB0DF4">
      <w:pPr>
        <w:autoSpaceDE w:val="0"/>
        <w:autoSpaceDN w:val="0"/>
        <w:spacing w:after="0" w:line="14" w:lineRule="exact"/>
      </w:pPr>
    </w:p>
    <w:p w:rsidR="00BB0DF4" w:rsidRDefault="00BB0DF4">
      <w:pPr>
        <w:sectPr w:rsidR="00BB0DF4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B0DF4" w:rsidRDefault="00BB0DF4">
      <w:pPr>
        <w:autoSpaceDE w:val="0"/>
        <w:autoSpaceDN w:val="0"/>
        <w:spacing w:after="78" w:line="220" w:lineRule="exact"/>
      </w:pPr>
    </w:p>
    <w:p w:rsidR="00BB0DF4" w:rsidRDefault="00470C54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88"/>
        <w:gridCol w:w="734"/>
        <w:gridCol w:w="1620"/>
        <w:gridCol w:w="1668"/>
        <w:gridCol w:w="1164"/>
        <w:gridCol w:w="1574"/>
      </w:tblGrid>
      <w:tr w:rsidR="00BB0DF4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71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  <w:proofErr w:type="spellEnd"/>
          </w:p>
        </w:tc>
      </w:tr>
      <w:tr w:rsidR="00BB0DF4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F4" w:rsidRDefault="00BB0DF4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BB0DF4" w:rsidRDefault="00BB0DF4"/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F4" w:rsidRDefault="00BB0DF4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F4" w:rsidRDefault="00BB0DF4"/>
        </w:tc>
      </w:tr>
      <w:tr w:rsidR="00BB0DF4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B0DF4" w:rsidRPr="00383582" w:rsidRDefault="00470C54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3835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Правила поведения на уроках физической культуры.</w:t>
            </w:r>
          </w:p>
          <w:p w:rsidR="00BB0DF4" w:rsidRPr="00383582" w:rsidRDefault="00470C54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3835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Построение, ходьба и бег с изменением частоты и длины и шага.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BB0DF4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Pr="00671F53" w:rsidRDefault="00671F53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</w:tr>
      <w:tr w:rsidR="00BB0DF4">
        <w:trPr>
          <w:trHeight w:hRule="exact" w:val="1166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28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B0DF4" w:rsidRPr="00383582" w:rsidRDefault="00470C54">
            <w:pPr>
              <w:autoSpaceDE w:val="0"/>
              <w:autoSpaceDN w:val="0"/>
              <w:spacing w:before="100" w:after="0" w:line="271" w:lineRule="auto"/>
              <w:ind w:left="72" w:right="144"/>
              <w:rPr>
                <w:lang w:val="ru-RU"/>
              </w:rPr>
            </w:pPr>
            <w:r w:rsidRPr="003835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Режим дня. Корригирующая ходьба. Обучение движениям рук и ног в шаге и беге. 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BB0DF4"/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Pr="00671F53" w:rsidRDefault="00671F53">
            <w:pPr>
              <w:autoSpaceDE w:val="0"/>
              <w:autoSpaceDN w:val="0"/>
              <w:spacing w:before="100" w:after="0" w:line="262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</w:tr>
      <w:tr w:rsidR="00BB0DF4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B0DF4" w:rsidRPr="00383582" w:rsidRDefault="00470C54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3835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Основные правила личной гигиены. Специальные </w:t>
            </w:r>
            <w:r w:rsidRPr="00383582">
              <w:rPr>
                <w:lang w:val="ru-RU"/>
              </w:rPr>
              <w:br/>
            </w:r>
            <w:r w:rsidRPr="003835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беговые упражнения.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BB0DF4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Pr="00671F53" w:rsidRDefault="00470C54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</w:t>
            </w:r>
            <w:r w:rsidR="00671F53">
              <w:rPr>
                <w:rFonts w:ascii="Times New Roman" w:eastAsia="Times New Roman" w:hAnsi="Times New Roman"/>
                <w:color w:val="000000"/>
                <w:sz w:val="24"/>
              </w:rPr>
              <w:t>актическая</w:t>
            </w:r>
            <w:proofErr w:type="spellEnd"/>
            <w:r w:rsidR="00671F53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671F53"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</w:tr>
      <w:tr w:rsidR="00BB0DF4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B0DF4" w:rsidRPr="00383582" w:rsidRDefault="00470C54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3835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Осанка человека. Комплекс упражнений утренней </w:t>
            </w:r>
            <w:r w:rsidRPr="00383582">
              <w:rPr>
                <w:lang w:val="ru-RU"/>
              </w:rPr>
              <w:br/>
            </w:r>
            <w:r w:rsidRPr="003835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гимнастики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BB0DF4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Pr="00671F53" w:rsidRDefault="00671F53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</w:tr>
      <w:tr w:rsidR="00BB0DF4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B0DF4" w:rsidRPr="00383582" w:rsidRDefault="00470C54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3835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Самостоятельное составление комплекса упражнений </w:t>
            </w:r>
            <w:r w:rsidRPr="00383582">
              <w:rPr>
                <w:lang w:val="ru-RU"/>
              </w:rPr>
              <w:br/>
            </w:r>
            <w:r w:rsidRPr="003835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утренней гимнастики </w:t>
            </w:r>
            <w:r w:rsidRPr="00383582">
              <w:rPr>
                <w:lang w:val="ru-RU"/>
              </w:rPr>
              <w:br/>
            </w:r>
            <w:r w:rsidRPr="003835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Физические упражнения: </w:t>
            </w:r>
            <w:r w:rsidRPr="00383582">
              <w:rPr>
                <w:lang w:val="ru-RU"/>
              </w:rPr>
              <w:br/>
            </w:r>
            <w:r w:rsidRPr="003835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исходные положения.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BB0DF4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Pr="00671F53" w:rsidRDefault="00671F53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</w:tr>
      <w:tr w:rsidR="00BB0DF4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B0DF4" w:rsidRPr="00383582" w:rsidRDefault="00470C54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3835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Физкультминутка в режиме дня. Закрепление выполнения упражнений общей разминки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BB0DF4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Pr="00671F53" w:rsidRDefault="00671F53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</w:tr>
      <w:tr w:rsidR="00BB0DF4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B0DF4" w:rsidRPr="00383582" w:rsidRDefault="00470C54">
            <w:pPr>
              <w:autoSpaceDE w:val="0"/>
              <w:autoSpaceDN w:val="0"/>
              <w:spacing w:before="100" w:after="0" w:line="262" w:lineRule="auto"/>
              <w:ind w:left="72" w:right="144"/>
              <w:rPr>
                <w:lang w:val="ru-RU"/>
              </w:rPr>
            </w:pPr>
            <w:r w:rsidRPr="003835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История Олимпийских игр. Олимпийские игры в России.</w:t>
            </w:r>
          </w:p>
          <w:p w:rsidR="00BB0DF4" w:rsidRDefault="00470C54">
            <w:pPr>
              <w:autoSpaceDE w:val="0"/>
              <w:autoSpaceDN w:val="0"/>
              <w:spacing w:before="72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Смешанное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передвижение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равномерный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BB0DF4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Pr="00671F53" w:rsidRDefault="00671F53">
            <w:pPr>
              <w:autoSpaceDE w:val="0"/>
              <w:autoSpaceDN w:val="0"/>
              <w:spacing w:before="100" w:after="0" w:line="262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</w:tr>
      <w:tr w:rsidR="00BB0DF4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71" w:lineRule="auto"/>
              <w:ind w:left="72"/>
            </w:pPr>
            <w:r w:rsidRPr="003835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Способы передвижения. Бег с высокого старта.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с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ускорением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BB0DF4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Pr="00671F53" w:rsidRDefault="00671F53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</w:tr>
      <w:tr w:rsidR="00BB0DF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B0DF4" w:rsidRPr="00383582" w:rsidRDefault="00470C54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3835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Подвижные игры с </w:t>
            </w:r>
            <w:r w:rsidRPr="00383582">
              <w:rPr>
                <w:lang w:val="ru-RU"/>
              </w:rPr>
              <w:br/>
            </w:r>
            <w:r w:rsidRPr="003835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элементами бега и ходьбы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BB0DF4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Pr="00671F53" w:rsidRDefault="00671F53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</w:tr>
      <w:tr w:rsidR="00BB0DF4">
        <w:trPr>
          <w:trHeight w:hRule="exact" w:val="18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B0DF4" w:rsidRPr="00383582" w:rsidRDefault="00470C54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3835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Техника безопасности при выполнении физических </w:t>
            </w:r>
            <w:r w:rsidRPr="00383582">
              <w:rPr>
                <w:lang w:val="ru-RU"/>
              </w:rPr>
              <w:br/>
            </w:r>
            <w:r w:rsidRPr="003835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упражнений, проведении игр и спортивных эстафет.</w:t>
            </w:r>
          </w:p>
          <w:p w:rsidR="00BB0DF4" w:rsidRDefault="00470C54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Веселые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старты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BB0DF4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Pr="00671F53" w:rsidRDefault="00671F53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</w:tr>
    </w:tbl>
    <w:p w:rsidR="00BB0DF4" w:rsidRDefault="00BB0DF4">
      <w:pPr>
        <w:autoSpaceDE w:val="0"/>
        <w:autoSpaceDN w:val="0"/>
        <w:spacing w:after="0" w:line="14" w:lineRule="exact"/>
      </w:pPr>
    </w:p>
    <w:p w:rsidR="00BB0DF4" w:rsidRDefault="00BB0DF4">
      <w:pPr>
        <w:sectPr w:rsidR="00BB0DF4">
          <w:pgSz w:w="11900" w:h="16840"/>
          <w:pgMar w:top="298" w:right="650" w:bottom="33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B0DF4" w:rsidRDefault="00BB0DF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88"/>
        <w:gridCol w:w="734"/>
        <w:gridCol w:w="1620"/>
        <w:gridCol w:w="1668"/>
        <w:gridCol w:w="1164"/>
        <w:gridCol w:w="1574"/>
      </w:tblGrid>
      <w:tr w:rsidR="00BB0DF4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81" w:lineRule="auto"/>
              <w:ind w:left="72"/>
            </w:pPr>
            <w:r w:rsidRPr="003835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Упражнения для развития </w:t>
            </w:r>
            <w:r w:rsidRPr="00383582">
              <w:rPr>
                <w:lang w:val="ru-RU"/>
              </w:rPr>
              <w:br/>
            </w:r>
            <w:r w:rsidRPr="003835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координации и развития </w:t>
            </w:r>
            <w:r w:rsidRPr="00383582">
              <w:rPr>
                <w:lang w:val="ru-RU"/>
              </w:rPr>
              <w:br/>
            </w:r>
            <w:r w:rsidRPr="003835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жизненно важных навыков и умений.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Метание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малого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мяча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места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вертикальную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цель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BB0DF4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Pr="00671F53" w:rsidRDefault="00671F53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</w:tr>
      <w:tr w:rsidR="00BB0DF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B0DF4" w:rsidRPr="00383582" w:rsidRDefault="00470C54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3835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Метание малого мяча в горизонтальную цель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BB0DF4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Pr="00671F53" w:rsidRDefault="00671F53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</w:tr>
      <w:tr w:rsidR="00BB0DF4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B0DF4" w:rsidRPr="00383582" w:rsidRDefault="00470C54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3835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Обучение ловле и передачи мяча.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BB0DF4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Pr="00671F53" w:rsidRDefault="00671F53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</w:tr>
      <w:tr w:rsidR="00BB0DF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B0DF4" w:rsidRPr="00383582" w:rsidRDefault="00470C54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3835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Отработка обучения ловле и передачи мяча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BB0DF4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Pr="00671F53" w:rsidRDefault="00671F53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</w:tr>
      <w:tr w:rsidR="00BB0DF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Эстафеты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мячами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BB0DF4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Pr="00671F53" w:rsidRDefault="00671F53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</w:tr>
      <w:tr w:rsidR="00BB0DF4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B0DF4" w:rsidRPr="00383582" w:rsidRDefault="00470C54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3835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Подвижные игры с </w:t>
            </w:r>
            <w:proofErr w:type="gramStart"/>
            <w:r w:rsidRPr="003835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раннее</w:t>
            </w:r>
            <w:proofErr w:type="gramEnd"/>
            <w:r w:rsidRPr="003835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выученными движениями на уроках.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BB0DF4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Pr="00671F53" w:rsidRDefault="00671F53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</w:tr>
      <w:tr w:rsidR="00BB0DF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B0DF4" w:rsidRPr="00383582" w:rsidRDefault="00470C54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3835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Игры на формирование </w:t>
            </w:r>
            <w:r w:rsidRPr="00383582">
              <w:rPr>
                <w:lang w:val="ru-RU"/>
              </w:rPr>
              <w:br/>
            </w:r>
            <w:r w:rsidRPr="003835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мышечного корсета, осанки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BB0DF4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Pr="00671F53" w:rsidRDefault="00671F53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</w:tr>
      <w:tr w:rsidR="00BB0DF4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B0DF4" w:rsidRPr="00383582" w:rsidRDefault="00470C54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3835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Техника безопасности на уроках гимнастики.</w:t>
            </w:r>
          </w:p>
          <w:p w:rsidR="00BB0DF4" w:rsidRDefault="00470C54">
            <w:pPr>
              <w:autoSpaceDE w:val="0"/>
              <w:autoSpaceDN w:val="0"/>
              <w:spacing w:before="70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Организующие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строевые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команды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BB0DF4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Pr="00671F53" w:rsidRDefault="00671F53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</w:tr>
      <w:tr w:rsidR="00BB0DF4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B0DF4" w:rsidRPr="00383582" w:rsidRDefault="00470C54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3835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Упражнения для укрепления мышц тела и развития </w:t>
            </w:r>
            <w:r w:rsidRPr="00383582">
              <w:rPr>
                <w:lang w:val="ru-RU"/>
              </w:rPr>
              <w:br/>
            </w:r>
            <w:r w:rsidRPr="003835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гибкости позвоночника, </w:t>
            </w:r>
            <w:r w:rsidRPr="00383582">
              <w:rPr>
                <w:lang w:val="ru-RU"/>
              </w:rPr>
              <w:br/>
            </w:r>
            <w:r w:rsidRPr="003835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упражнения для разогревания (скручивания) мышц спины («верёвочка»)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BB0DF4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Pr="00671F53" w:rsidRDefault="00671F53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</w:tr>
      <w:tr w:rsidR="00BB0DF4">
        <w:trPr>
          <w:trHeight w:hRule="exact" w:val="1502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28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B0DF4" w:rsidRPr="00383582" w:rsidRDefault="00470C54">
            <w:pPr>
              <w:autoSpaceDE w:val="0"/>
              <w:autoSpaceDN w:val="0"/>
              <w:spacing w:before="100" w:after="0"/>
              <w:ind w:left="72"/>
              <w:rPr>
                <w:lang w:val="ru-RU"/>
              </w:rPr>
            </w:pPr>
            <w:r w:rsidRPr="003835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Упражнения для укрепления мышц спины и увеличения их эластичности («рыбка», </w:t>
            </w:r>
            <w:r w:rsidRPr="00383582">
              <w:rPr>
                <w:lang w:val="ru-RU"/>
              </w:rPr>
              <w:br/>
            </w:r>
            <w:r w:rsidRPr="003835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"лодочка", "коробочка")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BB0DF4"/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Pr="00671F53" w:rsidRDefault="00671F53">
            <w:pPr>
              <w:autoSpaceDE w:val="0"/>
              <w:autoSpaceDN w:val="0"/>
              <w:spacing w:before="100" w:after="0" w:line="262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</w:tr>
      <w:tr w:rsidR="00BB0DF4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B0DF4" w:rsidRPr="00383582" w:rsidRDefault="00470C54">
            <w:pPr>
              <w:autoSpaceDE w:val="0"/>
              <w:autoSpaceDN w:val="0"/>
              <w:spacing w:before="98" w:after="0"/>
              <w:ind w:left="72" w:right="432"/>
              <w:rPr>
                <w:lang w:val="ru-RU"/>
              </w:rPr>
            </w:pPr>
            <w:r w:rsidRPr="003835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Исходные положения в </w:t>
            </w:r>
            <w:r w:rsidRPr="00383582">
              <w:rPr>
                <w:lang w:val="ru-RU"/>
              </w:rPr>
              <w:br/>
            </w:r>
            <w:r w:rsidRPr="003835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физических упражнениях: стойки, седы, упоры, </w:t>
            </w:r>
            <w:r w:rsidRPr="00383582">
              <w:rPr>
                <w:lang w:val="ru-RU"/>
              </w:rPr>
              <w:br/>
            </w:r>
            <w:r w:rsidRPr="003835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положение лежа.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BB0DF4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Pr="00671F53" w:rsidRDefault="00671F53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</w:tr>
      <w:tr w:rsidR="00BB0DF4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B0DF4" w:rsidRPr="00383582" w:rsidRDefault="00470C54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3835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Упражнения для развития гибкости позвоночника и </w:t>
            </w:r>
            <w:r w:rsidRPr="00383582">
              <w:rPr>
                <w:lang w:val="ru-RU"/>
              </w:rPr>
              <w:br/>
            </w:r>
            <w:r w:rsidRPr="003835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плечевого пояса («мост») из положения лёжа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BB0DF4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Pr="00671F53" w:rsidRDefault="00671F53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</w:tr>
    </w:tbl>
    <w:p w:rsidR="00BB0DF4" w:rsidRDefault="00BB0DF4">
      <w:pPr>
        <w:autoSpaceDE w:val="0"/>
        <w:autoSpaceDN w:val="0"/>
        <w:spacing w:after="0" w:line="14" w:lineRule="exact"/>
      </w:pPr>
    </w:p>
    <w:p w:rsidR="00BB0DF4" w:rsidRDefault="00BB0DF4">
      <w:pPr>
        <w:sectPr w:rsidR="00BB0DF4">
          <w:pgSz w:w="11900" w:h="16840"/>
          <w:pgMar w:top="284" w:right="650" w:bottom="47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B0DF4" w:rsidRDefault="00BB0DF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88"/>
        <w:gridCol w:w="734"/>
        <w:gridCol w:w="1620"/>
        <w:gridCol w:w="1668"/>
        <w:gridCol w:w="1164"/>
        <w:gridCol w:w="1574"/>
      </w:tblGrid>
      <w:tr w:rsidR="00BB0DF4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/>
              <w:ind w:left="72" w:right="144"/>
            </w:pPr>
            <w:r w:rsidRPr="003835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Общие принципы </w:t>
            </w:r>
            <w:r w:rsidRPr="00383582">
              <w:rPr>
                <w:lang w:val="ru-RU"/>
              </w:rPr>
              <w:br/>
            </w:r>
            <w:r w:rsidRPr="003835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выполнения гимнастических упражнений.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Перекаты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группировке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BB0DF4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Pr="00671F53" w:rsidRDefault="00671F53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</w:tr>
      <w:tr w:rsidR="00BB0DF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Группировка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кувырок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сторону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BB0DF4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Pr="00671F53" w:rsidRDefault="00671F53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</w:tr>
      <w:tr w:rsidR="00BB0DF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B0DF4" w:rsidRPr="00383582" w:rsidRDefault="00470C54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3835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Подводящие упражнения для освоения кувырка вперед.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BB0DF4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Pr="00671F53" w:rsidRDefault="00671F53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</w:tr>
      <w:tr w:rsidR="00BB0DF4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B0DF4" w:rsidRPr="00383582" w:rsidRDefault="00470C54">
            <w:pPr>
              <w:autoSpaceDE w:val="0"/>
              <w:autoSpaceDN w:val="0"/>
              <w:spacing w:before="100" w:after="0" w:line="262" w:lineRule="auto"/>
              <w:ind w:left="72" w:right="144"/>
              <w:rPr>
                <w:lang w:val="ru-RU"/>
              </w:rPr>
            </w:pPr>
            <w:r w:rsidRPr="003835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Упражнения в равновесии на полу.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BB0DF4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Pr="00671F53" w:rsidRDefault="00671F53">
            <w:pPr>
              <w:autoSpaceDE w:val="0"/>
              <w:autoSpaceDN w:val="0"/>
              <w:spacing w:before="100" w:after="0" w:line="262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</w:tr>
      <w:tr w:rsidR="00BB0DF4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B0DF4" w:rsidRPr="00383582" w:rsidRDefault="00470C54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3835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Упражнения в равновесии на низком бревне </w:t>
            </w:r>
            <w:r w:rsidRPr="00383582">
              <w:rPr>
                <w:lang w:val="ru-RU"/>
              </w:rPr>
              <w:br/>
            </w:r>
            <w:r w:rsidRPr="003835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(гимнастической скамье).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BB0DF4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Pr="00671F53" w:rsidRDefault="00671F53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</w:tr>
      <w:tr w:rsidR="00BB0DF4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B0DF4" w:rsidRPr="00383582" w:rsidRDefault="00470C54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3835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Освоение подводящих </w:t>
            </w:r>
            <w:r w:rsidRPr="00383582">
              <w:rPr>
                <w:lang w:val="ru-RU"/>
              </w:rPr>
              <w:br/>
            </w:r>
            <w:r w:rsidRPr="003835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упражнений к выполнению продольных и поперечных шпагатов («ящерка»)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BB0DF4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Pr="00671F53" w:rsidRDefault="00671F53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</w:tr>
      <w:tr w:rsidR="00BB0DF4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B0DF4" w:rsidRPr="00383582" w:rsidRDefault="00470C54">
            <w:pPr>
              <w:autoSpaceDE w:val="0"/>
              <w:autoSpaceDN w:val="0"/>
              <w:spacing w:before="98" w:after="0" w:line="271" w:lineRule="auto"/>
              <w:ind w:left="72" w:right="530"/>
              <w:jc w:val="both"/>
              <w:rPr>
                <w:lang w:val="ru-RU"/>
              </w:rPr>
            </w:pPr>
            <w:r w:rsidRPr="003835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Упражнения для развития гибкости. Подготовка для сдачи норматива ГТО.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BB0DF4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Pr="00671F53" w:rsidRDefault="00671F53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</w:tr>
      <w:tr w:rsidR="00BB0DF4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71" w:lineRule="auto"/>
              <w:ind w:left="72" w:right="274"/>
              <w:jc w:val="both"/>
            </w:pPr>
            <w:r w:rsidRPr="003835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Комплекс упражнений </w:t>
            </w:r>
            <w:proofErr w:type="gramStart"/>
            <w:r w:rsidRPr="003835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для</w:t>
            </w:r>
            <w:proofErr w:type="gramEnd"/>
            <w:r w:rsidRPr="003835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 предметами.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скакалкой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BB0DF4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Pr="00671F53" w:rsidRDefault="00470C54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</w:t>
            </w:r>
            <w:r w:rsidR="00671F53">
              <w:rPr>
                <w:rFonts w:ascii="Times New Roman" w:eastAsia="Times New Roman" w:hAnsi="Times New Roman"/>
                <w:color w:val="000000"/>
                <w:sz w:val="24"/>
              </w:rPr>
              <w:t>ота</w:t>
            </w:r>
            <w:proofErr w:type="spellEnd"/>
          </w:p>
        </w:tc>
      </w:tr>
      <w:tr w:rsidR="00BB0DF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B0DF4" w:rsidRPr="00383582" w:rsidRDefault="00470C54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3835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Подскоки через скакалку вперёд, назад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BB0DF4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Pr="00671F53" w:rsidRDefault="00671F53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</w:tr>
      <w:tr w:rsidR="00BB0DF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62" w:lineRule="auto"/>
              <w:ind w:left="72" w:right="100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скакалкой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BB0DF4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Pr="00671F53" w:rsidRDefault="00671F53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</w:tr>
      <w:tr w:rsidR="00BB0DF4">
        <w:trPr>
          <w:trHeight w:hRule="exact" w:val="2510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28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B0DF4" w:rsidRPr="00383582" w:rsidRDefault="00470C54">
            <w:pPr>
              <w:autoSpaceDE w:val="0"/>
              <w:autoSpaceDN w:val="0"/>
              <w:spacing w:before="100" w:after="0" w:line="283" w:lineRule="auto"/>
              <w:ind w:left="72"/>
              <w:rPr>
                <w:lang w:val="ru-RU"/>
              </w:rPr>
            </w:pPr>
            <w:r w:rsidRPr="003835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Техника безопасности на </w:t>
            </w:r>
            <w:r w:rsidRPr="00383582">
              <w:rPr>
                <w:lang w:val="ru-RU"/>
              </w:rPr>
              <w:br/>
            </w:r>
            <w:r w:rsidRPr="003835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уроках по лыжной </w:t>
            </w:r>
            <w:r w:rsidRPr="00383582">
              <w:rPr>
                <w:lang w:val="ru-RU"/>
              </w:rPr>
              <w:br/>
            </w:r>
            <w:r w:rsidRPr="003835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подготовке. Строевые </w:t>
            </w:r>
            <w:r w:rsidRPr="00383582">
              <w:rPr>
                <w:lang w:val="ru-RU"/>
              </w:rPr>
              <w:br/>
            </w:r>
            <w:r w:rsidRPr="003835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команды: «Лыжи на </w:t>
            </w:r>
            <w:r w:rsidRPr="00383582">
              <w:rPr>
                <w:lang w:val="ru-RU"/>
              </w:rPr>
              <w:br/>
            </w:r>
            <w:r w:rsidRPr="003835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плечо!»</w:t>
            </w:r>
            <w:proofErr w:type="gramStart"/>
            <w:r w:rsidRPr="003835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;«</w:t>
            </w:r>
            <w:proofErr w:type="gramEnd"/>
            <w:r w:rsidRPr="003835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Лыжи под руку!»;«Лыжи к ноге!», стоя на месте в одну шеренгу.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BB0DF4"/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Pr="00671F53" w:rsidRDefault="00671F53">
            <w:pPr>
              <w:autoSpaceDE w:val="0"/>
              <w:autoSpaceDN w:val="0"/>
              <w:spacing w:before="100" w:after="0" w:line="262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</w:tr>
      <w:tr w:rsidR="00BB0DF4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B0DF4" w:rsidRPr="00383582" w:rsidRDefault="00470C54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3835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Способы передвижения в колоне по два с лыжами в руках.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BB0DF4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Pr="00671F53" w:rsidRDefault="00671F53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</w:tr>
      <w:tr w:rsidR="00BB0DF4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B0DF4" w:rsidRPr="00383582" w:rsidRDefault="00470C54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3835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Повороты на месте разными способами.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BB0DF4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Pr="00671F53" w:rsidRDefault="00671F53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</w:tr>
    </w:tbl>
    <w:p w:rsidR="00BB0DF4" w:rsidRDefault="00BB0DF4">
      <w:pPr>
        <w:autoSpaceDE w:val="0"/>
        <w:autoSpaceDN w:val="0"/>
        <w:spacing w:after="0" w:line="14" w:lineRule="exact"/>
      </w:pPr>
    </w:p>
    <w:p w:rsidR="00BB0DF4" w:rsidRDefault="00BB0DF4">
      <w:pPr>
        <w:sectPr w:rsidR="00BB0DF4">
          <w:pgSz w:w="11900" w:h="16840"/>
          <w:pgMar w:top="284" w:right="650" w:bottom="56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B0DF4" w:rsidRDefault="00BB0DF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88"/>
        <w:gridCol w:w="734"/>
        <w:gridCol w:w="1620"/>
        <w:gridCol w:w="1668"/>
        <w:gridCol w:w="1164"/>
        <w:gridCol w:w="1574"/>
      </w:tblGrid>
      <w:tr w:rsidR="00BB0DF4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B0DF4" w:rsidRPr="00383582" w:rsidRDefault="00470C54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3835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Стойки лыжника, </w:t>
            </w:r>
            <w:r w:rsidRPr="00383582">
              <w:rPr>
                <w:lang w:val="ru-RU"/>
              </w:rPr>
              <w:br/>
            </w:r>
            <w:r w:rsidRPr="003835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имитационные упражнения техники передвижения.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BB0DF4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Pr="00671F53" w:rsidRDefault="00671F53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</w:tr>
      <w:tr w:rsidR="00BB0DF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B0DF4" w:rsidRPr="00383582" w:rsidRDefault="00470C54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3835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Передвижение на лыжах скользящим шагом.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BB0DF4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Pr="00671F53" w:rsidRDefault="00671F53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</w:tr>
      <w:tr w:rsidR="00BB0DF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B0DF4" w:rsidRPr="00383582" w:rsidRDefault="00470C54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3835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Техника работы рук при скользящем шаге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BB0DF4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Pr="00671F53" w:rsidRDefault="00671F53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</w:tr>
      <w:tr w:rsidR="00BB0DF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B0DF4" w:rsidRPr="00383582" w:rsidRDefault="00470C54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3835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Техника работы ног при скользящем шаге.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BB0DF4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Pr="00671F53" w:rsidRDefault="00671F53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</w:tr>
      <w:tr w:rsidR="00BB0DF4">
        <w:trPr>
          <w:trHeight w:hRule="exact" w:val="1838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328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B0DF4" w:rsidRPr="00383582" w:rsidRDefault="00470C54">
            <w:pPr>
              <w:autoSpaceDE w:val="0"/>
              <w:autoSpaceDN w:val="0"/>
              <w:spacing w:before="100" w:after="0" w:line="281" w:lineRule="auto"/>
              <w:ind w:left="72" w:right="144"/>
              <w:rPr>
                <w:lang w:val="ru-RU"/>
              </w:rPr>
            </w:pPr>
            <w:r w:rsidRPr="003835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Техника передвижения </w:t>
            </w:r>
            <w:r w:rsidRPr="00383582">
              <w:rPr>
                <w:lang w:val="ru-RU"/>
              </w:rPr>
              <w:br/>
            </w:r>
            <w:r w:rsidRPr="003835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скользящим и ступающим шагом и совершенствование ее во время прохождения </w:t>
            </w:r>
            <w:r w:rsidRPr="00383582">
              <w:rPr>
                <w:lang w:val="ru-RU"/>
              </w:rPr>
              <w:br/>
            </w:r>
            <w:r w:rsidRPr="003835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учебной дистанции.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BB0DF4"/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Pr="00671F53" w:rsidRDefault="00671F53">
            <w:pPr>
              <w:autoSpaceDE w:val="0"/>
              <w:autoSpaceDN w:val="0"/>
              <w:spacing w:before="100" w:after="0" w:line="262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</w:tr>
      <w:tr w:rsidR="00BB0DF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Подъем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уклон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лесенкой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BB0DF4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Pr="00671F53" w:rsidRDefault="00671F53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</w:tr>
      <w:tr w:rsidR="00BB0DF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B0DF4" w:rsidRPr="00383582" w:rsidRDefault="00470C54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3835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Техника спуска с пологого склона.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BB0DF4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Pr="00671F53" w:rsidRDefault="00671F53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</w:tr>
      <w:tr w:rsidR="00BB0DF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B0DF4" w:rsidRPr="00383582" w:rsidRDefault="00470C54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3835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Развитие выносливости на дистанции 1 км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BB0DF4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Pr="00671F53" w:rsidRDefault="00671F53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</w:tr>
      <w:tr w:rsidR="00BB0DF4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B0DF4" w:rsidRPr="00383582" w:rsidRDefault="00470C54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3835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Прохождение дистанции 1 км, подготовка к сдаче </w:t>
            </w:r>
            <w:r w:rsidRPr="00383582">
              <w:rPr>
                <w:lang w:val="ru-RU"/>
              </w:rPr>
              <w:br/>
            </w:r>
            <w:r w:rsidRPr="003835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норматива ГТО.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BB0DF4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Pr="00671F53" w:rsidRDefault="00671F53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</w:tr>
      <w:tr w:rsidR="00BB0DF4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B0DF4" w:rsidRPr="00383582" w:rsidRDefault="00470C54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3835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Прохождение дистанции 1 км с использованных изученных способов передвижения.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BB0DF4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Pr="00671F53" w:rsidRDefault="00671F53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</w:tr>
      <w:tr w:rsidR="00BB0DF4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учебном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склоне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BB0DF4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Pr="00671F53" w:rsidRDefault="00671F53">
            <w:pPr>
              <w:autoSpaceDE w:val="0"/>
              <w:autoSpaceDN w:val="0"/>
              <w:spacing w:before="100" w:after="0" w:line="262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</w:tr>
      <w:tr w:rsidR="00BB0DF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B0DF4" w:rsidRPr="00383582" w:rsidRDefault="00470C54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3835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Понятие терминов лыжных гонок. Соревнования.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BB0DF4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Pr="00671F53" w:rsidRDefault="00671F53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</w:tr>
      <w:tr w:rsidR="00BB0DF4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B0DF4" w:rsidRPr="00383582" w:rsidRDefault="00470C54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3835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Комплекс упражнений с </w:t>
            </w:r>
            <w:r w:rsidRPr="00383582">
              <w:rPr>
                <w:lang w:val="ru-RU"/>
              </w:rPr>
              <w:br/>
            </w:r>
            <w:r w:rsidRPr="003835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предметами. Упражнения с мячом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BB0DF4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Pr="00671F53" w:rsidRDefault="00671F53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</w:tr>
      <w:tr w:rsidR="00BB0DF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Русские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народные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BB0DF4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Pr="00671F53" w:rsidRDefault="00671F53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</w:tr>
      <w:tr w:rsidR="00BB0DF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мира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BB0DF4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Pr="00671F53" w:rsidRDefault="00671F53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</w:tr>
      <w:tr w:rsidR="00BB0DF4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B0DF4" w:rsidRPr="00383582" w:rsidRDefault="00470C54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3835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Броски, ловля и передача мяча в подвижных играх.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BB0DF4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Pr="00671F53" w:rsidRDefault="00671F53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</w:tr>
    </w:tbl>
    <w:p w:rsidR="00BB0DF4" w:rsidRDefault="00BB0DF4">
      <w:pPr>
        <w:autoSpaceDE w:val="0"/>
        <w:autoSpaceDN w:val="0"/>
        <w:spacing w:after="0" w:line="14" w:lineRule="exact"/>
      </w:pPr>
    </w:p>
    <w:p w:rsidR="00BB0DF4" w:rsidRDefault="00BB0DF4">
      <w:pPr>
        <w:sectPr w:rsidR="00BB0DF4">
          <w:pgSz w:w="11900" w:h="16840"/>
          <w:pgMar w:top="284" w:right="650" w:bottom="32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B0DF4" w:rsidRDefault="00BB0DF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88"/>
        <w:gridCol w:w="734"/>
        <w:gridCol w:w="1620"/>
        <w:gridCol w:w="1668"/>
        <w:gridCol w:w="1164"/>
        <w:gridCol w:w="1574"/>
      </w:tblGrid>
      <w:tr w:rsidR="00BB0DF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B0DF4" w:rsidRPr="00383582" w:rsidRDefault="00470C54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3835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Эстафеты с волейбольным и баскетбольным мячом.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BB0DF4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Pr="00671F53" w:rsidRDefault="00671F53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</w:tr>
      <w:tr w:rsidR="00BB0DF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B0DF4" w:rsidRPr="00383582" w:rsidRDefault="00470C54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3835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Подвижные игры с ведением мяча.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BB0DF4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Pr="00671F53" w:rsidRDefault="00671F53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</w:tr>
      <w:tr w:rsidR="00BB0DF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B0DF4" w:rsidRPr="00383582" w:rsidRDefault="00470C54">
            <w:pPr>
              <w:autoSpaceDE w:val="0"/>
              <w:autoSpaceDN w:val="0"/>
              <w:spacing w:before="98" w:after="0" w:line="262" w:lineRule="auto"/>
              <w:ind w:left="72" w:right="1008"/>
              <w:rPr>
                <w:lang w:val="ru-RU"/>
              </w:rPr>
            </w:pPr>
            <w:r w:rsidRPr="003835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Подвижные игры с элементами метаний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BB0DF4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Pr="00671F53" w:rsidRDefault="00671F53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</w:tr>
      <w:tr w:rsidR="00BB0DF4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B0DF4" w:rsidRPr="00383582" w:rsidRDefault="00470C54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3835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Упражнения на развитие координационных </w:t>
            </w:r>
            <w:r w:rsidRPr="00383582">
              <w:rPr>
                <w:lang w:val="ru-RU"/>
              </w:rPr>
              <w:br/>
            </w:r>
            <w:r w:rsidRPr="003835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способностей на материале спортивных игр.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BB0DF4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Pr="00671F53" w:rsidRDefault="00671F53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</w:tr>
      <w:tr w:rsidR="00BB0DF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B0DF4" w:rsidRPr="00383582" w:rsidRDefault="00470C54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3835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Игровые упражнения с футбольным мячом.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BB0DF4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Pr="00671F53" w:rsidRDefault="00671F53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</w:tr>
      <w:tr w:rsidR="00BB0DF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B0DF4" w:rsidRPr="00383582" w:rsidRDefault="00470C54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3835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Подвижные игры с </w:t>
            </w:r>
            <w:r w:rsidRPr="00383582">
              <w:rPr>
                <w:lang w:val="ru-RU"/>
              </w:rPr>
              <w:br/>
            </w:r>
            <w:r w:rsidRPr="003835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передвижениями футболиста.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BB0DF4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BB0DF4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B0DF4" w:rsidRPr="00383582" w:rsidRDefault="00470C54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3835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Отработка навыков </w:t>
            </w:r>
            <w:r w:rsidRPr="00383582">
              <w:rPr>
                <w:lang w:val="ru-RU"/>
              </w:rPr>
              <w:br/>
            </w:r>
            <w:r w:rsidRPr="003835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выполнения упражнений с футбольным мячом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BB0DF4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Pr="00671F53" w:rsidRDefault="00671F53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</w:tr>
      <w:tr w:rsidR="00BB0DF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Игровые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задания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мячом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BB0DF4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Pr="00671F53" w:rsidRDefault="00671F53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</w:tr>
      <w:tr w:rsidR="00BB0DF4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B0DF4" w:rsidRPr="00383582" w:rsidRDefault="00470C54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3835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Освоение фазы отталкивания и приземления (прыжок вверх толчком двумя ногами)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BB0DF4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Pr="00671F53" w:rsidRDefault="00671F53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</w:tr>
      <w:tr w:rsidR="00BB0DF4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B0DF4" w:rsidRPr="00383582" w:rsidRDefault="00470C54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3835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Освоение фазы отталкивания и приземления (прыжок </w:t>
            </w:r>
            <w:r w:rsidRPr="00383582">
              <w:rPr>
                <w:lang w:val="ru-RU"/>
              </w:rPr>
              <w:br/>
            </w:r>
            <w:r w:rsidRPr="003835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вверх-вперёд толчком двумя ногами с невысокой </w:t>
            </w:r>
            <w:r w:rsidRPr="00383582">
              <w:rPr>
                <w:lang w:val="ru-RU"/>
              </w:rPr>
              <w:br/>
            </w:r>
            <w:r w:rsidRPr="003835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площадки)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BB0DF4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Pr="00671F53" w:rsidRDefault="00671F53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</w:tr>
      <w:tr w:rsidR="00BB0DF4">
        <w:trPr>
          <w:trHeight w:hRule="exact" w:val="830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328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B0DF4" w:rsidRPr="00383582" w:rsidRDefault="00470C54">
            <w:pPr>
              <w:autoSpaceDE w:val="0"/>
              <w:autoSpaceDN w:val="0"/>
              <w:spacing w:before="100" w:after="0" w:line="262" w:lineRule="auto"/>
              <w:ind w:left="72" w:right="288"/>
              <w:rPr>
                <w:lang w:val="ru-RU"/>
              </w:rPr>
            </w:pPr>
            <w:r w:rsidRPr="003835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Эстафеты с использованием бега и прыжков.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BB0DF4"/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Pr="00671F53" w:rsidRDefault="00671F53">
            <w:pPr>
              <w:autoSpaceDE w:val="0"/>
              <w:autoSpaceDN w:val="0"/>
              <w:spacing w:before="100" w:after="0" w:line="262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</w:tr>
      <w:tr w:rsidR="00BB0DF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Легкоатлетическая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полоса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препятствий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BB0DF4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Pr="00671F53" w:rsidRDefault="00671F53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</w:tr>
      <w:tr w:rsidR="00BB0DF4">
        <w:trPr>
          <w:trHeight w:hRule="exact" w:val="18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B0DF4" w:rsidRPr="00383582" w:rsidRDefault="00470C54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3835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Отработка навыков </w:t>
            </w:r>
            <w:r w:rsidRPr="00383582">
              <w:rPr>
                <w:lang w:val="ru-RU"/>
              </w:rPr>
              <w:br/>
            </w:r>
            <w:r w:rsidRPr="003835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выполнения упражнений для развития координации.</w:t>
            </w:r>
          </w:p>
          <w:p w:rsidR="00BB0DF4" w:rsidRPr="00383582" w:rsidRDefault="00470C54">
            <w:pPr>
              <w:autoSpaceDE w:val="0"/>
              <w:autoSpaceDN w:val="0"/>
              <w:spacing w:before="70" w:after="0" w:line="262" w:lineRule="auto"/>
              <w:ind w:left="72" w:right="576"/>
              <w:rPr>
                <w:lang w:val="ru-RU"/>
              </w:rPr>
            </w:pPr>
            <w:r w:rsidRPr="003835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Подготовка к сдаче норм ГТО.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BB0DF4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Pr="00671F53" w:rsidRDefault="00671F53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</w:tr>
    </w:tbl>
    <w:p w:rsidR="00BB0DF4" w:rsidRDefault="00BB0DF4">
      <w:pPr>
        <w:autoSpaceDE w:val="0"/>
        <w:autoSpaceDN w:val="0"/>
        <w:spacing w:after="0" w:line="14" w:lineRule="exact"/>
      </w:pPr>
    </w:p>
    <w:p w:rsidR="00BB0DF4" w:rsidRDefault="00BB0DF4">
      <w:pPr>
        <w:sectPr w:rsidR="00BB0DF4">
          <w:pgSz w:w="11900" w:h="16840"/>
          <w:pgMar w:top="284" w:right="650" w:bottom="106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B0DF4" w:rsidRDefault="00BB0DF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88"/>
        <w:gridCol w:w="734"/>
        <w:gridCol w:w="1620"/>
        <w:gridCol w:w="1668"/>
        <w:gridCol w:w="1164"/>
        <w:gridCol w:w="1574"/>
      </w:tblGrid>
      <w:tr w:rsidR="00BB0DF4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81" w:lineRule="auto"/>
              <w:ind w:left="72" w:right="144"/>
            </w:pPr>
            <w:r w:rsidRPr="003835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Демонстрация прироста </w:t>
            </w:r>
            <w:r w:rsidRPr="00383582">
              <w:rPr>
                <w:lang w:val="ru-RU"/>
              </w:rPr>
              <w:br/>
            </w:r>
            <w:r w:rsidRPr="003835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показателей физических </w:t>
            </w:r>
            <w:r w:rsidRPr="00383582">
              <w:rPr>
                <w:lang w:val="ru-RU"/>
              </w:rPr>
              <w:br/>
            </w:r>
            <w:r w:rsidRPr="003835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качеств к нормативным </w:t>
            </w:r>
            <w:r w:rsidRPr="00383582">
              <w:rPr>
                <w:lang w:val="ru-RU"/>
              </w:rPr>
              <w:br/>
            </w:r>
            <w:r w:rsidRPr="003835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требованиям комплекса ГТО.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сдаче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зальных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видов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ГТО.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BB0DF4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Pr="00671F53" w:rsidRDefault="00671F53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</w:tr>
      <w:tr w:rsidR="00BB0DF4">
        <w:trPr>
          <w:trHeight w:hRule="exact" w:val="284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B0DF4" w:rsidRPr="00383582" w:rsidRDefault="00470C54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3835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Демонстрация прироста </w:t>
            </w:r>
            <w:r w:rsidRPr="00383582">
              <w:rPr>
                <w:lang w:val="ru-RU"/>
              </w:rPr>
              <w:br/>
            </w:r>
            <w:r w:rsidRPr="003835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показателей физических </w:t>
            </w:r>
            <w:r w:rsidRPr="00383582">
              <w:rPr>
                <w:lang w:val="ru-RU"/>
              </w:rPr>
              <w:br/>
            </w:r>
            <w:r w:rsidRPr="003835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качеств к нормативным </w:t>
            </w:r>
            <w:r w:rsidRPr="00383582">
              <w:rPr>
                <w:lang w:val="ru-RU"/>
              </w:rPr>
              <w:br/>
            </w:r>
            <w:r w:rsidRPr="003835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требованиям комплекса ГТО.</w:t>
            </w:r>
          </w:p>
          <w:p w:rsidR="00BB0DF4" w:rsidRDefault="00470C54">
            <w:pPr>
              <w:autoSpaceDE w:val="0"/>
              <w:autoSpaceDN w:val="0"/>
              <w:spacing w:before="72" w:after="0"/>
              <w:ind w:left="72" w:right="576"/>
            </w:pPr>
            <w:r w:rsidRPr="003835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Подготовка к сдаче норм ГТО: бег на короткую </w:t>
            </w:r>
            <w:r w:rsidRPr="00383582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дистанцию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смешанное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передвижение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BB0DF4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Pr="00671F53" w:rsidRDefault="00470C54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</w:tr>
      <w:tr w:rsidR="00BB0DF4">
        <w:trPr>
          <w:trHeight w:hRule="exact" w:val="808"/>
        </w:trPr>
        <w:tc>
          <w:tcPr>
            <w:tcW w:w="3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B0DF4" w:rsidRPr="00383582" w:rsidRDefault="00470C54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38358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DF4" w:rsidRDefault="00470C5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</w:t>
            </w:r>
          </w:p>
        </w:tc>
      </w:tr>
    </w:tbl>
    <w:p w:rsidR="00BB0DF4" w:rsidRDefault="00BB0DF4">
      <w:pPr>
        <w:autoSpaceDE w:val="0"/>
        <w:autoSpaceDN w:val="0"/>
        <w:spacing w:after="0" w:line="14" w:lineRule="exact"/>
      </w:pPr>
    </w:p>
    <w:p w:rsidR="00BB0DF4" w:rsidRDefault="00BB0DF4">
      <w:pPr>
        <w:sectPr w:rsidR="00BB0DF4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B0DF4" w:rsidRPr="00B62602" w:rsidRDefault="00470C54" w:rsidP="00B62602">
      <w:pPr>
        <w:autoSpaceDE w:val="0"/>
        <w:autoSpaceDN w:val="0"/>
        <w:spacing w:after="0" w:line="230" w:lineRule="auto"/>
        <w:ind w:left="-567"/>
        <w:rPr>
          <w:sz w:val="20"/>
          <w:szCs w:val="20"/>
          <w:lang w:val="ru-RU"/>
        </w:rPr>
      </w:pPr>
      <w:r w:rsidRPr="00B62602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lastRenderedPageBreak/>
        <w:t xml:space="preserve">УЧЕБНО-МЕТОДИЧЕСКОЕ ОБЕСПЕЧЕНИЕ ОБРАЗОВАТЕЛЬНОГО ПРОЦЕССА </w:t>
      </w:r>
    </w:p>
    <w:p w:rsidR="00BB0DF4" w:rsidRPr="00B62602" w:rsidRDefault="00470C54" w:rsidP="00B62602">
      <w:pPr>
        <w:autoSpaceDE w:val="0"/>
        <w:autoSpaceDN w:val="0"/>
        <w:spacing w:before="346" w:after="0" w:line="230" w:lineRule="auto"/>
        <w:ind w:left="-567"/>
        <w:rPr>
          <w:sz w:val="20"/>
          <w:szCs w:val="20"/>
          <w:lang w:val="ru-RU"/>
        </w:rPr>
      </w:pPr>
      <w:r w:rsidRPr="00B62602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>ОБЯЗАТЕЛЬНЫЕ УЧЕБНЫЕ МАТЕРИАЛЫ ДЛЯ УЧЕНИКА</w:t>
      </w:r>
    </w:p>
    <w:p w:rsidR="00BB0DF4" w:rsidRPr="00B62602" w:rsidRDefault="00470C54" w:rsidP="00B62602">
      <w:pPr>
        <w:autoSpaceDE w:val="0"/>
        <w:autoSpaceDN w:val="0"/>
        <w:spacing w:before="166" w:after="0" w:line="262" w:lineRule="auto"/>
        <w:ind w:left="-567" w:right="-48"/>
        <w:jc w:val="both"/>
        <w:rPr>
          <w:sz w:val="20"/>
          <w:szCs w:val="20"/>
          <w:lang w:val="ru-RU"/>
        </w:rPr>
      </w:pPr>
      <w:r w:rsidRPr="00B6260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Физическая культура, 1-4 класс/Лях В.И., Акционерное общество «Издательство </w:t>
      </w:r>
      <w:r w:rsidR="00B62602" w:rsidRPr="00B6260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«Просвещение»</w:t>
      </w:r>
    </w:p>
    <w:p w:rsidR="00BB0DF4" w:rsidRPr="00B62602" w:rsidRDefault="00470C54" w:rsidP="00B62602">
      <w:pPr>
        <w:autoSpaceDE w:val="0"/>
        <w:autoSpaceDN w:val="0"/>
        <w:spacing w:before="262" w:after="0" w:line="230" w:lineRule="auto"/>
        <w:ind w:left="-567"/>
        <w:rPr>
          <w:sz w:val="20"/>
          <w:szCs w:val="20"/>
          <w:lang w:val="ru-RU"/>
        </w:rPr>
      </w:pPr>
      <w:r w:rsidRPr="00B62602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>МЕТОДИЧЕСКИЕ МАТЕРИАЛЫ ДЛЯ УЧИТЕЛЯ</w:t>
      </w:r>
    </w:p>
    <w:p w:rsidR="00BB0DF4" w:rsidRPr="00B62602" w:rsidRDefault="00470C54" w:rsidP="00B62602">
      <w:pPr>
        <w:autoSpaceDE w:val="0"/>
        <w:autoSpaceDN w:val="0"/>
        <w:spacing w:before="166" w:after="0" w:line="262" w:lineRule="auto"/>
        <w:ind w:left="-567" w:right="-48"/>
        <w:jc w:val="both"/>
        <w:rPr>
          <w:sz w:val="20"/>
          <w:szCs w:val="20"/>
          <w:lang w:val="ru-RU"/>
        </w:rPr>
      </w:pPr>
      <w:r w:rsidRPr="00B6260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1.Физическая культура. Методические рекомендации. 1—4 классы : учеб</w:t>
      </w:r>
      <w:proofErr w:type="gramStart"/>
      <w:r w:rsidRPr="00B6260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.</w:t>
      </w:r>
      <w:proofErr w:type="gramEnd"/>
      <w:r w:rsidRPr="00B6260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</w:t>
      </w:r>
      <w:proofErr w:type="gramStart"/>
      <w:r w:rsidRPr="00B6260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п</w:t>
      </w:r>
      <w:proofErr w:type="gramEnd"/>
      <w:r w:rsidRPr="00B6260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особие для </w:t>
      </w:r>
      <w:proofErr w:type="spellStart"/>
      <w:r w:rsidRPr="00B6260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общеобразоват</w:t>
      </w:r>
      <w:proofErr w:type="spellEnd"/>
      <w:r w:rsidRPr="00B6260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. организаций / В. И. Лях. — 2-е изд. — М. : Просвещение, 2017.</w:t>
      </w:r>
    </w:p>
    <w:p w:rsidR="00BB0DF4" w:rsidRPr="00B62602" w:rsidRDefault="00470C54" w:rsidP="00B62602">
      <w:pPr>
        <w:autoSpaceDE w:val="0"/>
        <w:autoSpaceDN w:val="0"/>
        <w:spacing w:before="70" w:after="0" w:line="262" w:lineRule="auto"/>
        <w:ind w:left="-567"/>
        <w:jc w:val="both"/>
        <w:rPr>
          <w:sz w:val="20"/>
          <w:szCs w:val="20"/>
          <w:lang w:val="ru-RU"/>
        </w:rPr>
      </w:pPr>
      <w:r w:rsidRPr="00B6260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2.Физическая культура. Методические рекомендации 1-4 класс. Автор В.И. Лях - 4-е изд. М.: Просвещение, 2021.</w:t>
      </w:r>
    </w:p>
    <w:p w:rsidR="00BB0DF4" w:rsidRPr="00B62602" w:rsidRDefault="00470C54" w:rsidP="00B62602">
      <w:pPr>
        <w:autoSpaceDE w:val="0"/>
        <w:autoSpaceDN w:val="0"/>
        <w:spacing w:before="72" w:after="0" w:line="262" w:lineRule="auto"/>
        <w:ind w:left="-567" w:right="576"/>
        <w:jc w:val="both"/>
        <w:rPr>
          <w:sz w:val="20"/>
          <w:szCs w:val="20"/>
          <w:lang w:val="ru-RU"/>
        </w:rPr>
      </w:pPr>
      <w:r w:rsidRPr="00B6260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3.Уроки физической культуры. Методические рекомендации. 1—4 классы / А. П. Матвеев. — 2-е изд.— М.</w:t>
      </w:r>
      <w:proofErr w:type="gramStart"/>
      <w:r w:rsidRPr="00B6260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:</w:t>
      </w:r>
      <w:proofErr w:type="gramEnd"/>
      <w:r w:rsidRPr="00B6260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Просвещение, 2014.</w:t>
      </w:r>
    </w:p>
    <w:p w:rsidR="00BB0DF4" w:rsidRPr="00B62602" w:rsidRDefault="00470C54" w:rsidP="00B62602">
      <w:pPr>
        <w:autoSpaceDE w:val="0"/>
        <w:autoSpaceDN w:val="0"/>
        <w:spacing w:before="262" w:after="0" w:line="230" w:lineRule="auto"/>
        <w:ind w:left="-567"/>
        <w:rPr>
          <w:sz w:val="20"/>
          <w:szCs w:val="20"/>
          <w:lang w:val="ru-RU"/>
        </w:rPr>
      </w:pPr>
      <w:r w:rsidRPr="00B62602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>ЦИФРОВЫЕ ОБРАЗОВАТЕЛЬНЫЕ РЕСУРСЫ И РЕСУРСЫ СЕТИ ИНТЕРНЕТ</w:t>
      </w:r>
    </w:p>
    <w:p w:rsidR="00BB0DF4" w:rsidRPr="00B62602" w:rsidRDefault="00470C54" w:rsidP="00B62602">
      <w:pPr>
        <w:autoSpaceDE w:val="0"/>
        <w:autoSpaceDN w:val="0"/>
        <w:spacing w:before="166" w:after="0" w:line="271" w:lineRule="auto"/>
        <w:ind w:left="-567" w:right="5760"/>
        <w:rPr>
          <w:sz w:val="20"/>
          <w:szCs w:val="20"/>
          <w:lang w:val="ru-RU"/>
        </w:rPr>
      </w:pPr>
      <w:r w:rsidRPr="00B6260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- Российская электронная школа (</w:t>
      </w:r>
      <w:proofErr w:type="spellStart"/>
      <w:r w:rsidRPr="00B62602">
        <w:rPr>
          <w:rFonts w:ascii="Times New Roman" w:eastAsia="Times New Roman" w:hAnsi="Times New Roman"/>
          <w:color w:val="000000"/>
          <w:sz w:val="20"/>
          <w:szCs w:val="20"/>
        </w:rPr>
        <w:t>resh</w:t>
      </w:r>
      <w:proofErr w:type="spellEnd"/>
      <w:r w:rsidRPr="00B6260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.</w:t>
      </w:r>
      <w:proofErr w:type="spellStart"/>
      <w:r w:rsidRPr="00B62602">
        <w:rPr>
          <w:rFonts w:ascii="Times New Roman" w:eastAsia="Times New Roman" w:hAnsi="Times New Roman"/>
          <w:color w:val="000000"/>
          <w:sz w:val="20"/>
          <w:szCs w:val="20"/>
        </w:rPr>
        <w:t>edu</w:t>
      </w:r>
      <w:proofErr w:type="spellEnd"/>
      <w:r w:rsidRPr="00B6260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.</w:t>
      </w:r>
      <w:proofErr w:type="spellStart"/>
      <w:r w:rsidRPr="00B62602">
        <w:rPr>
          <w:rFonts w:ascii="Times New Roman" w:eastAsia="Times New Roman" w:hAnsi="Times New Roman"/>
          <w:color w:val="000000"/>
          <w:sz w:val="20"/>
          <w:szCs w:val="20"/>
        </w:rPr>
        <w:t>ru</w:t>
      </w:r>
      <w:proofErr w:type="spellEnd"/>
      <w:r w:rsidRPr="00B6260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),</w:t>
      </w:r>
      <w:bookmarkStart w:id="0" w:name="_GoBack"/>
      <w:bookmarkEnd w:id="0"/>
      <w:r w:rsidRPr="00B62602">
        <w:rPr>
          <w:sz w:val="20"/>
          <w:szCs w:val="20"/>
          <w:lang w:val="ru-RU"/>
        </w:rPr>
        <w:br/>
      </w:r>
      <w:r w:rsidRPr="00B6260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- ВФСК ГТО (</w:t>
      </w:r>
      <w:proofErr w:type="spellStart"/>
      <w:r w:rsidRPr="00B62602">
        <w:rPr>
          <w:rFonts w:ascii="Times New Roman" w:eastAsia="Times New Roman" w:hAnsi="Times New Roman"/>
          <w:color w:val="000000"/>
          <w:sz w:val="20"/>
          <w:szCs w:val="20"/>
        </w:rPr>
        <w:t>gto</w:t>
      </w:r>
      <w:proofErr w:type="spellEnd"/>
      <w:r w:rsidRPr="00B6260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.</w:t>
      </w:r>
      <w:proofErr w:type="spellStart"/>
      <w:r w:rsidRPr="00B62602">
        <w:rPr>
          <w:rFonts w:ascii="Times New Roman" w:eastAsia="Times New Roman" w:hAnsi="Times New Roman"/>
          <w:color w:val="000000"/>
          <w:sz w:val="20"/>
          <w:szCs w:val="20"/>
        </w:rPr>
        <w:t>ru</w:t>
      </w:r>
      <w:proofErr w:type="spellEnd"/>
      <w:r w:rsidRPr="00B6260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),</w:t>
      </w:r>
      <w:r w:rsidRPr="00B62602">
        <w:rPr>
          <w:sz w:val="20"/>
          <w:szCs w:val="20"/>
          <w:lang w:val="ru-RU"/>
        </w:rPr>
        <w:br/>
      </w:r>
      <w:r w:rsidRPr="00B6260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- ГТО76.рф.</w:t>
      </w:r>
    </w:p>
    <w:p w:rsidR="00BB0DF4" w:rsidRPr="00B62602" w:rsidRDefault="00BB0DF4">
      <w:pPr>
        <w:autoSpaceDE w:val="0"/>
        <w:autoSpaceDN w:val="0"/>
        <w:spacing w:after="78" w:line="220" w:lineRule="exact"/>
        <w:rPr>
          <w:sz w:val="20"/>
          <w:szCs w:val="20"/>
          <w:lang w:val="ru-RU"/>
        </w:rPr>
      </w:pPr>
    </w:p>
    <w:p w:rsidR="00BB0DF4" w:rsidRPr="00B62602" w:rsidRDefault="00470C54" w:rsidP="00B62602">
      <w:pPr>
        <w:tabs>
          <w:tab w:val="left" w:pos="-426"/>
        </w:tabs>
        <w:autoSpaceDE w:val="0"/>
        <w:autoSpaceDN w:val="0"/>
        <w:spacing w:after="0" w:line="230" w:lineRule="auto"/>
        <w:ind w:left="-567"/>
        <w:rPr>
          <w:sz w:val="20"/>
          <w:szCs w:val="20"/>
          <w:lang w:val="ru-RU"/>
        </w:rPr>
      </w:pPr>
      <w:r w:rsidRPr="00B62602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>МАТЕРИАЛЬНО-ТЕХНИЧЕСКОЕ ОБЕСПЕЧЕНИЕ ОБРАЗОВАТЕЛЬНОГО ПРОЦЕССА</w:t>
      </w:r>
    </w:p>
    <w:p w:rsidR="00BB0DF4" w:rsidRPr="00B62602" w:rsidRDefault="00470C54" w:rsidP="00B62602">
      <w:pPr>
        <w:tabs>
          <w:tab w:val="left" w:pos="-426"/>
        </w:tabs>
        <w:autoSpaceDE w:val="0"/>
        <w:autoSpaceDN w:val="0"/>
        <w:spacing w:before="346" w:after="0" w:line="230" w:lineRule="auto"/>
        <w:ind w:left="-567"/>
        <w:rPr>
          <w:sz w:val="20"/>
          <w:szCs w:val="20"/>
          <w:lang w:val="ru-RU"/>
        </w:rPr>
      </w:pPr>
      <w:r w:rsidRPr="00B62602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>УЧЕБНОЕ ОБОРУДОВАНИЕ</w:t>
      </w:r>
    </w:p>
    <w:p w:rsidR="00BB0DF4" w:rsidRPr="00B62602" w:rsidRDefault="00470C54" w:rsidP="00B62602">
      <w:pPr>
        <w:tabs>
          <w:tab w:val="left" w:pos="-426"/>
        </w:tabs>
        <w:autoSpaceDE w:val="0"/>
        <w:autoSpaceDN w:val="0"/>
        <w:spacing w:before="166" w:after="0" w:line="288" w:lineRule="auto"/>
        <w:ind w:left="-567" w:right="720"/>
        <w:rPr>
          <w:sz w:val="20"/>
          <w:szCs w:val="20"/>
          <w:lang w:val="ru-RU"/>
        </w:rPr>
      </w:pPr>
      <w:proofErr w:type="gramStart"/>
      <w:r w:rsidRPr="00B6260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Стеллаж для инвентаря </w:t>
      </w:r>
      <w:r w:rsidRPr="00B62602">
        <w:rPr>
          <w:sz w:val="20"/>
          <w:szCs w:val="20"/>
          <w:lang w:val="ru-RU"/>
        </w:rPr>
        <w:br/>
      </w:r>
      <w:r w:rsidRPr="00B6260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Стойки волейбольные с волейбольной сеткой </w:t>
      </w:r>
      <w:r w:rsidRPr="00B62602">
        <w:rPr>
          <w:sz w:val="20"/>
          <w:szCs w:val="20"/>
          <w:lang w:val="ru-RU"/>
        </w:rPr>
        <w:br/>
      </w:r>
      <w:r w:rsidRPr="00B6260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Мяч баскетбольный </w:t>
      </w:r>
      <w:r w:rsidRPr="00B62602">
        <w:rPr>
          <w:sz w:val="20"/>
          <w:szCs w:val="20"/>
          <w:lang w:val="ru-RU"/>
        </w:rPr>
        <w:br/>
      </w:r>
      <w:r w:rsidRPr="00B6260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Мяч футбольный </w:t>
      </w:r>
      <w:r w:rsidRPr="00B62602">
        <w:rPr>
          <w:sz w:val="20"/>
          <w:szCs w:val="20"/>
          <w:lang w:val="ru-RU"/>
        </w:rPr>
        <w:br/>
      </w:r>
      <w:r w:rsidRPr="00B6260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Мяч волейбольный </w:t>
      </w:r>
      <w:r w:rsidRPr="00B62602">
        <w:rPr>
          <w:sz w:val="20"/>
          <w:szCs w:val="20"/>
          <w:lang w:val="ru-RU"/>
        </w:rPr>
        <w:br/>
      </w:r>
      <w:r w:rsidRPr="00B6260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Насос для накачивания мячей </w:t>
      </w:r>
      <w:r w:rsidRPr="00B62602">
        <w:rPr>
          <w:sz w:val="20"/>
          <w:szCs w:val="20"/>
          <w:lang w:val="ru-RU"/>
        </w:rPr>
        <w:br/>
      </w:r>
      <w:r w:rsidRPr="00B6260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Система для перевозки и хранения мячей </w:t>
      </w:r>
      <w:r w:rsidRPr="00B62602">
        <w:rPr>
          <w:sz w:val="20"/>
          <w:szCs w:val="20"/>
          <w:lang w:val="ru-RU"/>
        </w:rPr>
        <w:br/>
      </w:r>
      <w:r w:rsidRPr="00B6260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Скамейка гимнастическая универсальная </w:t>
      </w:r>
      <w:r w:rsidRPr="00B62602">
        <w:rPr>
          <w:sz w:val="20"/>
          <w:szCs w:val="20"/>
          <w:lang w:val="ru-RU"/>
        </w:rPr>
        <w:br/>
      </w:r>
      <w:r w:rsidRPr="00B6260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Мат гимнастический прямой </w:t>
      </w:r>
      <w:r w:rsidRPr="00B62602">
        <w:rPr>
          <w:sz w:val="20"/>
          <w:szCs w:val="20"/>
          <w:lang w:val="ru-RU"/>
        </w:rPr>
        <w:br/>
      </w:r>
      <w:r w:rsidRPr="00B6260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Стенка гимнастическая </w:t>
      </w:r>
      <w:r w:rsidRPr="00B62602">
        <w:rPr>
          <w:sz w:val="20"/>
          <w:szCs w:val="20"/>
          <w:lang w:val="ru-RU"/>
        </w:rPr>
        <w:br/>
      </w:r>
      <w:r w:rsidRPr="00B6260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Скакалка </w:t>
      </w:r>
      <w:r w:rsidRPr="00B62602">
        <w:rPr>
          <w:sz w:val="20"/>
          <w:szCs w:val="20"/>
          <w:lang w:val="ru-RU"/>
        </w:rPr>
        <w:br/>
      </w:r>
      <w:r w:rsidRPr="00B6260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Мяч для метания </w:t>
      </w:r>
      <w:r w:rsidRPr="00B62602">
        <w:rPr>
          <w:sz w:val="20"/>
          <w:szCs w:val="20"/>
          <w:lang w:val="ru-RU"/>
        </w:rPr>
        <w:br/>
      </w:r>
      <w:r w:rsidRPr="00B6260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Мяч резиновый </w:t>
      </w:r>
      <w:r w:rsidRPr="00B62602">
        <w:rPr>
          <w:sz w:val="20"/>
          <w:szCs w:val="20"/>
          <w:lang w:val="ru-RU"/>
        </w:rPr>
        <w:br/>
      </w:r>
      <w:r w:rsidRPr="00B6260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Набор для подвижных игр (в сумке) </w:t>
      </w:r>
      <w:r w:rsidRPr="00B62602">
        <w:rPr>
          <w:sz w:val="20"/>
          <w:szCs w:val="20"/>
          <w:lang w:val="ru-RU"/>
        </w:rPr>
        <w:br/>
      </w:r>
      <w:r w:rsidRPr="00B6260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Стеллаж для лыж </w:t>
      </w:r>
      <w:r w:rsidRPr="00B62602">
        <w:rPr>
          <w:sz w:val="20"/>
          <w:szCs w:val="20"/>
          <w:lang w:val="ru-RU"/>
        </w:rPr>
        <w:br/>
      </w:r>
      <w:r w:rsidRPr="00B6260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Лыжный комплект </w:t>
      </w:r>
      <w:r w:rsidRPr="00B62602">
        <w:rPr>
          <w:sz w:val="20"/>
          <w:szCs w:val="20"/>
          <w:lang w:val="ru-RU"/>
        </w:rPr>
        <w:br/>
      </w:r>
      <w:r w:rsidRPr="00B6260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Обруч гимнастический </w:t>
      </w:r>
      <w:r w:rsidRPr="00B62602">
        <w:rPr>
          <w:sz w:val="20"/>
          <w:szCs w:val="20"/>
          <w:lang w:val="ru-RU"/>
        </w:rPr>
        <w:br/>
      </w:r>
      <w:r w:rsidRPr="00B6260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Аптечка универсальная для оказания первой медицинской помощи (в соответствии</w:t>
      </w:r>
      <w:proofErr w:type="gramEnd"/>
      <w:r w:rsidRPr="00B6260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с приказом№822н) </w:t>
      </w:r>
      <w:r w:rsidRPr="00B62602">
        <w:rPr>
          <w:sz w:val="20"/>
          <w:szCs w:val="20"/>
          <w:lang w:val="ru-RU"/>
        </w:rPr>
        <w:br/>
      </w:r>
      <w:r w:rsidRPr="00B6260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Бревно гимнастическое напольное постоянной высоты</w:t>
      </w:r>
    </w:p>
    <w:p w:rsidR="00BB0DF4" w:rsidRPr="00B62602" w:rsidRDefault="00470C54" w:rsidP="00B62602">
      <w:pPr>
        <w:tabs>
          <w:tab w:val="left" w:pos="-426"/>
        </w:tabs>
        <w:autoSpaceDE w:val="0"/>
        <w:autoSpaceDN w:val="0"/>
        <w:spacing w:before="262" w:after="0" w:line="230" w:lineRule="auto"/>
        <w:ind w:left="-567"/>
        <w:rPr>
          <w:sz w:val="20"/>
          <w:szCs w:val="20"/>
          <w:lang w:val="ru-RU"/>
        </w:rPr>
      </w:pPr>
      <w:r w:rsidRPr="00B62602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>ОБОРУДОВАНИЕ ДЛЯ ПРОВЕДЕНИЯ ПРАКТИЧЕСКИХ РАБОТ</w:t>
      </w:r>
    </w:p>
    <w:p w:rsidR="00BB0DF4" w:rsidRPr="00B62602" w:rsidRDefault="00470C54" w:rsidP="00B62602">
      <w:pPr>
        <w:tabs>
          <w:tab w:val="left" w:pos="-426"/>
        </w:tabs>
        <w:autoSpaceDE w:val="0"/>
        <w:autoSpaceDN w:val="0"/>
        <w:spacing w:before="166" w:after="0" w:line="283" w:lineRule="auto"/>
        <w:ind w:left="-567" w:right="288"/>
        <w:rPr>
          <w:sz w:val="20"/>
          <w:szCs w:val="20"/>
          <w:lang w:val="ru-RU"/>
        </w:rPr>
      </w:pPr>
      <w:r w:rsidRPr="00B6260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Компьютер учителя с периферией/ноутбук (лицензионное программное обеспечение, программное обеспечение) </w:t>
      </w:r>
      <w:r w:rsidRPr="00B62602">
        <w:rPr>
          <w:sz w:val="20"/>
          <w:szCs w:val="20"/>
          <w:lang w:val="ru-RU"/>
        </w:rPr>
        <w:br/>
      </w:r>
      <w:r w:rsidRPr="00B6260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Многофункциональное устройство/принтер </w:t>
      </w:r>
      <w:r w:rsidRPr="00B62602">
        <w:rPr>
          <w:sz w:val="20"/>
          <w:szCs w:val="20"/>
          <w:lang w:val="ru-RU"/>
        </w:rPr>
        <w:br/>
      </w:r>
      <w:r w:rsidRPr="00B6260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Свисток </w:t>
      </w:r>
      <w:r w:rsidRPr="00B62602">
        <w:rPr>
          <w:sz w:val="20"/>
          <w:szCs w:val="20"/>
          <w:lang w:val="ru-RU"/>
        </w:rPr>
        <w:br/>
      </w:r>
      <w:r w:rsidRPr="00B6260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Секундомер </w:t>
      </w:r>
      <w:r w:rsidRPr="00B62602">
        <w:rPr>
          <w:sz w:val="20"/>
          <w:szCs w:val="20"/>
          <w:lang w:val="ru-RU"/>
        </w:rPr>
        <w:br/>
      </w:r>
      <w:r w:rsidRPr="00B6260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Нагрудные номера </w:t>
      </w:r>
      <w:r w:rsidRPr="00B62602">
        <w:rPr>
          <w:sz w:val="20"/>
          <w:szCs w:val="20"/>
          <w:lang w:val="ru-RU"/>
        </w:rPr>
        <w:br/>
      </w:r>
      <w:r w:rsidRPr="00B6260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Рулетка</w:t>
      </w:r>
    </w:p>
    <w:p w:rsidR="00470C54" w:rsidRPr="00B62602" w:rsidRDefault="00470C54" w:rsidP="00B62602">
      <w:pPr>
        <w:tabs>
          <w:tab w:val="left" w:pos="-426"/>
        </w:tabs>
        <w:ind w:left="-567"/>
        <w:rPr>
          <w:sz w:val="20"/>
          <w:szCs w:val="20"/>
          <w:lang w:val="ru-RU"/>
        </w:rPr>
      </w:pPr>
    </w:p>
    <w:p w:rsidR="00B62602" w:rsidRPr="00B62602" w:rsidRDefault="00B62602">
      <w:pPr>
        <w:tabs>
          <w:tab w:val="left" w:pos="-426"/>
        </w:tabs>
        <w:ind w:left="-567"/>
        <w:rPr>
          <w:sz w:val="20"/>
          <w:szCs w:val="20"/>
          <w:lang w:val="ru-RU"/>
        </w:rPr>
      </w:pPr>
    </w:p>
    <w:sectPr w:rsidR="00B62602" w:rsidRPr="00B62602" w:rsidSect="00B62602">
      <w:pgSz w:w="11900" w:h="16840"/>
      <w:pgMar w:top="993" w:right="701" w:bottom="1440" w:left="1134" w:header="720" w:footer="720" w:gutter="0"/>
      <w:cols w:space="720" w:equalWidth="0">
        <w:col w:w="10065" w:space="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27F" w:rsidRDefault="006A427F" w:rsidP="00A0046A">
      <w:pPr>
        <w:spacing w:after="0" w:line="240" w:lineRule="auto"/>
      </w:pPr>
      <w:r>
        <w:separator/>
      </w:r>
    </w:p>
  </w:endnote>
  <w:endnote w:type="continuationSeparator" w:id="0">
    <w:p w:rsidR="006A427F" w:rsidRDefault="006A427F" w:rsidP="00A00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27F" w:rsidRDefault="006A427F" w:rsidP="00A0046A">
      <w:pPr>
        <w:spacing w:after="0" w:line="240" w:lineRule="auto"/>
      </w:pPr>
      <w:r>
        <w:separator/>
      </w:r>
    </w:p>
  </w:footnote>
  <w:footnote w:type="continuationSeparator" w:id="0">
    <w:p w:rsidR="006A427F" w:rsidRDefault="006A427F" w:rsidP="00A004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383582"/>
    <w:rsid w:val="00470C54"/>
    <w:rsid w:val="00671F53"/>
    <w:rsid w:val="006A427F"/>
    <w:rsid w:val="00A0046A"/>
    <w:rsid w:val="00AA1D8D"/>
    <w:rsid w:val="00B47730"/>
    <w:rsid w:val="00B62602"/>
    <w:rsid w:val="00BB0DF4"/>
    <w:rsid w:val="00BF75A8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F62E13A-0162-476D-BB09-6EA07BE8D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14</Pages>
  <Words>4016</Words>
  <Characters>22892</Characters>
  <Application>Microsoft Office Word</Application>
  <DocSecurity>0</DocSecurity>
  <Lines>190</Lines>
  <Paragraphs>53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26855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Администрация 2</cp:lastModifiedBy>
  <cp:revision>4</cp:revision>
  <dcterms:created xsi:type="dcterms:W3CDTF">2013-12-23T23:15:00Z</dcterms:created>
  <dcterms:modified xsi:type="dcterms:W3CDTF">2022-09-18T17:39:00Z</dcterms:modified>
  <cp:category/>
</cp:coreProperties>
</file>