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3" w:rsidRDefault="00E40EA3">
      <w:pPr>
        <w:autoSpaceDE w:val="0"/>
        <w:autoSpaceDN w:val="0"/>
        <w:spacing w:after="78" w:line="220" w:lineRule="exact"/>
      </w:pPr>
    </w:p>
    <w:p w:rsidR="00E40EA3" w:rsidRPr="00EE5960" w:rsidRDefault="0095176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40EA3" w:rsidRPr="00EE5960" w:rsidRDefault="0095176E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E40EA3" w:rsidRPr="00EE5960" w:rsidRDefault="0095176E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E40EA3" w:rsidRPr="00EE5960" w:rsidRDefault="0095176E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Шурскольская</w:t>
      </w:r>
      <w:proofErr w:type="spell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E40EA3" w:rsidRPr="00EE5960" w:rsidRDefault="00E40EA3">
      <w:pPr>
        <w:rPr>
          <w:lang w:val="ru-RU"/>
        </w:rPr>
        <w:sectPr w:rsidR="00E40EA3" w:rsidRPr="00EE5960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E40EA3" w:rsidRPr="00EE5960" w:rsidRDefault="0095176E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EE5960">
        <w:rPr>
          <w:lang w:val="ru-RU"/>
        </w:rPr>
        <w:br/>
      </w: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E40EA3" w:rsidRPr="00EE5960" w:rsidRDefault="0095176E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E40EA3" w:rsidRPr="00EE5960" w:rsidRDefault="00E40EA3">
      <w:pPr>
        <w:rPr>
          <w:lang w:val="ru-RU"/>
        </w:rPr>
        <w:sectPr w:rsidR="00E40EA3" w:rsidRPr="00EE5960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E40EA3" w:rsidRPr="00EE5960" w:rsidRDefault="0095176E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EE5960">
        <w:rPr>
          <w:lang w:val="ru-RU"/>
        </w:rPr>
        <w:br/>
      </w: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40EA3" w:rsidRPr="00EE5960" w:rsidRDefault="0095176E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E40EA3" w:rsidRPr="00EE5960" w:rsidRDefault="00E40EA3">
      <w:pPr>
        <w:rPr>
          <w:lang w:val="ru-RU"/>
        </w:rPr>
        <w:sectPr w:rsidR="00E40EA3" w:rsidRPr="00EE5960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E40EA3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E40EA3" w:rsidRPr="00B47CF8" w:rsidRDefault="0095176E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</w:t>
            </w:r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E40EA3" w:rsidRPr="00B47CF8" w:rsidRDefault="0095176E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 w:rsidR="00B47CF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</w:t>
            </w:r>
            <w:bookmarkStart w:id="0" w:name="_GoBack"/>
            <w:bookmarkEnd w:id="0"/>
          </w:p>
        </w:tc>
      </w:tr>
    </w:tbl>
    <w:p w:rsidR="00E40EA3" w:rsidRDefault="0095176E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3838666)</w:t>
      </w:r>
    </w:p>
    <w:p w:rsidR="00E40EA3" w:rsidRDefault="0095176E">
      <w:pPr>
        <w:autoSpaceDE w:val="0"/>
        <w:autoSpaceDN w:val="0"/>
        <w:spacing w:before="166" w:after="0" w:line="262" w:lineRule="auto"/>
        <w:ind w:left="331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E40EA3" w:rsidRPr="00EE5960" w:rsidRDefault="0095176E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EE5960">
        <w:rPr>
          <w:lang w:val="ru-RU"/>
        </w:rPr>
        <w:br/>
      </w: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40EA3" w:rsidRPr="00EE5960" w:rsidRDefault="0095176E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E40EA3" w:rsidRPr="00EE5960" w:rsidRDefault="0095176E">
      <w:pPr>
        <w:autoSpaceDE w:val="0"/>
        <w:autoSpaceDN w:val="0"/>
        <w:spacing w:before="2830" w:after="0" w:line="230" w:lineRule="auto"/>
        <w:ind w:right="4164"/>
        <w:jc w:val="right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с. </w:t>
      </w:r>
      <w:proofErr w:type="spell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Шурскол</w:t>
      </w:r>
      <w:proofErr w:type="spell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2021</w:t>
      </w:r>
    </w:p>
    <w:p w:rsidR="00E40EA3" w:rsidRPr="00EE5960" w:rsidRDefault="00E40EA3">
      <w:pPr>
        <w:rPr>
          <w:lang w:val="ru-RU"/>
        </w:rPr>
        <w:sectPr w:rsidR="00E40EA3" w:rsidRPr="00EE5960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EE5960" w:rsidRPr="00380669" w:rsidRDefault="00EE5960" w:rsidP="00EE5960">
      <w:pPr>
        <w:autoSpaceDE w:val="0"/>
        <w:autoSpaceDN w:val="0"/>
        <w:spacing w:after="0" w:line="230" w:lineRule="auto"/>
        <w:ind w:firstLine="567"/>
        <w:jc w:val="center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EE5960" w:rsidRPr="00380669" w:rsidRDefault="00EE5960" w:rsidP="00EE5960">
      <w:pPr>
        <w:autoSpaceDE w:val="0"/>
        <w:autoSpaceDN w:val="0"/>
        <w:spacing w:after="0" w:line="281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EE5960" w:rsidRPr="00380669" w:rsidRDefault="00EE5960" w:rsidP="00EE5960">
      <w:pPr>
        <w:autoSpaceDE w:val="0"/>
        <w:autoSpaceDN w:val="0"/>
        <w:spacing w:before="190" w:after="0" w:line="230" w:lineRule="auto"/>
        <w:ind w:left="180"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"ЛИТЕРАТУРНОЕ ЧТЕНИЕ"</w:t>
      </w:r>
    </w:p>
    <w:p w:rsidR="00EE5960" w:rsidRPr="00380669" w:rsidRDefault="00EE5960" w:rsidP="00EE5960">
      <w:pPr>
        <w:autoSpaceDE w:val="0"/>
        <w:autoSpaceDN w:val="0"/>
        <w:spacing w:before="192" w:after="0" w:line="286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E5960" w:rsidRPr="00380669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E5960" w:rsidRPr="00380669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основу отбора произведений положены </w:t>
      </w:r>
      <w:proofErr w:type="spell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общедидактические</w:t>
      </w:r>
      <w:proofErr w:type="spellEnd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EE5960" w:rsidRPr="00380669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Планируемые результаты включают личностные, </w:t>
      </w:r>
      <w:proofErr w:type="spell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EE5960" w:rsidRPr="00380669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E5960" w:rsidRPr="00380669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EE5960" w:rsidRDefault="00EE5960" w:rsidP="00EE5960">
      <w:pPr>
        <w:autoSpaceDE w:val="0"/>
        <w:autoSpaceDN w:val="0"/>
        <w:spacing w:after="0" w:line="230" w:lineRule="auto"/>
        <w:ind w:left="180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EE5960" w:rsidRPr="00380669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"ЛИТЕРАТУРНОЕ ЧТЕНИЕ"</w:t>
      </w:r>
    </w:p>
    <w:p w:rsidR="00EE5960" w:rsidRPr="00380669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Приоритетная </w:t>
      </w:r>
      <w:r w:rsidRPr="0038066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цель </w:t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предметных и универсальных действий в процессе изучения предмета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EE5960" w:rsidRPr="00380669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EE5960" w:rsidRPr="00380669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E5960" w:rsidRPr="00380669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EE5960" w:rsidRPr="00380669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E5960" w:rsidRPr="00380669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E5960" w:rsidRPr="00380669" w:rsidRDefault="00EE5960" w:rsidP="00EE5960">
      <w:pPr>
        <w:autoSpaceDE w:val="0"/>
        <w:autoSpaceDN w:val="0"/>
        <w:spacing w:after="0" w:line="286" w:lineRule="auto"/>
        <w:ind w:firstLine="567"/>
        <w:jc w:val="both"/>
        <w:rPr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</w:t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овладение элементарными умениями анализа и интерпретации текста, осознанного </w:t>
      </w:r>
      <w:r w:rsidRPr="00380669">
        <w:rPr>
          <w:sz w:val="20"/>
          <w:szCs w:val="20"/>
          <w:lang w:val="ru-RU"/>
        </w:rPr>
        <w:br/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80669">
        <w:rPr>
          <w:sz w:val="20"/>
          <w:szCs w:val="20"/>
          <w:lang w:val="ru-RU"/>
        </w:rPr>
        <w:br/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380669">
        <w:rPr>
          <w:sz w:val="20"/>
          <w:szCs w:val="20"/>
          <w:lang w:val="ru-RU"/>
        </w:rPr>
        <w:br/>
      </w: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выразительности (сравнение, эпитет, олицетворение);</w:t>
      </w:r>
      <w:proofErr w:type="gramEnd"/>
    </w:p>
    <w:p w:rsidR="00EE5960" w:rsidRPr="00380669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380669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EE5960" w:rsidRPr="00AA5EAA" w:rsidRDefault="00EE5960" w:rsidP="00EE5960">
      <w:pPr>
        <w:autoSpaceDE w:val="0"/>
        <w:autoSpaceDN w:val="0"/>
        <w:spacing w:after="78" w:line="220" w:lineRule="exact"/>
        <w:rPr>
          <w:lang w:val="ru-RU"/>
        </w:rPr>
      </w:pP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СОДЕРЖАНИЕ УЧЕБНОГО ПРЕДМЕТА 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Сказка фольклорная (народная) и литературная (авторская).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Произведения о детях и для детей.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EE5960" w:rsidRPr="00D24CA8" w:rsidRDefault="00EE5960" w:rsidP="00EE5960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Толстого, В. Г.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Сутеева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Е. А. Пермяка, В. А. Осеевой, А. Л.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Барто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 Ю. И. Ермолаева,  Р. С.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Сефа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С. В. Михалкова, В. Д.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Берестова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В. Ю. Драгунского и др.).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Произведения о родной природе.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Барто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С. Я. Маршака и др.).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Устное народное творчество — малые фольклорные жанры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(не менее шести произведений).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Многообразие малых жанров устного народного творчества: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потешка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Особенности разных малых фольклорных жанров.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Потешка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— игровой народный фольклор. Загадки — средство воспитания живости ума, </w:t>
      </w:r>
      <w:r w:rsidRPr="00D24CA8">
        <w:rPr>
          <w:sz w:val="20"/>
          <w:szCs w:val="20"/>
          <w:lang w:val="ru-RU"/>
        </w:rPr>
        <w:br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EE5960" w:rsidRPr="00D24CA8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Произведения о братьях наших меньших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—в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нравственно-этических понятий: любовь и забота о животных.</w:t>
      </w:r>
    </w:p>
    <w:p w:rsidR="00EE5960" w:rsidRPr="00D24CA8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Произведения о маме.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Восприятие и самостоятельное чтение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разножанровых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spellStart"/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Барто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Н. Н.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Бромлей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А. В. Митяева, В. Д.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Берестова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Э. Э.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Мошковской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Г. П.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Виеру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Р. С.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Сефа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др.).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близким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 проявление любви и заботы о родных людях.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необычными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сказочными, фантастическими.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Библиографическая культура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(работа с детской книгой). Представление о том, что книга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—и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EE5960" w:rsidRPr="00D24CA8" w:rsidRDefault="00EE5960" w:rsidP="00EE5960">
      <w:pPr>
        <w:autoSpaceDE w:val="0"/>
        <w:autoSpaceDN w:val="0"/>
        <w:spacing w:after="78" w:line="220" w:lineRule="exact"/>
        <w:ind w:firstLine="567"/>
        <w:jc w:val="both"/>
        <w:rPr>
          <w:sz w:val="20"/>
          <w:szCs w:val="20"/>
          <w:lang w:val="ru-RU"/>
        </w:rPr>
      </w:pP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EE5960" w:rsidRPr="00D24CA8" w:rsidRDefault="00EE5960" w:rsidP="00EE5960">
      <w:pPr>
        <w:tabs>
          <w:tab w:val="left" w:pos="180"/>
        </w:tabs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личностных,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предметных результатов освоения учебного предмета.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EE5960" w:rsidRPr="00D24CA8" w:rsidRDefault="00EE5960" w:rsidP="00EE5960">
      <w:pPr>
        <w:autoSpaceDE w:val="0"/>
        <w:autoSpaceDN w:val="0"/>
        <w:spacing w:after="0" w:line="286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чтение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»о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тражают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Гражданско-патриотическое воспитание: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Духовно-нравственное воспитание: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Эстетическое воспитание: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приобретение  эстетического  опыта  слушания,  чтения и эмоционально-эстетической оценки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произведений фольклора и художественной литературы;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Физическое воспитание, формирование культуры здоровья эмоционального благополучия: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бережное отношение к физическому и психическому здоровью.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Трудовое воспитание: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Экологическое воспитание: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неприятие действий, приносящих ей вред.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Ценности научного познания: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EE5960" w:rsidRPr="00D24CA8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будут сформированы познавательные универсальные учебные действия: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логические действия: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объединять произведения по жанру, авторской принадлежности;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D24CA8">
        <w:rPr>
          <w:sz w:val="20"/>
          <w:szCs w:val="20"/>
          <w:lang w:val="ru-RU"/>
        </w:rPr>
        <w:br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предложенному алгоритму;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EE5960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устанавливать причинно-следственные связи в сюжете фольклорного и художественного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текста, при составлении плана, пересказе текста, характеристике поступков героев;</w:t>
      </w:r>
    </w:p>
    <w:p w:rsidR="00EE5960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базовые исследовательские действия:</w:t>
      </w:r>
    </w:p>
    <w:p w:rsidR="00EE5960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EE5960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с помощью учителя цель, планировать изменения объекта, ситуации;</w:t>
      </w:r>
      <w:r w:rsidRPr="00D24CA8">
        <w:rPr>
          <w:sz w:val="20"/>
          <w:szCs w:val="20"/>
          <w:lang w:val="ru-RU"/>
        </w:rPr>
        <w:tab/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сравнивать несколько вариантов решения задачи, выбирать наиболее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подходящий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(на основе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предложенных критериев);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особенностей  объекта  изучения и связей между объектами (часть — целое, причина —</w:t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следствие);</w:t>
      </w:r>
      <w:r w:rsidRPr="00D24CA8">
        <w:rPr>
          <w:sz w:val="20"/>
          <w:szCs w:val="20"/>
          <w:lang w:val="ru-RU"/>
        </w:rPr>
        <w:br/>
      </w:r>
      <w:r w:rsidRPr="00D24CA8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ормулировать выводы и подкреплять их доказательствами на основе результатов </w:t>
      </w:r>
      <w:r w:rsidRPr="00D24CA8">
        <w:rPr>
          <w:sz w:val="20"/>
          <w:szCs w:val="20"/>
          <w:lang w:val="ru-RU"/>
        </w:rPr>
        <w:br/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проведённого наблюдения (опыта, классификации, сравнения, исследования);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прогнозировать возможное развитие  процессов,  событий и их последствия в аналогичных или сходных ситуациях; 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D24CA8">
        <w:rPr>
          <w:sz w:val="20"/>
          <w:szCs w:val="20"/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работа с информацией</w:t>
      </w: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: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выбирать источник получения информации;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согласно заданному алгоритму находить в предложенном источнике информацию, представленную в явном виде;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с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E5960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E5960" w:rsidRPr="00D24CA8" w:rsidRDefault="00EE5960" w:rsidP="00EE5960">
      <w:pPr>
        <w:tabs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самостоятельно создавать схемы, таблицы для представления информации.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коммуникативные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действия:</w:t>
      </w:r>
      <w:proofErr w:type="gramEnd"/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общение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sz w:val="20"/>
          <w:szCs w:val="20"/>
          <w:lang w:val="ru-RU"/>
        </w:rPr>
        <w:tab/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воспринимать и формулировать суждения, выражать эмоции в соответствии с целями и условиями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бщения в знакомой среде;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D24CA8">
        <w:rPr>
          <w:sz w:val="20"/>
          <w:szCs w:val="20"/>
          <w:lang w:val="ru-RU"/>
        </w:rPr>
        <w:tab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дискуссии;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признавать возможность существования разных точек зрения;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корректно и аргументированно высказывать своё мнение;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строить речевое высказывание в соответствии с поставленной задачей;</w:t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создавать устные и письменные тексты (описание, рассуждение, повествование);</w:t>
      </w:r>
      <w:r w:rsidRPr="00D24CA8">
        <w:rPr>
          <w:sz w:val="20"/>
          <w:szCs w:val="20"/>
          <w:lang w:val="ru-RU"/>
        </w:rPr>
        <w:tab/>
      </w:r>
    </w:p>
    <w:p w:rsidR="00EE5960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готовить небольшие публичные выступления;</w:t>
      </w:r>
    </w:p>
    <w:p w:rsidR="00EE5960" w:rsidRPr="00D24CA8" w:rsidRDefault="00EE5960" w:rsidP="00EE59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подбирать иллюстративный материал (рисунки, фото, плакаты) к тексту выступления.</w:t>
      </w:r>
    </w:p>
    <w:p w:rsidR="00EE5960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регулятивные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универсальные учебные действия: </w:t>
      </w:r>
      <w:proofErr w:type="gramEnd"/>
    </w:p>
    <w:p w:rsidR="00EE5960" w:rsidRPr="00D24CA8" w:rsidRDefault="00EE5960" w:rsidP="00EE5960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самоорганизация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планировать действия по решению учебной задачи для получения результата;</w:t>
      </w:r>
    </w:p>
    <w:p w:rsidR="00EE5960" w:rsidRPr="00D24CA8" w:rsidRDefault="00EE5960" w:rsidP="00EE5960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выстраивать последовательность выбранных действий;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самоконтроль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устанавливать причины успеха/неудач учебной деятельности;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корректировать свои учебные действия для преодоления ошибок.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Совместная деятельность: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готовность руководить, выполнять поручения, подчиняться;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ответственно выполнять свою часть работы;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оценивать свой вклад в общий результат;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совместные проектные задания с опорой на предложенные образцы.</w:t>
      </w:r>
    </w:p>
    <w:p w:rsidR="00EE5960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E5960" w:rsidRPr="00D24CA8" w:rsidRDefault="00EE5960" w:rsidP="00EE5960">
      <w:pPr>
        <w:autoSpaceDE w:val="0"/>
        <w:autoSpaceDN w:val="0"/>
        <w:spacing w:before="70"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концу обучения</w:t>
      </w:r>
      <w:r w:rsidRPr="00D24CA8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в первом классе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EE5960" w:rsidRPr="00D24CA8" w:rsidRDefault="00EE5960" w:rsidP="00EE5960">
      <w:pPr>
        <w:autoSpaceDE w:val="0"/>
        <w:autoSpaceDN w:val="0"/>
        <w:spacing w:after="0" w:line="278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различать прозаическую (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нестихотворную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 и стихотворную речь;</w:t>
      </w:r>
    </w:p>
    <w:p w:rsidR="00EE5960" w:rsidRPr="00D24CA8" w:rsidRDefault="00EE5960" w:rsidP="00EE5960">
      <w:pPr>
        <w:autoSpaceDE w:val="0"/>
        <w:autoSpaceDN w:val="0"/>
        <w:spacing w:after="0" w:line="271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потешки</w:t>
      </w:r>
      <w:proofErr w:type="spellEnd"/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сказки (фольклорные и литературные), рассказы, стихотворения);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владеть элементарными умениями анализа текста прослушанного/прочитанного </w:t>
      </w:r>
      <w:r w:rsidRPr="00D24CA8">
        <w:rPr>
          <w:sz w:val="20"/>
          <w:szCs w:val="20"/>
          <w:lang w:val="ru-RU"/>
        </w:rPr>
        <w:br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E5960" w:rsidRPr="00D24CA8" w:rsidRDefault="00EE5960" w:rsidP="00EE5960">
      <w:pPr>
        <w:autoSpaceDE w:val="0"/>
        <w:autoSpaceDN w:val="0"/>
        <w:spacing w:after="0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читать по ролям с соблюдением норм произношения, расстановки ударения;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сочинять небольшие  тексты  по  предложенному  началу и др. (не менее 3 предложений);</w:t>
      </w:r>
    </w:p>
    <w:p w:rsidR="00EE5960" w:rsidRPr="00D24CA8" w:rsidRDefault="00EE5960" w:rsidP="00EE5960">
      <w:pPr>
        <w:autoSpaceDE w:val="0"/>
        <w:autoSpaceDN w:val="0"/>
        <w:spacing w:after="0" w:line="230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ориентироваться в книге/учебнике по обложке, оглавлению, иллюстрациям;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выбирать книги для самостоятельного чтения по совету взрослого и с учётом </w:t>
      </w:r>
      <w:r w:rsidRPr="00D24CA8">
        <w:rPr>
          <w:sz w:val="20"/>
          <w:szCs w:val="20"/>
          <w:lang w:val="ru-RU"/>
        </w:rPr>
        <w:br/>
      </w: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EE5960" w:rsidRPr="00D24CA8" w:rsidRDefault="00EE5960" w:rsidP="00EE5960">
      <w:pPr>
        <w:autoSpaceDE w:val="0"/>
        <w:autoSpaceDN w:val="0"/>
        <w:spacing w:after="0" w:line="262" w:lineRule="auto"/>
        <w:ind w:firstLine="567"/>
        <w:jc w:val="both"/>
        <w:rPr>
          <w:sz w:val="20"/>
          <w:szCs w:val="20"/>
          <w:lang w:val="ru-RU"/>
        </w:rPr>
      </w:pPr>
      <w:r w:rsidRPr="00D24CA8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E40EA3" w:rsidRPr="00EE5960" w:rsidRDefault="00E40EA3">
      <w:pPr>
        <w:rPr>
          <w:lang w:val="ru-RU"/>
        </w:rPr>
        <w:sectPr w:rsidR="00E40EA3" w:rsidRPr="00EE5960" w:rsidSect="00EE5960">
          <w:pgSz w:w="11900" w:h="16840"/>
          <w:pgMar w:top="851" w:right="1440" w:bottom="1440" w:left="1134" w:header="720" w:footer="720" w:gutter="0"/>
          <w:cols w:space="720" w:equalWidth="0">
            <w:col w:w="9896" w:space="0"/>
          </w:cols>
          <w:docGrid w:linePitch="360"/>
        </w:sectPr>
      </w:pPr>
    </w:p>
    <w:p w:rsidR="00E40EA3" w:rsidRPr="00EE5960" w:rsidRDefault="00E40EA3">
      <w:pPr>
        <w:autoSpaceDE w:val="0"/>
        <w:autoSpaceDN w:val="0"/>
        <w:spacing w:after="78" w:line="220" w:lineRule="exact"/>
        <w:rPr>
          <w:lang w:val="ru-RU"/>
        </w:rPr>
      </w:pPr>
    </w:p>
    <w:p w:rsidR="00E40EA3" w:rsidRPr="00EE5960" w:rsidRDefault="00E40EA3">
      <w:pPr>
        <w:autoSpaceDE w:val="0"/>
        <w:autoSpaceDN w:val="0"/>
        <w:spacing w:after="64" w:line="220" w:lineRule="exact"/>
        <w:rPr>
          <w:lang w:val="ru-RU"/>
        </w:rPr>
      </w:pPr>
    </w:p>
    <w:p w:rsidR="00E40EA3" w:rsidRDefault="0095176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04"/>
        <w:gridCol w:w="4514"/>
        <w:gridCol w:w="1238"/>
        <w:gridCol w:w="3470"/>
      </w:tblGrid>
      <w:tr w:rsidR="00E40EA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40EA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</w:tr>
      <w:tr w:rsidR="00E40E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E40EA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E40EA3" w:rsidRPr="00B47CF8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и при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сюжета, составление устного рассказа с опорой на картинки;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последовательностью, анализ изображённых событий,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последовательности событий,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внесение изменений 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картинок, составление устного рассказа по восстановленной серии картинок;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(например, рассказ о случаях из школьной жизни и т. д.);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текста при его прослушивании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7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/5072/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/325978/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350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  <w:tr w:rsidR="00E40E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E40EA3" w:rsidRPr="00B47CF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каждого слова полоской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8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/5072/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/222553/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получившегося);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предложения: определение количества слов в предложении и обо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каждого слова полоской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9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http://eor.edu.ru/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 Игра «Исправь ошибку в предложении» (корректировка предложений, содержащих смы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словые и грамматические ошибки)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5427" w:rsidRDefault="00B47CF8" w:rsidP="00865427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hyperlink r:id="rId10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kostyor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archives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  <w:p w:rsidR="00E40EA3" w:rsidRPr="00865427" w:rsidRDefault="0095176E" w:rsidP="00865427">
            <w:pPr>
              <w:autoSpaceDE w:val="0"/>
              <w:autoSpaceDN w:val="0"/>
              <w:spacing w:before="76" w:after="0" w:line="230" w:lineRule="auto"/>
              <w:jc w:val="both"/>
              <w:rPr>
                <w:lang w:val="ru-RU"/>
              </w:rPr>
            </w:pPr>
            <w:r w:rsidRP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11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murzilka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km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E40EA3" w:rsidRPr="00865427" w:rsidRDefault="00E40EA3">
      <w:pPr>
        <w:autoSpaceDE w:val="0"/>
        <w:autoSpaceDN w:val="0"/>
        <w:spacing w:after="0" w:line="14" w:lineRule="exact"/>
        <w:rPr>
          <w:lang w:val="ru-RU"/>
        </w:rPr>
      </w:pPr>
    </w:p>
    <w:p w:rsidR="00E40EA3" w:rsidRPr="00865427" w:rsidRDefault="00E40EA3">
      <w:pPr>
        <w:rPr>
          <w:lang w:val="ru-RU"/>
        </w:rPr>
        <w:sectPr w:rsidR="00E40EA3" w:rsidRPr="00865427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0EA3" w:rsidRPr="00865427" w:rsidRDefault="00E40EA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04"/>
        <w:gridCol w:w="4514"/>
        <w:gridCol w:w="1238"/>
        <w:gridCol w:w="3470"/>
      </w:tblGrid>
      <w:tr w:rsidR="00E40EA3" w:rsidRPr="00B47CF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содержащих смысловые и грамматические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ошибки);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и обозначаемый им предмет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2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school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  <w:tr w:rsidR="00E40EA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E40EA3" w:rsidRPr="00B47C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50" w:lineRule="auto"/>
              <w:ind w:left="72"/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слогового чтения (ориентация на букву, обозначающую </w:t>
            </w:r>
            <w:r w:rsidRPr="00EE596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названии которой есть этот слог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45" w:lineRule="auto"/>
              <w:ind w:left="70" w:right="1296"/>
              <w:rPr>
                <w:lang w:val="ru-RU"/>
              </w:rPr>
            </w:pPr>
            <w:hyperlink r:id="rId13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/47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95176E" w:rsidRP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hyperlink r:id="rId14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internet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chgk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info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скольких предложенных вариантов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268" w:after="0" w:line="233" w:lineRule="auto"/>
              <w:ind w:left="70"/>
              <w:rPr>
                <w:lang w:val="ru-RU"/>
              </w:rPr>
            </w:pPr>
            <w:hyperlink r:id="rId15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http://internet.chgk.info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словосочетаний, предложений.</w:t>
            </w:r>
          </w:p>
          <w:p w:rsidR="00E40EA3" w:rsidRPr="00EE5960" w:rsidRDefault="0095176E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и орфоэпического, о целях этих двух видов чтения;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 Работа в парах: тр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енировка в выразительном чтении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6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nachalka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biblioteka</w:t>
              </w:r>
              <w:proofErr w:type="spellEnd"/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енировка в выразительном чтении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осознанности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7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nachalka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biblioteka</w:t>
              </w:r>
              <w:proofErr w:type="spellEnd"/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орфографического и орфоэпического,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целях этих двух видов чтения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18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nachalka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biblioteka</w:t>
              </w:r>
              <w:proofErr w:type="spellEnd"/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тр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енировка в выразительном чтении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19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nachalka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com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biblioteka</w:t>
              </w:r>
              <w:proofErr w:type="spellEnd"/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ему букву)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20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www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uchportal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load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/47-2-2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E40EA3" w:rsidRPr="00865427" w:rsidRDefault="00E40EA3">
      <w:pPr>
        <w:autoSpaceDE w:val="0"/>
        <w:autoSpaceDN w:val="0"/>
        <w:spacing w:after="0" w:line="14" w:lineRule="exact"/>
        <w:rPr>
          <w:lang w:val="ru-RU"/>
        </w:rPr>
      </w:pPr>
    </w:p>
    <w:p w:rsidR="00E40EA3" w:rsidRPr="00865427" w:rsidRDefault="00E40EA3">
      <w:pPr>
        <w:rPr>
          <w:lang w:val="ru-RU"/>
        </w:rPr>
        <w:sectPr w:rsidR="00E40EA3" w:rsidRPr="00865427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0EA3" w:rsidRPr="00865427" w:rsidRDefault="00E40EA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04"/>
        <w:gridCol w:w="4514"/>
        <w:gridCol w:w="1238"/>
        <w:gridCol w:w="3470"/>
      </w:tblGrid>
      <w:tr w:rsidR="00E40EA3" w:rsidRPr="00B47C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твующих согласных звуков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1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/6436/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/178902/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 чт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2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/3856/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/285556/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показатель твёрдости — мягкости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86542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3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/6064/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/285533/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обозначающих гласный звук в открытом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слоге: обозначение гласного звука и указание на твёрдость или мягкость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ние «Повтори фрагмент алфавита»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4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/6064/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/285533/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EE59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способа обозначения звука [й’]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5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/6064/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/285533/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ъ?», объяснение в 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 диалога функции букв ь и ъ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техники чтения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26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EE59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EE596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«Зачем нам нужны буквы ь и ъ?», объяснение в ходе диалога функции букв ь и ъ;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льности букв в русском алфавите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</w:t>
            </w:r>
            <w:proofErr w:type="spellEnd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hyperlink r:id="rId27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-соревнование «Повтори алфавит»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28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/3865/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/285713/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348"/>
        </w:trPr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  <w:tr w:rsidR="00E40EA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34"/>
        <w:gridCol w:w="528"/>
        <w:gridCol w:w="1104"/>
        <w:gridCol w:w="1142"/>
        <w:gridCol w:w="804"/>
        <w:gridCol w:w="4514"/>
        <w:gridCol w:w="1238"/>
        <w:gridCol w:w="3470"/>
      </w:tblGrid>
      <w:tr w:rsidR="00E40EA3" w:rsidRPr="00B47CF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«Кот, петух и лиса», «Кот и лиса», «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 И. Чуковский «Путаница», «Айболит», «Муха-Цокотуха», С Я Маршак «Тихая сказка», В. Г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29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/6458/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/285813/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 менее шести произведений по выбору, например: К. Д.</w:t>
            </w:r>
          </w:p>
          <w:p w:rsidR="00E40EA3" w:rsidRPr="00EE5960" w:rsidRDefault="0095176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«Чей же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«Подари, подари…», «Я — лишний», Н. М. Артюхова «Саша-дразнилка», Ю. И. Ермолаев «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Лучший друг», Р. С.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«Совет»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0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/4149/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/195425/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различение на слух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и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нестихотворного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определение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стихотворной речи (ритм, созвучные слова (рифма), нахождение слов и словосочетаний, которые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звуковой рисунок текста (например, «слышать» в тексте звуки весны, «журчание воды», «треск и грохот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ледохода»)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1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/6451/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/285879/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охарактеризовать жанр произведения и назвать его (не менее шести произведений);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объяснение смысла пословиц, соотнесение их с содержанием произведен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2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/6463/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/222670/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Ковал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я«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Бабочка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Е. 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Чарушина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Томку», А. Л.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«Страшная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птица», «Вам не нужна сорока?»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3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/4069/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8654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/286079/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нравственного опыта учащихся: заботливое отношение к родным в семье, внимание и любовь к ним;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выделением ключевых слов, 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норм произношения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B47CF8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hyperlink r:id="rId34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1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E40EA3" w:rsidRPr="00EE5960" w:rsidRDefault="0095176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«Мы играли в хохотушки», И. М. Пивоварова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Кулинаки-пулинаки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spellEnd"/>
            <w:proofErr w:type="gram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Лунин«Я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видела чудо», Р. С.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«Чудо», Б. В.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Заходер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вообразилия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Ю. П.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Мориц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«Сто фантазий», Ю.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Тувим</w:t>
            </w:r>
            <w:proofErr w:type="spellEnd"/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«Чудеса», английские народные песни и небылицы в переводе К.</w:t>
            </w:r>
          </w:p>
          <w:p w:rsidR="00E40EA3" w:rsidRPr="00EE5960" w:rsidRDefault="00865427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Чуковского и С. Я. Маршака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B47CF8" w:rsidRDefault="00B47CF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35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/4069/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B47CF8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/286079/</w:t>
              </w:r>
            </w:hyperlink>
            <w:r w:rsidR="00865427" w:rsidRPr="00B47C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E40EA3" w:rsidRPr="00B47CF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Группировка кни</w:t>
            </w:r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 по изученным разделам и темам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E40EA3">
            <w:pPr>
              <w:rPr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B47CF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36" w:history="1"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/4176/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train</w:t>
              </w:r>
              <w:r w:rsidR="00865427" w:rsidRPr="000E0727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/222692/</w:t>
              </w:r>
            </w:hyperlink>
            <w:r w:rsidR="0086542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E40EA3" w:rsidRPr="00EE5960" w:rsidRDefault="00E40EA3">
      <w:pPr>
        <w:autoSpaceDE w:val="0"/>
        <w:autoSpaceDN w:val="0"/>
        <w:spacing w:after="0" w:line="14" w:lineRule="exact"/>
        <w:rPr>
          <w:lang w:val="ru-RU"/>
        </w:rPr>
      </w:pPr>
    </w:p>
    <w:p w:rsidR="00E40EA3" w:rsidRPr="00EE5960" w:rsidRDefault="00E40EA3">
      <w:pPr>
        <w:rPr>
          <w:lang w:val="ru-RU"/>
        </w:rPr>
        <w:sectPr w:rsidR="00E40EA3" w:rsidRPr="00EE5960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0EA3" w:rsidRPr="00EE5960" w:rsidRDefault="00E40EA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702"/>
        <w:gridCol w:w="528"/>
        <w:gridCol w:w="1104"/>
        <w:gridCol w:w="1142"/>
        <w:gridCol w:w="10026"/>
      </w:tblGrid>
      <w:tr w:rsidR="00E40EA3">
        <w:trPr>
          <w:trHeight w:hRule="exact" w:val="34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  <w:tr w:rsidR="00E40EA3">
        <w:trPr>
          <w:trHeight w:hRule="exact" w:val="34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  <w:tr w:rsidR="00E40EA3">
        <w:trPr>
          <w:trHeight w:hRule="exact" w:val="52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78" w:line="220" w:lineRule="exact"/>
      </w:pPr>
    </w:p>
    <w:p w:rsidR="00E40EA3" w:rsidRDefault="0095176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40EA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40EA3" w:rsidRDefault="00E40EA3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A3" w:rsidRDefault="00E40EA3"/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 - первая учебная книга.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Речь устная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62" w:lineRule="auto"/>
              <w:ind w:left="72" w:right="129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Речь устная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письменная.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самостоятельном чтении вслух.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самостоятельном чтении вслух.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предложение. Работа с предложением, выделение слов,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их порядка, распространение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слов на слоги, ударение. Расширение словарного запаса,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включение слов 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в окружающем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мире. Осознание единства звукового состава слова и его значения.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2"/>
              <w:jc w:val="both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а. Пересказ сказки по рисункам.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2"/>
              <w:jc w:val="both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[о],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о. Подбор названий к рисункам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диагностическая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[н], [н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,], 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[н], [н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,], 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Н, н. Чтение 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[с], [с,], буквы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,с</w:t>
            </w:r>
            <w:proofErr w:type="spellEnd"/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[с], [с,],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Чтение предложений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[т], [т,],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[т], [т,],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 Проверка осознанности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>осознанности</w:t>
            </w:r>
            <w:proofErr w:type="spellEnd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</w:tr>
      <w:tr w:rsidR="00E40EA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[л,], буквы Л, л. Чтение с интонациями и паузами в соответствии со знаками 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[л,], буквы Л, л.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слов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[р],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[р],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[в], [в,],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[в], [в,],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Рассказ сказки по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[п,],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[п],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865427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[м,],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[м,],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[з], [з,],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[з], [з,],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з.</w:t>
            </w:r>
          </w:p>
          <w:p w:rsidR="00E40EA3" w:rsidRPr="00EE5960" w:rsidRDefault="0095176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[б], [б,],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Орфоэпическое чтение (проговаривание)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[б], [б,],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Орфоэпическое чтение (проговаривание)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[д], [д,],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д. Чтение слов с буквами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[д], [д,],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д. Чтение слов с буквами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[д], [д,],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д. Чтение слов с буквами 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[г], [г,], буквы Г, г. Звук и буква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/>
              <w:ind w:left="72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[г], [г,], буквы Г,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 Звук и буква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81" w:lineRule="auto"/>
              <w:ind w:left="72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к[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ч,], буквы Ч, ч. Звук и буква. буква как знак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81" w:lineRule="auto"/>
              <w:ind w:left="72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к[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ч,], буквы Ч, ч. Звук и буква. буква как знак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 [х], [х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,], 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[ф], [ф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,], 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[ш], 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ш. </w:t>
            </w:r>
            <w:r w:rsidRPr="00EE596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[ж],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ж. Сопоставление звуков ж-ш. Слова с сочетаниями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[ц],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ц. Чтение предложений и текстов с буквой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[ц],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ц. Чтение предложений и текстов с буквой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 [щ,], 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предложений и текстов с буквой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пройденного материала. Овладение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слоговым принципом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русской графики.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техники чтения.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гласных,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твёрдости-мягкости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Промежуточный контроль.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гласных,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твёрдости-мягкости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ё,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обозначающих два звука [й], [о].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 Ё, ё. Буква Ё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оказатель мягкости предшествующего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в слоге-слиянии.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или мягкость предшествующего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86542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твёрдость или мягкость предшествующего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Е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[й], [э].  Функция букв е, ё,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865427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Я, 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[й], [а].  Функция букв е, ё,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ё,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[й], [о].  Функция букв е, ё,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буквы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ю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звуки [й], [у].  Функция букв е, ё, ю,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знак как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показатель мягкости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предшествующего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звука [й].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865427" w:rsidRDefault="0086542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 Выразительное чтение небольших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техники чтения;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звук [й], буква й. Разные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обозначения буквами звука [й].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способы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буквами звука [й].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букв ь и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букв ь и ъ.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Алфавит. Составление рассказа о своей первой книге.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изученных букв. В. Данько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"Загадочные буквы"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"Аля,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"А" (в сокращении).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 Сапгир "Про медведя" Выделение голосом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важных слов 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"Кто как кричит?", 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Е. Григорьева "Живая азбука"  Особенности стихотворного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Маршак "Автобус номер двадцать шесть" Наблюдение за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поступками героев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хорошо уметь читать С.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Чёрный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"Живая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азбука" Работа с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толковым словарём.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разделу: "Жили-были буквы"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книг. Знакомство с правилами правильного чтения.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="00C4091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4091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"Курочка Ряба"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событий сказки по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"Гуси-лебеди"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Авторская и народная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сказки. Е.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"Теремок" (в сокращении)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/>
              <w:ind w:left="72" w:right="1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Авторская и народная сказки. Е.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"Теремок" (в сокращении). 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</w:tbl>
    <w:p w:rsidR="00E40EA3" w:rsidRPr="00EE5960" w:rsidRDefault="00E40EA3">
      <w:pPr>
        <w:autoSpaceDE w:val="0"/>
        <w:autoSpaceDN w:val="0"/>
        <w:spacing w:after="0" w:line="14" w:lineRule="exact"/>
        <w:rPr>
          <w:lang w:val="ru-RU"/>
        </w:rPr>
      </w:pPr>
    </w:p>
    <w:p w:rsidR="00E40EA3" w:rsidRPr="00EE5960" w:rsidRDefault="00E40EA3">
      <w:pPr>
        <w:rPr>
          <w:lang w:val="ru-RU"/>
        </w:rPr>
        <w:sectPr w:rsidR="00E40EA3" w:rsidRPr="00EE5960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Pr="00EE5960" w:rsidRDefault="00E40EA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"Рукавичка". Соотнесение пословиц с текстом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81" w:lineRule="auto"/>
              <w:ind w:left="72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"Рукавичка". Соотнесение пословиц с текстом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одну тему.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сказка "Петух и собака"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Восстановление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событий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народное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творчество, особенности загадок.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составление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загадки.</w:t>
            </w:r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народное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творчество, особенности небылиц.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составление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небылицы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Английские народные песенки и небылицы из книги "Рифмы Матушки Гусыни"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Английские народные песенки и небылицы.</w:t>
            </w:r>
          </w:p>
          <w:p w:rsidR="00E40EA3" w:rsidRPr="00EE5960" w:rsidRDefault="0095176E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"Дом, который построил Джек" (в сокращении).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Поговорим о самом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главном. К. Д. Ушинский "Гусь и журавль"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Характеры героев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 Д. Ушинский "Жалобы зайки" Выразительное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382"/>
              <w:jc w:val="both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теме: "Сказки, загадки, небылицы"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Апрель, апрель! Звенит капель... Выработка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умения читать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Tr="00C4091E">
        <w:trPr>
          <w:trHeight w:hRule="exact" w:val="23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 w:rsidP="00C4091E">
            <w:pPr>
              <w:autoSpaceDE w:val="0"/>
              <w:autoSpaceDN w:val="0"/>
              <w:spacing w:before="98" w:after="0" w:line="281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Майков "Ласточка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примчалась...", "Весна", А.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Плешеев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"Травка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зеленеет". </w:t>
            </w: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Т. Белозёров "Подснежники" Описание картин природы.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стихотворного текста. С. Маршак "Апрель", И.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Основная особенность </w:t>
            </w:r>
            <w:r w:rsidRPr="00EE5960">
              <w:rPr>
                <w:lang w:val="ru-RU"/>
              </w:rPr>
              <w:br/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стихотворения-рифма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Е.</w:t>
            </w:r>
          </w:p>
          <w:p w:rsidR="00E40EA3" w:rsidRDefault="0095176E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Трутнева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Голубые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71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Сэф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"Чудо"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 стихотворных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теме: "Апрель, апрель!</w:t>
            </w:r>
          </w:p>
          <w:p w:rsidR="00E40EA3" w:rsidRDefault="0095176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Звенит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И в шутку и всерьёз.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Юмористические произведения. Т.</w:t>
            </w:r>
          </w:p>
          <w:p w:rsidR="00E40EA3" w:rsidRPr="00EE5960" w:rsidRDefault="0095176E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Собакин  "Охота за мухой в тесной комнате, где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было много стеклянной посуды"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62" w:lineRule="auto"/>
              <w:ind w:right="288" w:hanging="10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шуточных произведений. И.</w:t>
            </w:r>
          </w:p>
          <w:p w:rsidR="00E40EA3" w:rsidRPr="00EE5960" w:rsidRDefault="0095176E" w:rsidP="00C4091E">
            <w:pPr>
              <w:autoSpaceDE w:val="0"/>
              <w:autoSpaceDN w:val="0"/>
              <w:spacing w:before="70" w:after="0" w:line="262" w:lineRule="auto"/>
              <w:ind w:left="72" w:right="144" w:hanging="10"/>
              <w:rPr>
                <w:lang w:val="ru-RU"/>
              </w:rPr>
            </w:pP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"Мы играли в хохотушки"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4091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71" w:lineRule="auto"/>
              <w:ind w:left="132" w:right="172" w:hanging="2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Особенности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юмористических произведений. И.</w:t>
            </w:r>
          </w:p>
          <w:p w:rsidR="00E40EA3" w:rsidRPr="00EE5960" w:rsidRDefault="0095176E" w:rsidP="00C4091E">
            <w:pPr>
              <w:autoSpaceDE w:val="0"/>
              <w:autoSpaceDN w:val="0"/>
              <w:spacing w:before="70" w:after="0" w:line="262" w:lineRule="auto"/>
              <w:ind w:left="132" w:right="172" w:hanging="2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Пивоварова "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Кулинаки-пулинаки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100" w:after="0"/>
              <w:ind w:left="132" w:right="144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 правильной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интонацией. Г. Кружков "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Ррры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", К. Чуковский "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"Телефон" Перечисление событий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Чуковского "Телефон" Выразительное чтение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C4091E" w:rsidP="00C4091E">
            <w:pPr>
              <w:autoSpaceDE w:val="0"/>
              <w:autoSpaceDN w:val="0"/>
              <w:spacing w:before="98" w:after="0"/>
              <w:ind w:left="132" w:right="172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5176E"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Пересказ текста по иллюстрации. Н. Артюхова "Саша-дразнилка"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C4091E" w:rsidP="00C4091E">
            <w:pPr>
              <w:autoSpaceDE w:val="0"/>
              <w:autoSpaceDN w:val="0"/>
              <w:spacing w:before="98" w:after="0" w:line="281" w:lineRule="auto"/>
              <w:ind w:left="132" w:hanging="19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5176E"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Поговорим о самом </w:t>
            </w:r>
            <w:r w:rsidR="0095176E" w:rsidRPr="00EE5960">
              <w:rPr>
                <w:lang w:val="ru-RU"/>
              </w:rPr>
              <w:br/>
            </w:r>
            <w:r w:rsidR="0095176E"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главном. К. Д. Ушинский "Ворон и сорока", "Худо тому, кто добра не делает никому"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"Помощник" Работа с толковым словарём.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 w:rsidP="00C409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теме: "И в шутку и в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серьёз"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</w:tr>
      <w:tr w:rsidR="00E40E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и мои друзья. Рассказ о герое произведения.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В.</w:t>
            </w:r>
          </w:p>
          <w:p w:rsidR="00E40EA3" w:rsidRDefault="0095176E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Лунин "Волк"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Tr="00C4091E">
        <w:trPr>
          <w:trHeight w:hRule="exact" w:val="1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 w:rsidP="00C4091E">
            <w:pPr>
              <w:autoSpaceDE w:val="0"/>
              <w:autoSpaceDN w:val="0"/>
              <w:spacing w:before="98" w:after="0" w:line="271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смысла произведения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поступков героя. </w:t>
            </w: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</w:t>
            </w:r>
          </w:p>
          <w:p w:rsidR="00E40EA3" w:rsidRPr="00C4091E" w:rsidRDefault="0095176E" w:rsidP="00C4091E">
            <w:pPr>
              <w:autoSpaceDE w:val="0"/>
              <w:autoSpaceDN w:val="0"/>
              <w:spacing w:before="70" w:after="0" w:line="230" w:lineRule="auto"/>
              <w:ind w:left="132" w:right="172" w:hanging="19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Ермолаев "Лучший друг"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рассказа и стихотворения. Е.</w:t>
            </w:r>
          </w:p>
          <w:p w:rsidR="00E40EA3" w:rsidRDefault="0095176E" w:rsidP="00C4091E">
            <w:pPr>
              <w:autoSpaceDE w:val="0"/>
              <w:autoSpaceDN w:val="0"/>
              <w:spacing w:before="70" w:after="0" w:line="230" w:lineRule="auto"/>
              <w:ind w:left="132" w:right="172" w:hanging="1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Благинина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C409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 w:rsidP="00C4091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главной </w:t>
            </w:r>
            <w:r w:rsidR="00C4091E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мысли стихотворения. В.</w:t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Орлов "Кто кого?"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E40EA3" w:rsidRPr="00B47CF8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100" w:after="0" w:line="271" w:lineRule="auto"/>
              <w:ind w:left="132" w:right="17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плана стихотворения. С. Михалков "Бараны"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B47CF8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главной мысли произведения. Р.</w:t>
            </w:r>
          </w:p>
          <w:p w:rsidR="00E40EA3" w:rsidRDefault="0095176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Сэф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/>
              <w:ind w:left="132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стихотворные приёмы. И. Пивоварова "Вежливый ослик"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/>
              <w:ind w:left="132" w:right="144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стихотворного текста. С. Маршак "Хороший день"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сокращении)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78" w:lineRule="auto"/>
              <w:ind w:left="132" w:right="720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плана текста. С. Маршак "Хороший день" (в сокращении)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C4091E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 w:rsidTr="00C4091E">
        <w:trPr>
          <w:trHeight w:hRule="exact" w:val="20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864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Главная мысль </w:t>
            </w:r>
            <w:r w:rsidR="00C4091E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произведения. М.</w:t>
            </w:r>
          </w:p>
          <w:p w:rsidR="00E40EA3" w:rsidRPr="00EE5960" w:rsidRDefault="0095176E" w:rsidP="00C4091E">
            <w:pPr>
              <w:autoSpaceDE w:val="0"/>
              <w:autoSpaceDN w:val="0"/>
              <w:spacing w:before="70" w:after="0" w:line="271" w:lineRule="auto"/>
              <w:ind w:left="132" w:right="218" w:hanging="19"/>
              <w:jc w:val="both"/>
              <w:rPr>
                <w:lang w:val="ru-RU"/>
              </w:rPr>
            </w:pP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"Сердитый дог Буль", Д. Тихомиров "Находка"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теме: "Я и мои друзья"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</w:t>
            </w:r>
            <w:proofErr w:type="spellStart"/>
            <w:r w:rsidR="00C4091E">
              <w:rPr>
                <w:rFonts w:ascii="Times New Roman" w:eastAsia="Times New Roman" w:hAnsi="Times New Roman"/>
                <w:color w:val="000000"/>
                <w:sz w:val="24"/>
              </w:rPr>
              <w:t>нтроль</w:t>
            </w:r>
            <w:proofErr w:type="spellEnd"/>
          </w:p>
        </w:tc>
      </w:tr>
    </w:tbl>
    <w:p w:rsidR="00E40EA3" w:rsidRDefault="00E40EA3">
      <w:pPr>
        <w:autoSpaceDE w:val="0"/>
        <w:autoSpaceDN w:val="0"/>
        <w:spacing w:after="0" w:line="14" w:lineRule="exact"/>
      </w:pPr>
    </w:p>
    <w:p w:rsidR="00E40EA3" w:rsidRDefault="00E40EA3">
      <w:pPr>
        <w:sectPr w:rsidR="00E40EA3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Default="00E40E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734"/>
        <w:gridCol w:w="1620"/>
        <w:gridCol w:w="1668"/>
        <w:gridCol w:w="1164"/>
        <w:gridCol w:w="1934"/>
      </w:tblGrid>
      <w:tr w:rsidR="00E40EA3" w:rsidRPr="00B47CF8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98" w:after="0" w:line="281" w:lineRule="auto"/>
              <w:ind w:left="132" w:right="144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меньших. Отличие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и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научно-познавательного произведения. С.</w:t>
            </w:r>
          </w:p>
          <w:p w:rsidR="00E40EA3" w:rsidRPr="00EE5960" w:rsidRDefault="0095176E" w:rsidP="00C4091E">
            <w:pPr>
              <w:autoSpaceDE w:val="0"/>
              <w:autoSpaceDN w:val="0"/>
              <w:spacing w:before="70" w:after="0"/>
              <w:ind w:left="132" w:right="288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Михалков "Трезор", Р.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Сэф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"Кто любит собак", И.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"Купите собаку"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 w:rsidP="00C4091E">
            <w:pPr>
              <w:autoSpaceDE w:val="0"/>
              <w:autoSpaceDN w:val="0"/>
              <w:spacing w:before="100" w:after="0" w:line="271" w:lineRule="auto"/>
              <w:ind w:left="132" w:right="144" w:hanging="19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Пересказ текста по </w:t>
            </w:r>
            <w:r w:rsidRPr="00EE5960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иллюстрации. В. Осеева "Плохо"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B47CF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</w:t>
            </w:r>
            <w:r w:rsidR="00C4091E">
              <w:rPr>
                <w:lang w:val="ru-RU"/>
              </w:rPr>
              <w:br/>
            </w: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питомцах. М.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"Цап </w:t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Царапыч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", Г. Сапгир "Кошка"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5960">
              <w:rPr>
                <w:lang w:val="ru-RU"/>
              </w:rPr>
              <w:br/>
            </w:r>
            <w:proofErr w:type="spell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5960">
              <w:rPr>
                <w:lang w:val="ru-RU"/>
              </w:rPr>
              <w:br/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</w:t>
            </w:r>
          </w:p>
        </w:tc>
      </w:tr>
      <w:tr w:rsidR="00E40EA3" w:rsidRPr="00C4091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130.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контроль (ВМ)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</w:tc>
      </w:tr>
      <w:tr w:rsidR="00E40E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братьях наших меньших. В.</w:t>
            </w:r>
          </w:p>
          <w:p w:rsidR="00E40EA3" w:rsidRPr="00EE5960" w:rsidRDefault="0095176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Берестов "Лягушка",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Аксаков</w:t>
            </w:r>
            <w:proofErr w:type="gramEnd"/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"Гнездо"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E40EA3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</w:tr>
      <w:tr w:rsidR="00E40EA3" w:rsidRPr="00C4091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Default="009517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 w:rsidP="00C4091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альбома "Наш класс - дружная семья.</w:t>
            </w:r>
            <w:r w:rsid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 первый"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E40EA3">
            <w:pPr>
              <w:rPr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C409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</w:t>
            </w:r>
          </w:p>
        </w:tc>
      </w:tr>
      <w:tr w:rsidR="00E40EA3" w:rsidRPr="00C4091E">
        <w:trPr>
          <w:trHeight w:hRule="exact" w:val="808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40EA3" w:rsidRPr="00EE5960" w:rsidRDefault="009517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E59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40EA3" w:rsidRPr="00C4091E" w:rsidRDefault="009517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4091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</w:tbl>
    <w:p w:rsidR="00E40EA3" w:rsidRPr="00C4091E" w:rsidRDefault="00E40EA3">
      <w:pPr>
        <w:autoSpaceDE w:val="0"/>
        <w:autoSpaceDN w:val="0"/>
        <w:spacing w:after="0" w:line="14" w:lineRule="exact"/>
        <w:rPr>
          <w:lang w:val="ru-RU"/>
        </w:rPr>
      </w:pPr>
    </w:p>
    <w:p w:rsidR="00E40EA3" w:rsidRPr="00C4091E" w:rsidRDefault="00E40EA3">
      <w:pPr>
        <w:rPr>
          <w:lang w:val="ru-RU"/>
        </w:rPr>
        <w:sectPr w:rsidR="00E40EA3" w:rsidRPr="00C4091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Pr="00C4091E" w:rsidRDefault="00E40EA3">
      <w:pPr>
        <w:autoSpaceDE w:val="0"/>
        <w:autoSpaceDN w:val="0"/>
        <w:spacing w:after="78" w:line="220" w:lineRule="exact"/>
        <w:rPr>
          <w:lang w:val="ru-RU"/>
        </w:rPr>
      </w:pPr>
    </w:p>
    <w:p w:rsidR="00E40EA3" w:rsidRPr="00C4091E" w:rsidRDefault="0095176E">
      <w:pPr>
        <w:autoSpaceDE w:val="0"/>
        <w:autoSpaceDN w:val="0"/>
        <w:spacing w:after="0" w:line="230" w:lineRule="auto"/>
        <w:rPr>
          <w:lang w:val="ru-RU"/>
        </w:rPr>
      </w:pPr>
      <w:r w:rsidRPr="00C4091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40EA3" w:rsidRDefault="0095176E">
      <w:pPr>
        <w:autoSpaceDE w:val="0"/>
        <w:autoSpaceDN w:val="0"/>
        <w:spacing w:before="346" w:after="0" w:line="230" w:lineRule="auto"/>
      </w:pPr>
      <w:r w:rsidRPr="00C4091E">
        <w:rPr>
          <w:rFonts w:ascii="Times New Roman" w:eastAsia="Times New Roman" w:hAnsi="Times New Roman"/>
          <w:b/>
          <w:color w:val="000000"/>
          <w:sz w:val="24"/>
          <w:lang w:val="ru-RU"/>
        </w:rPr>
        <w:t>ОБЯ</w:t>
      </w:r>
      <w:r>
        <w:rPr>
          <w:rFonts w:ascii="Times New Roman" w:eastAsia="Times New Roman" w:hAnsi="Times New Roman"/>
          <w:b/>
          <w:color w:val="000000"/>
          <w:sz w:val="24"/>
        </w:rPr>
        <w:t>ЗАТЕЛЬНЫЕ УЧЕБНЫЕ МАТЕРИАЛЫ ДЛЯ УЧЕНИКА</w:t>
      </w:r>
    </w:p>
    <w:p w:rsidR="00E40EA3" w:rsidRPr="00EE5960" w:rsidRDefault="0095176E" w:rsidP="0076781C">
      <w:pPr>
        <w:autoSpaceDE w:val="0"/>
        <w:autoSpaceDN w:val="0"/>
        <w:spacing w:before="166" w:after="0" w:line="271" w:lineRule="auto"/>
        <w:ind w:right="-48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EE5960">
        <w:rPr>
          <w:lang w:val="ru-RU"/>
        </w:rPr>
        <w:br/>
      </w:r>
    </w:p>
    <w:p w:rsidR="00E40EA3" w:rsidRPr="00EE5960" w:rsidRDefault="0095176E" w:rsidP="0076781C">
      <w:pPr>
        <w:autoSpaceDE w:val="0"/>
        <w:autoSpaceDN w:val="0"/>
        <w:spacing w:before="262" w:after="0" w:line="230" w:lineRule="auto"/>
        <w:ind w:right="-48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40EA3" w:rsidRPr="00EE5960" w:rsidRDefault="0095176E" w:rsidP="0076781C">
      <w:pPr>
        <w:autoSpaceDE w:val="0"/>
        <w:autoSpaceDN w:val="0"/>
        <w:spacing w:before="166" w:after="0" w:line="262" w:lineRule="auto"/>
        <w:ind w:right="-48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чтение. Методические рекомендации. 1 класс</w:t>
      </w:r>
      <w:proofErr w:type="gram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учебное пособие для </w:t>
      </w:r>
      <w:proofErr w:type="spell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органи-заций</w:t>
      </w:r>
      <w:proofErr w:type="spell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/ Л. Ф. Климанова, М. В. </w:t>
      </w:r>
      <w:proofErr w:type="spell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. М.</w:t>
      </w:r>
      <w:proofErr w:type="gramStart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2017.</w:t>
      </w:r>
    </w:p>
    <w:p w:rsidR="00E40EA3" w:rsidRPr="00EE5960" w:rsidRDefault="0095176E">
      <w:pPr>
        <w:autoSpaceDE w:val="0"/>
        <w:autoSpaceDN w:val="0"/>
        <w:spacing w:before="264" w:after="0" w:line="230" w:lineRule="auto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40EA3" w:rsidRPr="00EE5960" w:rsidRDefault="00B47CF8">
      <w:pPr>
        <w:autoSpaceDE w:val="0"/>
        <w:autoSpaceDN w:val="0"/>
        <w:spacing w:before="168" w:after="0" w:line="271" w:lineRule="auto"/>
        <w:ind w:right="7056"/>
        <w:rPr>
          <w:lang w:val="ru-RU"/>
        </w:rPr>
      </w:pPr>
      <w:hyperlink r:id="rId37" w:history="1"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https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resh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edu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ru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7678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5176E"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7678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5176E" w:rsidRPr="00EE5960">
        <w:rPr>
          <w:lang w:val="ru-RU"/>
        </w:rPr>
        <w:br/>
      </w:r>
      <w:hyperlink r:id="rId38" w:history="1"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http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www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nachalka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com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biblioteka</w:t>
        </w:r>
      </w:hyperlink>
      <w:r w:rsidR="007678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5176E"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5176E" w:rsidRPr="00EE5960">
        <w:rPr>
          <w:lang w:val="ru-RU"/>
        </w:rPr>
        <w:br/>
      </w:r>
      <w:hyperlink r:id="rId39" w:history="1"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https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www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uchportal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76781C" w:rsidRPr="000E0727">
          <w:rPr>
            <w:rStyle w:val="aff8"/>
            <w:rFonts w:ascii="Times New Roman" w:eastAsia="Times New Roman" w:hAnsi="Times New Roman"/>
            <w:sz w:val="24"/>
          </w:rPr>
          <w:t>ru</w:t>
        </w:r>
        <w:r w:rsidR="0076781C" w:rsidRPr="000E0727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7678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40EA3" w:rsidRPr="00EE5960" w:rsidRDefault="00E40EA3">
      <w:pPr>
        <w:rPr>
          <w:lang w:val="ru-RU"/>
        </w:rPr>
        <w:sectPr w:rsidR="00E40EA3" w:rsidRPr="00EE59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0EA3" w:rsidRPr="00EE5960" w:rsidRDefault="00E40EA3">
      <w:pPr>
        <w:autoSpaceDE w:val="0"/>
        <w:autoSpaceDN w:val="0"/>
        <w:spacing w:after="78" w:line="220" w:lineRule="exact"/>
        <w:rPr>
          <w:lang w:val="ru-RU"/>
        </w:rPr>
      </w:pPr>
    </w:p>
    <w:p w:rsidR="00E40EA3" w:rsidRPr="00EE5960" w:rsidRDefault="0095176E">
      <w:pPr>
        <w:autoSpaceDE w:val="0"/>
        <w:autoSpaceDN w:val="0"/>
        <w:spacing w:after="0" w:line="230" w:lineRule="auto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40EA3" w:rsidRPr="00EE5960" w:rsidRDefault="0095176E">
      <w:pPr>
        <w:autoSpaceDE w:val="0"/>
        <w:autoSpaceDN w:val="0"/>
        <w:spacing w:before="346" w:after="0" w:line="230" w:lineRule="auto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40EA3" w:rsidRPr="00EE5960" w:rsidRDefault="0095176E">
      <w:pPr>
        <w:autoSpaceDE w:val="0"/>
        <w:autoSpaceDN w:val="0"/>
        <w:spacing w:before="166" w:after="0" w:line="230" w:lineRule="auto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1. Техническое оборудование: компьютер, колонки, документ-камера.</w:t>
      </w:r>
    </w:p>
    <w:p w:rsidR="00E40EA3" w:rsidRPr="00EE5960" w:rsidRDefault="0095176E">
      <w:pPr>
        <w:autoSpaceDE w:val="0"/>
        <w:autoSpaceDN w:val="0"/>
        <w:spacing w:before="70" w:after="0" w:line="271" w:lineRule="auto"/>
        <w:ind w:right="3168"/>
        <w:rPr>
          <w:lang w:val="ru-RU"/>
        </w:rPr>
      </w:pP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 xml:space="preserve">2. Методические и дидактические пособия </w:t>
      </w:r>
      <w:r w:rsidRPr="00EE5960">
        <w:rPr>
          <w:lang w:val="ru-RU"/>
        </w:rPr>
        <w:br/>
      </w:r>
      <w:r w:rsidRPr="00EE5960">
        <w:rPr>
          <w:rFonts w:ascii="Times New Roman" w:eastAsia="Times New Roman" w:hAnsi="Times New Roman"/>
          <w:color w:val="000000"/>
          <w:sz w:val="24"/>
          <w:lang w:val="ru-RU"/>
        </w:rPr>
        <w:t>3. Учебные материалы: книги, сборники заданий, наглядный материал. 4. Информационные стенды, памятки, плакаты с правилами.</w:t>
      </w:r>
    </w:p>
    <w:p w:rsidR="00E40EA3" w:rsidRPr="00EE5960" w:rsidRDefault="0095176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EE596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40EA3" w:rsidRDefault="0095176E">
      <w:pPr>
        <w:autoSpaceDE w:val="0"/>
        <w:autoSpaceDN w:val="0"/>
        <w:spacing w:before="168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</w:p>
    <w:p w:rsidR="00E40EA3" w:rsidRDefault="00E40EA3">
      <w:pPr>
        <w:sectPr w:rsidR="00E40E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176E" w:rsidRDefault="0095176E"/>
    <w:sectPr w:rsidR="009517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6781C"/>
    <w:rsid w:val="00865427"/>
    <w:rsid w:val="0095176E"/>
    <w:rsid w:val="00AA1D8D"/>
    <w:rsid w:val="00B47730"/>
    <w:rsid w:val="00B47CF8"/>
    <w:rsid w:val="00C4091E"/>
    <w:rsid w:val="00CB0664"/>
    <w:rsid w:val="00E40EA3"/>
    <w:rsid w:val="00EE596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6542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B4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B4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86542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B4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B4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2/train/222553/" TargetMode="External"/><Relationship Id="rId13" Type="http://schemas.openxmlformats.org/officeDocument/2006/relationships/hyperlink" Target="https://www.uchportal.ru/load/47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www.uch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436/main/178902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5072/main/325978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s://resh.edu.ru/subject/lesson/6064/train/285533/" TargetMode="External"/><Relationship Id="rId33" Type="http://schemas.openxmlformats.org/officeDocument/2006/relationships/hyperlink" Target="https://resh.edu.ru/subject/lesson/4069/train/286079/" TargetMode="External"/><Relationship Id="rId38" Type="http://schemas.openxmlformats.org/officeDocument/2006/relationships/hyperlink" Target="http://www.nachalka.com/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s://www.uchportal.ru/load/47-2-2" TargetMode="External"/><Relationship Id="rId29" Type="http://schemas.openxmlformats.org/officeDocument/2006/relationships/hyperlink" Target="https://resh.edu.ru/subject/lesson/6458/train/285813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rzilka.km.ru" TargetMode="External"/><Relationship Id="rId24" Type="http://schemas.openxmlformats.org/officeDocument/2006/relationships/hyperlink" Target="https://resh.edu.ru/subject/lesson/6064/train/285533/" TargetMode="External"/><Relationship Id="rId32" Type="http://schemas.openxmlformats.org/officeDocument/2006/relationships/hyperlink" Target="https://resh.edu.ru/subject/lesson/6463/train/222670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chgk.info" TargetMode="External"/><Relationship Id="rId23" Type="http://schemas.openxmlformats.org/officeDocument/2006/relationships/hyperlink" Target="https://resh.edu.ru/subject/lesson/6064/train/285533/" TargetMode="External"/><Relationship Id="rId28" Type="http://schemas.openxmlformats.org/officeDocument/2006/relationships/hyperlink" Target="https://resh.edu.ru/subject/lesson/3865/train/285713/" TargetMode="External"/><Relationship Id="rId36" Type="http://schemas.openxmlformats.org/officeDocument/2006/relationships/hyperlink" Target="https://resh.edu.ru/subject/lesson/4176/train/222692/" TargetMode="External"/><Relationship Id="rId10" Type="http://schemas.openxmlformats.org/officeDocument/2006/relationships/hyperlink" Target="http://www.kostyor.ru/archives" TargetMode="External"/><Relationship Id="rId19" Type="http://schemas.openxmlformats.org/officeDocument/2006/relationships/hyperlink" Target="http://www.nachalka.com/biblioteka" TargetMode="External"/><Relationship Id="rId31" Type="http://schemas.openxmlformats.org/officeDocument/2006/relationships/hyperlink" Target="https://resh.edu.ru/subject/lesson/6451/train/2858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internet.chgk.info" TargetMode="External"/><Relationship Id="rId22" Type="http://schemas.openxmlformats.org/officeDocument/2006/relationships/hyperlink" Target="https://resh.edu.ru/subject/lesson/3856/train/285556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4149/train/195425/" TargetMode="External"/><Relationship Id="rId35" Type="http://schemas.openxmlformats.org/officeDocument/2006/relationships/hyperlink" Target="https://resh.edu.ru/subject/lesson/4069/train/2860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2F579-8216-4CAD-861E-3C2B3A0B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7503</Words>
  <Characters>42769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6</cp:revision>
  <cp:lastPrinted>2022-11-03T11:21:00Z</cp:lastPrinted>
  <dcterms:created xsi:type="dcterms:W3CDTF">2013-12-23T23:15:00Z</dcterms:created>
  <dcterms:modified xsi:type="dcterms:W3CDTF">2022-11-03T11:22:00Z</dcterms:modified>
  <cp:category/>
</cp:coreProperties>
</file>