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70" w:rsidRDefault="00CF3B70">
      <w:pPr>
        <w:autoSpaceDE w:val="0"/>
        <w:autoSpaceDN w:val="0"/>
        <w:spacing w:after="78" w:line="220" w:lineRule="exact"/>
      </w:pPr>
    </w:p>
    <w:p w:rsidR="00CF3B70" w:rsidRPr="009002F5" w:rsidRDefault="009002F5">
      <w:pPr>
        <w:autoSpaceDE w:val="0"/>
        <w:autoSpaceDN w:val="0"/>
        <w:spacing w:after="0" w:line="230" w:lineRule="auto"/>
        <w:ind w:left="792"/>
        <w:rPr>
          <w:lang w:val="ru-RU"/>
        </w:rPr>
      </w:pPr>
      <w:r w:rsidRPr="009002F5">
        <w:rPr>
          <w:rFonts w:ascii="Times New Roman" w:eastAsia="Times New Roman" w:hAnsi="Times New Roman"/>
          <w:b/>
          <w:color w:val="000000"/>
          <w:sz w:val="24"/>
          <w:lang w:val="ru-RU"/>
        </w:rPr>
        <w:t>МИНИСТЕРСТВО ПРОСВЕЩЕНИЯ РОССИЙСКОЙ ФЕДЕРАЦИИ</w:t>
      </w:r>
    </w:p>
    <w:p w:rsidR="00CF3B70" w:rsidRPr="009002F5" w:rsidRDefault="009002F5">
      <w:pPr>
        <w:autoSpaceDE w:val="0"/>
        <w:autoSpaceDN w:val="0"/>
        <w:spacing w:before="670" w:after="0" w:line="230" w:lineRule="auto"/>
        <w:ind w:left="2142"/>
        <w:rPr>
          <w:lang w:val="ru-RU"/>
        </w:rPr>
      </w:pPr>
      <w:r w:rsidRPr="009002F5">
        <w:rPr>
          <w:rFonts w:ascii="Times New Roman" w:eastAsia="Times New Roman" w:hAnsi="Times New Roman"/>
          <w:color w:val="000000"/>
          <w:sz w:val="24"/>
          <w:lang w:val="ru-RU"/>
        </w:rPr>
        <w:t>Департамент образования Ярославской области</w:t>
      </w:r>
    </w:p>
    <w:p w:rsidR="00CF3B70" w:rsidRPr="009002F5" w:rsidRDefault="009002F5">
      <w:pPr>
        <w:autoSpaceDE w:val="0"/>
        <w:autoSpaceDN w:val="0"/>
        <w:spacing w:before="670" w:after="0" w:line="230" w:lineRule="auto"/>
        <w:ind w:left="1308"/>
        <w:rPr>
          <w:lang w:val="ru-RU"/>
        </w:rPr>
      </w:pPr>
      <w:r w:rsidRPr="009002F5">
        <w:rPr>
          <w:rFonts w:ascii="Times New Roman" w:eastAsia="Times New Roman" w:hAnsi="Times New Roman"/>
          <w:color w:val="000000"/>
          <w:sz w:val="24"/>
          <w:lang w:val="ru-RU"/>
        </w:rPr>
        <w:t>Управление образования Ростовского МР Ярославской области</w:t>
      </w:r>
    </w:p>
    <w:p w:rsidR="00CF3B70" w:rsidRDefault="009002F5">
      <w:pPr>
        <w:autoSpaceDE w:val="0"/>
        <w:autoSpaceDN w:val="0"/>
        <w:spacing w:before="670" w:after="0" w:line="230" w:lineRule="auto"/>
        <w:ind w:right="3614"/>
        <w:jc w:val="right"/>
      </w:pPr>
      <w:r>
        <w:rPr>
          <w:rFonts w:ascii="Times New Roman" w:eastAsia="Times New Roman" w:hAnsi="Times New Roman"/>
          <w:color w:val="000000"/>
          <w:sz w:val="24"/>
        </w:rPr>
        <w:t xml:space="preserve">МОУ </w:t>
      </w:r>
      <w:proofErr w:type="spellStart"/>
      <w:r>
        <w:rPr>
          <w:rFonts w:ascii="Times New Roman" w:eastAsia="Times New Roman" w:hAnsi="Times New Roman"/>
          <w:color w:val="000000"/>
          <w:sz w:val="24"/>
        </w:rPr>
        <w:t>Шурскольская</w:t>
      </w:r>
      <w:proofErr w:type="spellEnd"/>
      <w:r>
        <w:rPr>
          <w:rFonts w:ascii="Times New Roman" w:eastAsia="Times New Roman" w:hAnsi="Times New Roman"/>
          <w:color w:val="000000"/>
          <w:sz w:val="24"/>
        </w:rPr>
        <w:t xml:space="preserve"> СОШ</w:t>
      </w:r>
    </w:p>
    <w:p w:rsidR="00CF3B70" w:rsidRDefault="009002F5">
      <w:pPr>
        <w:tabs>
          <w:tab w:val="left" w:pos="6332"/>
        </w:tabs>
        <w:autoSpaceDE w:val="0"/>
        <w:autoSpaceDN w:val="0"/>
        <w:spacing w:before="1436" w:after="326" w:line="230" w:lineRule="auto"/>
        <w:ind w:left="2816"/>
      </w:pPr>
      <w:r>
        <w:rPr>
          <w:rFonts w:ascii="Times New Roman" w:eastAsia="Times New Roman" w:hAnsi="Times New Roman"/>
          <w:color w:val="000000"/>
          <w:w w:val="102"/>
          <w:sz w:val="20"/>
        </w:rPr>
        <w:t xml:space="preserve">СОГЛАСОВАНО </w:t>
      </w:r>
      <w:r>
        <w:tab/>
      </w:r>
      <w:r>
        <w:rPr>
          <w:rFonts w:ascii="Times New Roman" w:eastAsia="Times New Roman" w:hAnsi="Times New Roman"/>
          <w:color w:val="000000"/>
          <w:w w:val="102"/>
          <w:sz w:val="20"/>
        </w:rPr>
        <w:t>УТВЕРЖДЕНО</w:t>
      </w:r>
    </w:p>
    <w:tbl>
      <w:tblPr>
        <w:tblW w:w="0" w:type="auto"/>
        <w:tblInd w:w="1400" w:type="dxa"/>
        <w:tblLayout w:type="fixed"/>
        <w:tblLook w:val="04A0" w:firstRow="1" w:lastRow="0" w:firstColumn="1" w:lastColumn="0" w:noHBand="0" w:noVBand="1"/>
      </w:tblPr>
      <w:tblGrid>
        <w:gridCol w:w="3880"/>
        <w:gridCol w:w="3380"/>
      </w:tblGrid>
      <w:tr w:rsidR="00CF3B70">
        <w:trPr>
          <w:trHeight w:hRule="exact" w:val="958"/>
        </w:trPr>
        <w:tc>
          <w:tcPr>
            <w:tcW w:w="3880" w:type="dxa"/>
            <w:tcMar>
              <w:left w:w="0" w:type="dxa"/>
              <w:right w:w="0" w:type="dxa"/>
            </w:tcMar>
          </w:tcPr>
          <w:p w:rsidR="00CF3B70" w:rsidRPr="0005116E" w:rsidRDefault="009002F5">
            <w:pPr>
              <w:autoSpaceDE w:val="0"/>
              <w:autoSpaceDN w:val="0"/>
              <w:spacing w:before="60" w:after="0" w:line="286" w:lineRule="auto"/>
              <w:ind w:left="1416" w:right="1008"/>
              <w:rPr>
                <w:lang w:val="ru-RU"/>
              </w:rPr>
            </w:pPr>
            <w:r>
              <w:rPr>
                <w:rFonts w:ascii="Times New Roman" w:eastAsia="Times New Roman" w:hAnsi="Times New Roman"/>
                <w:color w:val="000000"/>
                <w:w w:val="102"/>
                <w:sz w:val="20"/>
              </w:rPr>
              <w:t xml:space="preserve">______________ </w:t>
            </w:r>
            <w:r>
              <w:br/>
            </w: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br/>
            </w:r>
            <w:proofErr w:type="spellStart"/>
            <w:r w:rsidR="0005116E">
              <w:rPr>
                <w:rFonts w:ascii="Times New Roman" w:eastAsia="Times New Roman" w:hAnsi="Times New Roman"/>
                <w:color w:val="000000"/>
                <w:w w:val="102"/>
                <w:sz w:val="20"/>
              </w:rPr>
              <w:t>от</w:t>
            </w:r>
            <w:proofErr w:type="spellEnd"/>
            <w:r w:rsidR="0005116E">
              <w:rPr>
                <w:rFonts w:ascii="Times New Roman" w:eastAsia="Times New Roman" w:hAnsi="Times New Roman"/>
                <w:color w:val="000000"/>
                <w:w w:val="102"/>
                <w:sz w:val="20"/>
              </w:rPr>
              <w:t xml:space="preserve"> </w:t>
            </w:r>
            <w:r w:rsidR="0005116E">
              <w:rPr>
                <w:rFonts w:ascii="Times New Roman" w:eastAsia="Times New Roman" w:hAnsi="Times New Roman"/>
                <w:color w:val="000000"/>
                <w:w w:val="102"/>
                <w:sz w:val="20"/>
                <w:lang w:val="ru-RU"/>
              </w:rPr>
              <w:t>________</w:t>
            </w:r>
          </w:p>
        </w:tc>
        <w:tc>
          <w:tcPr>
            <w:tcW w:w="3380" w:type="dxa"/>
            <w:tcMar>
              <w:left w:w="0" w:type="dxa"/>
              <w:right w:w="0" w:type="dxa"/>
            </w:tcMar>
          </w:tcPr>
          <w:p w:rsidR="00CF3B70" w:rsidRPr="0005116E" w:rsidRDefault="009002F5">
            <w:pPr>
              <w:autoSpaceDE w:val="0"/>
              <w:autoSpaceDN w:val="0"/>
              <w:spacing w:before="60" w:after="0" w:line="286" w:lineRule="auto"/>
              <w:ind w:left="1052" w:right="864"/>
              <w:rPr>
                <w:lang w:val="ru-RU"/>
              </w:rPr>
            </w:pPr>
            <w:r>
              <w:rPr>
                <w:rFonts w:ascii="Times New Roman" w:eastAsia="Times New Roman" w:hAnsi="Times New Roman"/>
                <w:color w:val="000000"/>
                <w:w w:val="102"/>
                <w:sz w:val="20"/>
              </w:rPr>
              <w:t xml:space="preserve">______________ </w:t>
            </w:r>
            <w:r>
              <w:br/>
            </w: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r>
              <w:br/>
            </w:r>
            <w:proofErr w:type="spellStart"/>
            <w:r w:rsidR="0005116E">
              <w:rPr>
                <w:rFonts w:ascii="Times New Roman" w:eastAsia="Times New Roman" w:hAnsi="Times New Roman"/>
                <w:color w:val="000000"/>
                <w:w w:val="102"/>
                <w:sz w:val="20"/>
              </w:rPr>
              <w:t>от</w:t>
            </w:r>
            <w:proofErr w:type="spellEnd"/>
            <w:r w:rsidR="0005116E">
              <w:rPr>
                <w:rFonts w:ascii="Times New Roman" w:eastAsia="Times New Roman" w:hAnsi="Times New Roman"/>
                <w:color w:val="000000"/>
                <w:w w:val="102"/>
                <w:sz w:val="20"/>
              </w:rPr>
              <w:t xml:space="preserve"> </w:t>
            </w:r>
            <w:r w:rsidR="0005116E">
              <w:rPr>
                <w:rFonts w:ascii="Times New Roman" w:eastAsia="Times New Roman" w:hAnsi="Times New Roman"/>
                <w:color w:val="000000"/>
                <w:w w:val="102"/>
                <w:sz w:val="20"/>
                <w:lang w:val="ru-RU"/>
              </w:rPr>
              <w:t>_______</w:t>
            </w:r>
            <w:bookmarkStart w:id="0" w:name="_GoBack"/>
            <w:bookmarkEnd w:id="0"/>
          </w:p>
        </w:tc>
      </w:tr>
    </w:tbl>
    <w:p w:rsidR="00CF3B70" w:rsidRDefault="009002F5">
      <w:pPr>
        <w:autoSpaceDE w:val="0"/>
        <w:autoSpaceDN w:val="0"/>
        <w:spacing w:before="978" w:after="0" w:line="230" w:lineRule="auto"/>
        <w:ind w:right="3650"/>
        <w:jc w:val="right"/>
      </w:pPr>
      <w:r>
        <w:rPr>
          <w:rFonts w:ascii="Times New Roman" w:eastAsia="Times New Roman" w:hAnsi="Times New Roman"/>
          <w:b/>
          <w:color w:val="000000"/>
          <w:sz w:val="24"/>
        </w:rPr>
        <w:t>РАБОЧАЯ ПРОГРАММА</w:t>
      </w:r>
    </w:p>
    <w:p w:rsidR="00CF3B70" w:rsidRDefault="009002F5">
      <w:pPr>
        <w:autoSpaceDE w:val="0"/>
        <w:autoSpaceDN w:val="0"/>
        <w:spacing w:before="70" w:after="0" w:line="230" w:lineRule="auto"/>
        <w:ind w:right="4482"/>
        <w:jc w:val="right"/>
      </w:pPr>
      <w:r>
        <w:rPr>
          <w:rFonts w:ascii="Times New Roman" w:eastAsia="Times New Roman" w:hAnsi="Times New Roman"/>
          <w:b/>
          <w:color w:val="000000"/>
          <w:sz w:val="24"/>
        </w:rPr>
        <w:t>(ID 783931)</w:t>
      </w:r>
    </w:p>
    <w:p w:rsidR="00CF3B70" w:rsidRDefault="009002F5">
      <w:pPr>
        <w:autoSpaceDE w:val="0"/>
        <w:autoSpaceDN w:val="0"/>
        <w:spacing w:before="166" w:after="0" w:line="230" w:lineRule="auto"/>
        <w:ind w:right="4022"/>
        <w:jc w:val="right"/>
      </w:pPr>
      <w:r>
        <w:rPr>
          <w:rFonts w:ascii="Times New Roman" w:eastAsia="Times New Roman" w:hAnsi="Times New Roman"/>
          <w:color w:val="000000"/>
          <w:sz w:val="24"/>
        </w:rPr>
        <w:t>учебного предмета</w:t>
      </w:r>
    </w:p>
    <w:p w:rsidR="00CF3B70" w:rsidRDefault="009002F5">
      <w:pPr>
        <w:autoSpaceDE w:val="0"/>
        <w:autoSpaceDN w:val="0"/>
        <w:spacing w:before="70" w:after="0" w:line="230" w:lineRule="auto"/>
        <w:ind w:right="3702"/>
        <w:jc w:val="right"/>
      </w:pPr>
      <w:r>
        <w:rPr>
          <w:rFonts w:ascii="Times New Roman" w:eastAsia="Times New Roman" w:hAnsi="Times New Roman"/>
          <w:color w:val="000000"/>
          <w:sz w:val="24"/>
        </w:rPr>
        <w:t>«Родной язык (русский)»</w:t>
      </w:r>
    </w:p>
    <w:p w:rsidR="00CF3B70" w:rsidRDefault="009002F5">
      <w:pPr>
        <w:autoSpaceDE w:val="0"/>
        <w:autoSpaceDN w:val="0"/>
        <w:spacing w:before="670" w:after="0" w:line="230" w:lineRule="auto"/>
        <w:ind w:left="2292"/>
      </w:pPr>
      <w:r>
        <w:rPr>
          <w:rFonts w:ascii="Times New Roman" w:eastAsia="Times New Roman" w:hAnsi="Times New Roman"/>
          <w:color w:val="000000"/>
          <w:sz w:val="24"/>
        </w:rPr>
        <w:t>для 1 класса начального общего образования</w:t>
      </w:r>
    </w:p>
    <w:p w:rsidR="00CF3B70" w:rsidRDefault="009002F5">
      <w:pPr>
        <w:autoSpaceDE w:val="0"/>
        <w:autoSpaceDN w:val="0"/>
        <w:spacing w:before="70" w:after="0" w:line="230" w:lineRule="auto"/>
        <w:ind w:right="3620"/>
        <w:jc w:val="right"/>
      </w:pPr>
      <w:r>
        <w:rPr>
          <w:rFonts w:ascii="Times New Roman" w:eastAsia="Times New Roman" w:hAnsi="Times New Roman"/>
          <w:color w:val="000000"/>
          <w:sz w:val="24"/>
        </w:rPr>
        <w:t>на 2022-2023  учебный год</w:t>
      </w:r>
    </w:p>
    <w:p w:rsidR="00CF3B70" w:rsidRDefault="009002F5">
      <w:pPr>
        <w:autoSpaceDE w:val="0"/>
        <w:autoSpaceDN w:val="0"/>
        <w:spacing w:before="2112" w:after="0" w:line="230" w:lineRule="auto"/>
        <w:ind w:right="20"/>
        <w:jc w:val="right"/>
      </w:pPr>
      <w:r>
        <w:rPr>
          <w:rFonts w:ascii="Times New Roman" w:eastAsia="Times New Roman" w:hAnsi="Times New Roman"/>
          <w:color w:val="000000"/>
          <w:sz w:val="24"/>
        </w:rPr>
        <w:t>Составитель: Архипова Надежда Владимировна</w:t>
      </w:r>
    </w:p>
    <w:p w:rsidR="00CF3B70" w:rsidRDefault="009002F5">
      <w:pPr>
        <w:autoSpaceDE w:val="0"/>
        <w:autoSpaceDN w:val="0"/>
        <w:spacing w:before="70" w:after="0" w:line="230" w:lineRule="auto"/>
        <w:ind w:right="30"/>
        <w:jc w:val="right"/>
      </w:pPr>
      <w:r>
        <w:rPr>
          <w:rFonts w:ascii="Times New Roman" w:eastAsia="Times New Roman" w:hAnsi="Times New Roman"/>
          <w:color w:val="000000"/>
          <w:sz w:val="24"/>
        </w:rPr>
        <w:t>учитель начальных классов</w:t>
      </w:r>
    </w:p>
    <w:p w:rsidR="00CF3B70" w:rsidRDefault="009002F5">
      <w:pPr>
        <w:autoSpaceDE w:val="0"/>
        <w:autoSpaceDN w:val="0"/>
        <w:spacing w:before="2830" w:after="0" w:line="230" w:lineRule="auto"/>
        <w:ind w:right="4164"/>
        <w:jc w:val="right"/>
      </w:pPr>
      <w:r>
        <w:rPr>
          <w:rFonts w:ascii="Times New Roman" w:eastAsia="Times New Roman" w:hAnsi="Times New Roman"/>
          <w:color w:val="000000"/>
          <w:sz w:val="24"/>
        </w:rPr>
        <w:t>с. Шурскол 2021</w:t>
      </w:r>
    </w:p>
    <w:p w:rsidR="00CF3B70" w:rsidRDefault="00CF3B70">
      <w:pPr>
        <w:sectPr w:rsidR="00CF3B70">
          <w:pgSz w:w="11900" w:h="16840"/>
          <w:pgMar w:top="298" w:right="870" w:bottom="398" w:left="1440" w:header="720" w:footer="720" w:gutter="0"/>
          <w:cols w:space="720" w:equalWidth="0">
            <w:col w:w="9590" w:space="0"/>
          </w:cols>
          <w:docGrid w:linePitch="360"/>
        </w:sectPr>
      </w:pPr>
    </w:p>
    <w:p w:rsidR="00CF3B70" w:rsidRPr="009002F5" w:rsidRDefault="009002F5" w:rsidP="009002F5">
      <w:pPr>
        <w:autoSpaceDE w:val="0"/>
        <w:autoSpaceDN w:val="0"/>
        <w:spacing w:after="0" w:line="240" w:lineRule="auto"/>
        <w:ind w:firstLine="567"/>
        <w:jc w:val="center"/>
        <w:rPr>
          <w:sz w:val="20"/>
          <w:szCs w:val="20"/>
          <w:lang w:val="ru-RU"/>
        </w:rPr>
      </w:pPr>
      <w:r w:rsidRPr="009002F5">
        <w:rPr>
          <w:rFonts w:ascii="Times New Roman" w:eastAsia="Times New Roman" w:hAnsi="Times New Roman"/>
          <w:b/>
          <w:color w:val="000000"/>
          <w:sz w:val="20"/>
          <w:szCs w:val="20"/>
          <w:lang w:val="ru-RU"/>
        </w:rPr>
        <w:lastRenderedPageBreak/>
        <w:t>ПОЯСНИТЕЛЬНАЯ ЗАПИСКА</w:t>
      </w:r>
    </w:p>
    <w:p w:rsidR="00CF3B70" w:rsidRPr="009002F5" w:rsidRDefault="009002F5" w:rsidP="009002F5">
      <w:pPr>
        <w:autoSpaceDE w:val="0"/>
        <w:autoSpaceDN w:val="0"/>
        <w:spacing w:after="0" w:line="240" w:lineRule="auto"/>
        <w:ind w:firstLine="567"/>
        <w:jc w:val="both"/>
        <w:rPr>
          <w:sz w:val="20"/>
          <w:szCs w:val="20"/>
          <w:lang w:val="ru-RU"/>
        </w:rPr>
      </w:pPr>
      <w:proofErr w:type="gramStart"/>
      <w:r w:rsidRPr="009002F5">
        <w:rPr>
          <w:rFonts w:ascii="Times New Roman" w:eastAsia="Times New Roman" w:hAnsi="Times New Roman"/>
          <w:color w:val="000000"/>
          <w:sz w:val="20"/>
          <w:szCs w:val="20"/>
          <w:lang w:val="ru-RU"/>
        </w:rPr>
        <w:t>Рабочая программа по  родному  языку  (русскому)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w:t>
      </w:r>
      <w:proofErr w:type="gramEnd"/>
      <w:r w:rsidRPr="009002F5">
        <w:rPr>
          <w:rFonts w:ascii="Times New Roman" w:eastAsia="Times New Roman" w:hAnsi="Times New Roman"/>
          <w:color w:val="000000"/>
          <w:sz w:val="20"/>
          <w:szCs w:val="20"/>
          <w:lang w:val="ru-RU"/>
        </w:rPr>
        <w:t xml:space="preserve"> (</w:t>
      </w:r>
      <w:proofErr w:type="gramStart"/>
      <w:r w:rsidRPr="009002F5">
        <w:rPr>
          <w:rFonts w:ascii="Times New Roman" w:eastAsia="Times New Roman" w:hAnsi="Times New Roman"/>
          <w:color w:val="000000"/>
          <w:sz w:val="20"/>
          <w:szCs w:val="20"/>
          <w:lang w:val="ru-RU"/>
        </w:rPr>
        <w:t>утверждена</w:t>
      </w:r>
      <w:proofErr w:type="gramEnd"/>
      <w:r w:rsidRPr="009002F5">
        <w:rPr>
          <w:rFonts w:ascii="Times New Roman" w:eastAsia="Times New Roman" w:hAnsi="Times New Roman"/>
          <w:color w:val="000000"/>
          <w:sz w:val="20"/>
          <w:szCs w:val="20"/>
          <w:lang w:val="ru-RU"/>
        </w:rPr>
        <w:t xml:space="preserve"> распоряжением Правительства Российской Федерации от 9 апреля 2016 г. № 637-р), а также ориентирована на целевые приоритеты, </w:t>
      </w:r>
      <w:r w:rsidRPr="009002F5">
        <w:rPr>
          <w:sz w:val="20"/>
          <w:szCs w:val="20"/>
          <w:lang w:val="ru-RU"/>
        </w:rPr>
        <w:br/>
      </w:r>
      <w:r w:rsidRPr="009002F5">
        <w:rPr>
          <w:rFonts w:ascii="Times New Roman" w:eastAsia="Times New Roman" w:hAnsi="Times New Roman"/>
          <w:color w:val="000000"/>
          <w:sz w:val="20"/>
          <w:szCs w:val="20"/>
          <w:lang w:val="ru-RU"/>
        </w:rPr>
        <w:t xml:space="preserve">сформулированные в Примерной программе воспитания. </w:t>
      </w:r>
    </w:p>
    <w:p w:rsidR="009002F5" w:rsidRDefault="009002F5" w:rsidP="009002F5">
      <w:pPr>
        <w:autoSpaceDE w:val="0"/>
        <w:autoSpaceDN w:val="0"/>
        <w:spacing w:after="0" w:line="240" w:lineRule="auto"/>
        <w:ind w:firstLine="567"/>
        <w:jc w:val="center"/>
        <w:rPr>
          <w:rFonts w:ascii="Times New Roman" w:eastAsia="Times New Roman" w:hAnsi="Times New Roman"/>
          <w:b/>
          <w:color w:val="000000"/>
          <w:sz w:val="20"/>
          <w:szCs w:val="20"/>
          <w:lang w:val="ru-RU"/>
        </w:rPr>
      </w:pPr>
    </w:p>
    <w:p w:rsidR="00CF3B70" w:rsidRPr="009002F5" w:rsidRDefault="009002F5" w:rsidP="009002F5">
      <w:pPr>
        <w:autoSpaceDE w:val="0"/>
        <w:autoSpaceDN w:val="0"/>
        <w:spacing w:after="0" w:line="240" w:lineRule="auto"/>
        <w:ind w:firstLine="567"/>
        <w:jc w:val="center"/>
        <w:rPr>
          <w:sz w:val="20"/>
          <w:szCs w:val="20"/>
          <w:lang w:val="ru-RU"/>
        </w:rPr>
      </w:pPr>
      <w:r w:rsidRPr="009002F5">
        <w:rPr>
          <w:rFonts w:ascii="Times New Roman" w:eastAsia="Times New Roman" w:hAnsi="Times New Roman"/>
          <w:b/>
          <w:color w:val="000000"/>
          <w:sz w:val="20"/>
          <w:szCs w:val="20"/>
          <w:lang w:val="ru-RU"/>
        </w:rPr>
        <w:t>ОБЩАЯ ХАРАКТЕРИСТИКА УЧЕБНОГО ПРЕДМЕТА «РОДНОЙ ЯЗЫК (РУССКИЙ)»</w:t>
      </w:r>
    </w:p>
    <w:p w:rsidR="00CF3B70" w:rsidRPr="009002F5" w:rsidRDefault="009002F5" w:rsidP="009002F5">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w:t>
      </w:r>
      <w:r w:rsidRPr="009002F5">
        <w:rPr>
          <w:sz w:val="20"/>
          <w:szCs w:val="20"/>
          <w:lang w:val="ru-RU"/>
        </w:rPr>
        <w:br/>
      </w:r>
      <w:r w:rsidRPr="009002F5">
        <w:rPr>
          <w:rFonts w:ascii="Times New Roman" w:eastAsia="Times New Roman" w:hAnsi="Times New Roman"/>
          <w:color w:val="000000"/>
          <w:sz w:val="20"/>
          <w:szCs w:val="20"/>
          <w:lang w:val="ru-RU"/>
        </w:rPr>
        <w:t>государственным образовательным стандартом начального общего образования к предметной области</w:t>
      </w:r>
      <w:proofErr w:type="gramStart"/>
      <w:r w:rsidRPr="009002F5">
        <w:rPr>
          <w:rFonts w:ascii="Times New Roman" w:eastAsia="Times New Roman" w:hAnsi="Times New Roman"/>
          <w:color w:val="000000"/>
          <w:sz w:val="20"/>
          <w:szCs w:val="20"/>
          <w:lang w:val="ru-RU"/>
        </w:rPr>
        <w:t>«Р</w:t>
      </w:r>
      <w:proofErr w:type="gramEnd"/>
      <w:r w:rsidRPr="009002F5">
        <w:rPr>
          <w:rFonts w:ascii="Times New Roman" w:eastAsia="Times New Roman" w:hAnsi="Times New Roman"/>
          <w:color w:val="000000"/>
          <w:sz w:val="20"/>
          <w:szCs w:val="20"/>
          <w:lang w:val="ru-RU"/>
        </w:rPr>
        <w:t xml:space="preserve">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CF3B70" w:rsidRPr="009002F5" w:rsidRDefault="009002F5" w:rsidP="009002F5">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Содержание предмета «Родной язык (русский)» направлено на удовлетворение потребности </w:t>
      </w:r>
      <w:proofErr w:type="gramStart"/>
      <w:r w:rsidRPr="009002F5">
        <w:rPr>
          <w:rFonts w:ascii="Times New Roman" w:eastAsia="Times New Roman" w:hAnsi="Times New Roman"/>
          <w:color w:val="000000"/>
          <w:sz w:val="20"/>
          <w:szCs w:val="20"/>
          <w:lang w:val="ru-RU"/>
        </w:rPr>
        <w:t>обучающихся</w:t>
      </w:r>
      <w:proofErr w:type="gramEnd"/>
      <w:r w:rsidRPr="009002F5">
        <w:rPr>
          <w:rFonts w:ascii="Times New Roman" w:eastAsia="Times New Roman" w:hAnsi="Times New Roman"/>
          <w:color w:val="000000"/>
          <w:sz w:val="20"/>
          <w:szCs w:val="20"/>
          <w:lang w:val="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CF3B70" w:rsidRPr="009002F5" w:rsidRDefault="009002F5" w:rsidP="009002F5">
      <w:pPr>
        <w:autoSpaceDE w:val="0"/>
        <w:autoSpaceDN w:val="0"/>
        <w:spacing w:after="0" w:line="240" w:lineRule="auto"/>
        <w:ind w:firstLine="567"/>
        <w:jc w:val="both"/>
        <w:rPr>
          <w:sz w:val="20"/>
          <w:szCs w:val="20"/>
          <w:lang w:val="ru-RU"/>
        </w:rPr>
      </w:pPr>
      <w:proofErr w:type="gramStart"/>
      <w:r w:rsidRPr="009002F5">
        <w:rPr>
          <w:rFonts w:ascii="Times New Roman" w:eastAsia="Times New Roman" w:hAnsi="Times New Roman"/>
          <w:color w:val="000000"/>
          <w:sz w:val="20"/>
          <w:szCs w:val="20"/>
          <w:lang w:val="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w:t>
      </w:r>
      <w:proofErr w:type="gramEnd"/>
      <w:r w:rsidRPr="009002F5">
        <w:rPr>
          <w:rFonts w:ascii="Times New Roman" w:eastAsia="Times New Roman" w:hAnsi="Times New Roman"/>
          <w:color w:val="000000"/>
          <w:sz w:val="20"/>
          <w:szCs w:val="20"/>
          <w:lang w:val="ru-RU"/>
        </w:rPr>
        <w:t xml:space="preserve"> обусловленность.</w:t>
      </w:r>
    </w:p>
    <w:p w:rsidR="00CF3B70" w:rsidRPr="009002F5" w:rsidRDefault="009002F5" w:rsidP="009002F5">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w:t>
      </w:r>
      <w:proofErr w:type="gramStart"/>
      <w:r w:rsidRPr="009002F5">
        <w:rPr>
          <w:rFonts w:ascii="Times New Roman" w:eastAsia="Times New Roman" w:hAnsi="Times New Roman"/>
          <w:color w:val="000000"/>
          <w:sz w:val="20"/>
          <w:szCs w:val="20"/>
          <w:lang w:val="ru-RU"/>
        </w:rPr>
        <w:t>«Р</w:t>
      </w:r>
      <w:proofErr w:type="gramEnd"/>
      <w:r w:rsidRPr="009002F5">
        <w:rPr>
          <w:rFonts w:ascii="Times New Roman" w:eastAsia="Times New Roman" w:hAnsi="Times New Roman"/>
          <w:color w:val="000000"/>
          <w:sz w:val="20"/>
          <w:szCs w:val="20"/>
          <w:lang w:val="ru-RU"/>
        </w:rPr>
        <w:t>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9002F5"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b/>
          <w:color w:val="000000"/>
          <w:sz w:val="20"/>
          <w:szCs w:val="20"/>
          <w:lang w:val="ru-RU"/>
        </w:rPr>
        <w:t>Задачами</w:t>
      </w:r>
      <w:r w:rsidRPr="009002F5">
        <w:rPr>
          <w:rFonts w:ascii="Times New Roman" w:eastAsia="Times New Roman" w:hAnsi="Times New Roman"/>
          <w:color w:val="000000"/>
          <w:sz w:val="20"/>
          <w:szCs w:val="20"/>
          <w:lang w:val="ru-RU"/>
        </w:rPr>
        <w:t xml:space="preserve"> данного курса являются: </w:t>
      </w:r>
    </w:p>
    <w:p w:rsidR="009002F5"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9002F5" w:rsidRDefault="009002F5" w:rsidP="009002F5">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изучение исторических   фактов   развития   языка; </w:t>
      </w:r>
      <w:r w:rsidRPr="009002F5">
        <w:rPr>
          <w:sz w:val="20"/>
          <w:szCs w:val="20"/>
          <w:lang w:val="ru-RU"/>
        </w:rPr>
        <w:tab/>
      </w:r>
    </w:p>
    <w:p w:rsidR="009002F5"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CF3B70" w:rsidRPr="009002F5" w:rsidRDefault="009002F5" w:rsidP="009002F5">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включение учащихся в практическую речевую деятельность.</w:t>
      </w:r>
    </w:p>
    <w:p w:rsidR="009002F5" w:rsidRDefault="009002F5" w:rsidP="009002F5">
      <w:pPr>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В соответствии с этим в программе выделяются три блока. </w:t>
      </w:r>
    </w:p>
    <w:p w:rsidR="00CF3B70" w:rsidRPr="009002F5" w:rsidRDefault="009002F5" w:rsidP="009002F5">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Первый блок — «Русский язык: прошлое и настоящее» —</w:t>
      </w:r>
      <w:r>
        <w:rPr>
          <w:rFonts w:ascii="Times New Roman" w:eastAsia="Times New Roman" w:hAnsi="Times New Roman"/>
          <w:color w:val="000000"/>
          <w:sz w:val="20"/>
          <w:szCs w:val="20"/>
          <w:lang w:val="ru-RU"/>
        </w:rPr>
        <w:t xml:space="preserve"> </w:t>
      </w:r>
      <w:r w:rsidRPr="009002F5">
        <w:rPr>
          <w:rFonts w:ascii="Times New Roman" w:eastAsia="Times New Roman" w:hAnsi="Times New Roman"/>
          <w:color w:val="000000"/>
          <w:sz w:val="20"/>
          <w:szCs w:val="20"/>
          <w:lang w:val="ru-RU"/>
        </w:rPr>
        <w:t xml:space="preserve">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CF3B70" w:rsidRPr="009002F5" w:rsidRDefault="009002F5" w:rsidP="009002F5">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CF3B70" w:rsidRPr="009002F5" w:rsidRDefault="009002F5" w:rsidP="009002F5">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CF3B70" w:rsidRPr="009002F5" w:rsidRDefault="009002F5" w:rsidP="009002F5">
      <w:pPr>
        <w:autoSpaceDE w:val="0"/>
        <w:autoSpaceDN w:val="0"/>
        <w:spacing w:before="262" w:after="0" w:line="240" w:lineRule="auto"/>
        <w:ind w:firstLine="567"/>
        <w:jc w:val="center"/>
        <w:rPr>
          <w:sz w:val="20"/>
          <w:szCs w:val="20"/>
          <w:lang w:val="ru-RU"/>
        </w:rPr>
      </w:pPr>
      <w:r w:rsidRPr="009002F5">
        <w:rPr>
          <w:rFonts w:ascii="Times New Roman" w:eastAsia="Times New Roman" w:hAnsi="Times New Roman"/>
          <w:b/>
          <w:color w:val="000000"/>
          <w:sz w:val="20"/>
          <w:szCs w:val="20"/>
          <w:lang w:val="ru-RU"/>
        </w:rPr>
        <w:t>ЦЕЛИ ИЗУЧЕНИЯ УЧЕБНОГО ПРЕДМЕТА «РОДНОЙ ЯЗЫК (РУССКИЙ)»</w:t>
      </w:r>
    </w:p>
    <w:p w:rsidR="009002F5" w:rsidRDefault="009002F5" w:rsidP="009002F5">
      <w:pPr>
        <w:tabs>
          <w:tab w:val="left" w:pos="180"/>
        </w:tabs>
        <w:autoSpaceDE w:val="0"/>
        <w:autoSpaceDN w:val="0"/>
        <w:spacing w:before="166" w:after="0" w:line="240" w:lineRule="auto"/>
        <w:ind w:firstLine="567"/>
        <w:jc w:val="both"/>
        <w:rPr>
          <w:sz w:val="20"/>
          <w:szCs w:val="20"/>
          <w:lang w:val="ru-RU"/>
        </w:rPr>
      </w:pPr>
      <w:r w:rsidRPr="009002F5">
        <w:rPr>
          <w:rFonts w:ascii="Times New Roman" w:eastAsia="Times New Roman" w:hAnsi="Times New Roman"/>
          <w:b/>
          <w:color w:val="000000"/>
          <w:sz w:val="20"/>
          <w:szCs w:val="20"/>
          <w:lang w:val="ru-RU"/>
        </w:rPr>
        <w:t xml:space="preserve">Целями </w:t>
      </w:r>
      <w:r w:rsidRPr="009002F5">
        <w:rPr>
          <w:rFonts w:ascii="Times New Roman" w:eastAsia="Times New Roman" w:hAnsi="Times New Roman"/>
          <w:color w:val="000000"/>
          <w:sz w:val="20"/>
          <w:szCs w:val="20"/>
          <w:lang w:val="ru-RU"/>
        </w:rPr>
        <w:t xml:space="preserve">изучения русского родного языка являются: </w:t>
      </w:r>
      <w:r w:rsidRPr="009002F5">
        <w:rPr>
          <w:sz w:val="20"/>
          <w:szCs w:val="20"/>
          <w:lang w:val="ru-RU"/>
        </w:rPr>
        <w:tab/>
      </w:r>
    </w:p>
    <w:p w:rsidR="009002F5"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осознание русского языка как одной из главных духовно-нравственных ценностей русского народа; </w:t>
      </w:r>
    </w:p>
    <w:p w:rsidR="009002F5"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понимание значения родного языка для освоения и укрепления культуры и традиций своего народа, осознание национального своеобразия русского языка; </w:t>
      </w:r>
    </w:p>
    <w:p w:rsidR="009002F5" w:rsidRDefault="009002F5" w:rsidP="009002F5">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r w:rsidRPr="009002F5">
        <w:rPr>
          <w:sz w:val="20"/>
          <w:szCs w:val="20"/>
          <w:lang w:val="ru-RU"/>
        </w:rPr>
        <w:tab/>
      </w:r>
    </w:p>
    <w:p w:rsidR="009002F5"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lastRenderedPageBreak/>
        <w:t xml:space="preserve">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w:t>
      </w:r>
    </w:p>
    <w:p w:rsidR="009002F5"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воспитание уважительного отношения к культурам и языкам народов России; овладение культурой межнационального общения; </w:t>
      </w:r>
    </w:p>
    <w:p w:rsidR="009002F5"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9002F5"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9002F5"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rsidR="009002F5"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w:t>
      </w:r>
    </w:p>
    <w:p w:rsidR="009002F5" w:rsidRDefault="009002F5" w:rsidP="009002F5">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обогащение словарного запаса и грамматического строя речи; развитие потребности к речевому самосовершенствованию; </w:t>
      </w:r>
      <w:r w:rsidRPr="009002F5">
        <w:rPr>
          <w:sz w:val="20"/>
          <w:szCs w:val="20"/>
          <w:lang w:val="ru-RU"/>
        </w:rPr>
        <w:tab/>
      </w:r>
    </w:p>
    <w:p w:rsidR="00CF3B70" w:rsidRPr="009002F5" w:rsidRDefault="009002F5" w:rsidP="009002F5">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приобретение практического опыта исследовательской работы по русскому языку, воспитание самостоятельности в приобретении знаний.</w:t>
      </w:r>
    </w:p>
    <w:p w:rsidR="009002F5" w:rsidRDefault="009002F5" w:rsidP="009002F5">
      <w:pPr>
        <w:autoSpaceDE w:val="0"/>
        <w:autoSpaceDN w:val="0"/>
        <w:spacing w:after="0" w:line="240" w:lineRule="auto"/>
        <w:ind w:firstLine="567"/>
        <w:jc w:val="both"/>
        <w:rPr>
          <w:rFonts w:ascii="Times New Roman" w:eastAsia="Times New Roman" w:hAnsi="Times New Roman"/>
          <w:b/>
          <w:color w:val="000000"/>
          <w:sz w:val="20"/>
          <w:szCs w:val="20"/>
          <w:lang w:val="ru-RU"/>
        </w:rPr>
      </w:pPr>
    </w:p>
    <w:p w:rsidR="00CF3B70" w:rsidRPr="009002F5" w:rsidRDefault="009002F5" w:rsidP="009002F5">
      <w:pPr>
        <w:autoSpaceDE w:val="0"/>
        <w:autoSpaceDN w:val="0"/>
        <w:spacing w:after="0" w:line="240" w:lineRule="auto"/>
        <w:ind w:firstLine="567"/>
        <w:jc w:val="center"/>
        <w:rPr>
          <w:sz w:val="20"/>
          <w:szCs w:val="20"/>
          <w:lang w:val="ru-RU"/>
        </w:rPr>
      </w:pPr>
      <w:r w:rsidRPr="009002F5">
        <w:rPr>
          <w:rFonts w:ascii="Times New Roman" w:eastAsia="Times New Roman" w:hAnsi="Times New Roman"/>
          <w:b/>
          <w:color w:val="000000"/>
          <w:sz w:val="20"/>
          <w:szCs w:val="20"/>
          <w:lang w:val="ru-RU"/>
        </w:rPr>
        <w:t>МЕСТО УЧЕБНОГО ПРЕДМЕТА «РОДНОЙ ЯЗЫК (РУССКИЙ)» В УЧЕБНОМ ПЛАНЕ</w:t>
      </w:r>
    </w:p>
    <w:p w:rsidR="00CF3B70" w:rsidRPr="009002F5" w:rsidRDefault="009002F5" w:rsidP="009002F5">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CF3B70" w:rsidRPr="009002F5" w:rsidRDefault="009002F5" w:rsidP="009002F5">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На изучение курса «Родной язык (русский)» в 1 классе отводится 1 час в неделю. Предмет изучается в 1 полугодии</w:t>
      </w:r>
      <w:r>
        <w:rPr>
          <w:rFonts w:ascii="Times New Roman" w:eastAsia="Times New Roman" w:hAnsi="Times New Roman"/>
          <w:color w:val="000000"/>
          <w:sz w:val="20"/>
          <w:szCs w:val="20"/>
          <w:lang w:val="ru-RU"/>
        </w:rPr>
        <w:t xml:space="preserve"> </w:t>
      </w:r>
      <w:r w:rsidRPr="009002F5">
        <w:rPr>
          <w:rFonts w:ascii="Times New Roman" w:eastAsia="Times New Roman" w:hAnsi="Times New Roman"/>
          <w:color w:val="000000"/>
          <w:sz w:val="20"/>
          <w:szCs w:val="20"/>
          <w:lang w:val="ru-RU"/>
        </w:rPr>
        <w:t xml:space="preserve"> (всего 16 часов).</w:t>
      </w:r>
    </w:p>
    <w:p w:rsidR="00CF3B70" w:rsidRPr="009002F5" w:rsidRDefault="00CF3B70" w:rsidP="009002F5">
      <w:pPr>
        <w:autoSpaceDE w:val="0"/>
        <w:autoSpaceDN w:val="0"/>
        <w:spacing w:after="78" w:line="220" w:lineRule="exact"/>
        <w:jc w:val="center"/>
        <w:rPr>
          <w:lang w:val="ru-RU"/>
        </w:rPr>
      </w:pPr>
    </w:p>
    <w:p w:rsidR="00CF3B70" w:rsidRPr="009002F5" w:rsidRDefault="009002F5" w:rsidP="009002F5">
      <w:pPr>
        <w:autoSpaceDE w:val="0"/>
        <w:autoSpaceDN w:val="0"/>
        <w:spacing w:after="0" w:line="230" w:lineRule="auto"/>
        <w:ind w:firstLine="567"/>
        <w:jc w:val="center"/>
        <w:rPr>
          <w:sz w:val="20"/>
          <w:szCs w:val="20"/>
          <w:lang w:val="ru-RU"/>
        </w:rPr>
      </w:pPr>
      <w:r w:rsidRPr="009002F5">
        <w:rPr>
          <w:rFonts w:ascii="Times New Roman" w:eastAsia="Times New Roman" w:hAnsi="Times New Roman"/>
          <w:b/>
          <w:color w:val="000000"/>
          <w:sz w:val="20"/>
          <w:szCs w:val="20"/>
          <w:lang w:val="ru-RU"/>
        </w:rPr>
        <w:t>СОДЕРЖАНИЕ УЧЕБНОГО ПРЕДМЕТА</w:t>
      </w:r>
    </w:p>
    <w:p w:rsidR="00CF3B70" w:rsidRPr="009002F5" w:rsidRDefault="009002F5" w:rsidP="009002F5">
      <w:pPr>
        <w:autoSpaceDE w:val="0"/>
        <w:autoSpaceDN w:val="0"/>
        <w:spacing w:after="0" w:line="230" w:lineRule="auto"/>
        <w:ind w:left="180" w:firstLine="567"/>
        <w:jc w:val="center"/>
        <w:rPr>
          <w:sz w:val="20"/>
          <w:szCs w:val="20"/>
          <w:lang w:val="ru-RU"/>
        </w:rPr>
      </w:pPr>
      <w:r w:rsidRPr="009002F5">
        <w:rPr>
          <w:rFonts w:ascii="Times New Roman" w:eastAsia="Times New Roman" w:hAnsi="Times New Roman"/>
          <w:b/>
          <w:color w:val="000000"/>
          <w:sz w:val="20"/>
          <w:szCs w:val="20"/>
          <w:lang w:val="ru-RU"/>
        </w:rPr>
        <w:t>РАЗДЕЛ 1. РУССКИЙ ЯЗЫК: ПРОШЛОЕ И НАСТОЯЩЕЕ</w:t>
      </w:r>
    </w:p>
    <w:p w:rsidR="00CF3B70" w:rsidRPr="009002F5" w:rsidRDefault="009002F5" w:rsidP="009002F5">
      <w:pPr>
        <w:tabs>
          <w:tab w:val="left" w:pos="180"/>
        </w:tabs>
        <w:autoSpaceDE w:val="0"/>
        <w:autoSpaceDN w:val="0"/>
        <w:spacing w:after="0" w:line="262"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Сведения об истории русской письменности: как появились буквы современного русского алфавита. </w:t>
      </w:r>
    </w:p>
    <w:p w:rsidR="00CF3B70" w:rsidRPr="009002F5" w:rsidRDefault="009002F5" w:rsidP="009002F5">
      <w:pPr>
        <w:autoSpaceDE w:val="0"/>
        <w:autoSpaceDN w:val="0"/>
        <w:spacing w:after="0" w:line="23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Особенности оформления книг в Древней Руси: оформление красной строки и заставок. </w:t>
      </w:r>
    </w:p>
    <w:p w:rsidR="009002F5" w:rsidRDefault="009002F5" w:rsidP="009002F5">
      <w:pPr>
        <w:tabs>
          <w:tab w:val="left" w:pos="180"/>
        </w:tabs>
        <w:autoSpaceDE w:val="0"/>
        <w:autoSpaceDN w:val="0"/>
        <w:spacing w:after="0" w:line="283" w:lineRule="auto"/>
        <w:ind w:firstLine="567"/>
        <w:jc w:val="both"/>
        <w:rPr>
          <w:sz w:val="20"/>
          <w:szCs w:val="20"/>
          <w:lang w:val="ru-RU"/>
        </w:rPr>
      </w:pPr>
      <w:r w:rsidRPr="009002F5">
        <w:rPr>
          <w:rFonts w:ascii="Times New Roman" w:eastAsia="Times New Roman" w:hAnsi="Times New Roman"/>
          <w:b/>
          <w:color w:val="000000"/>
          <w:sz w:val="20"/>
          <w:szCs w:val="20"/>
          <w:lang w:val="ru-RU"/>
        </w:rPr>
        <w:t>Практическая работа.</w:t>
      </w:r>
      <w:r w:rsidRPr="009002F5">
        <w:rPr>
          <w:rFonts w:ascii="Times New Roman" w:eastAsia="Times New Roman" w:hAnsi="Times New Roman"/>
          <w:color w:val="000000"/>
          <w:sz w:val="20"/>
          <w:szCs w:val="20"/>
          <w:lang w:val="ru-RU"/>
        </w:rPr>
        <w:t xml:space="preserve"> Оформление буквиц и заставок. Лексические единицы с национально-культурной семантикой,  обозначающие  предметы  традиционного  русского  быта: </w:t>
      </w:r>
      <w:r w:rsidRPr="009002F5">
        <w:rPr>
          <w:sz w:val="20"/>
          <w:szCs w:val="20"/>
          <w:lang w:val="ru-RU"/>
        </w:rPr>
        <w:tab/>
      </w:r>
    </w:p>
    <w:p w:rsidR="009002F5"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proofErr w:type="gramStart"/>
      <w:r w:rsidRPr="009002F5">
        <w:rPr>
          <w:rFonts w:ascii="Times New Roman" w:eastAsia="Times New Roman" w:hAnsi="Times New Roman"/>
          <w:color w:val="000000"/>
          <w:sz w:val="20"/>
          <w:szCs w:val="20"/>
          <w:lang w:val="ru-RU"/>
        </w:rPr>
        <w:t>1) дом в старину: что как называлось (</w:t>
      </w:r>
      <w:r w:rsidRPr="009002F5">
        <w:rPr>
          <w:rFonts w:ascii="Times New Roman" w:eastAsia="Times New Roman" w:hAnsi="Times New Roman"/>
          <w:i/>
          <w:color w:val="000000"/>
          <w:sz w:val="20"/>
          <w:szCs w:val="20"/>
          <w:lang w:val="ru-RU"/>
        </w:rPr>
        <w:t>изба, терем, хоромы, горница, светлица, светец, лучина</w:t>
      </w:r>
      <w:r w:rsidRPr="009002F5">
        <w:rPr>
          <w:rFonts w:ascii="Times New Roman" w:eastAsia="Times New Roman" w:hAnsi="Times New Roman"/>
          <w:color w:val="000000"/>
          <w:sz w:val="20"/>
          <w:szCs w:val="20"/>
          <w:lang w:val="ru-RU"/>
        </w:rPr>
        <w:t xml:space="preserve"> и т.д.);</w:t>
      </w:r>
      <w:proofErr w:type="gramEnd"/>
    </w:p>
    <w:p w:rsidR="00CF3B70" w:rsidRPr="009002F5" w:rsidRDefault="009002F5" w:rsidP="009002F5">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2) как называлось то, во что одевались в старину (</w:t>
      </w:r>
      <w:r w:rsidRPr="009002F5">
        <w:rPr>
          <w:rFonts w:ascii="Times New Roman" w:eastAsia="Times New Roman" w:hAnsi="Times New Roman"/>
          <w:i/>
          <w:color w:val="000000"/>
          <w:sz w:val="20"/>
          <w:szCs w:val="20"/>
          <w:lang w:val="ru-RU"/>
        </w:rPr>
        <w:t>кафтан, кушак, рубаха, сарафан</w:t>
      </w:r>
      <w:r w:rsidRPr="009002F5">
        <w:rPr>
          <w:rFonts w:ascii="Times New Roman" w:eastAsia="Times New Roman" w:hAnsi="Times New Roman"/>
          <w:color w:val="000000"/>
          <w:sz w:val="20"/>
          <w:szCs w:val="20"/>
          <w:lang w:val="ru-RU"/>
        </w:rPr>
        <w:t xml:space="preserve">, лапти и т. д.). Имена в малых жанрах фольклора (пословицах, поговорках, загадках, прибаутках). </w:t>
      </w:r>
    </w:p>
    <w:p w:rsidR="00CF3B70" w:rsidRPr="009002F5" w:rsidRDefault="009002F5" w:rsidP="009002F5">
      <w:pPr>
        <w:autoSpaceDE w:val="0"/>
        <w:autoSpaceDN w:val="0"/>
        <w:spacing w:after="0" w:line="230" w:lineRule="auto"/>
        <w:ind w:firstLine="567"/>
        <w:jc w:val="both"/>
        <w:rPr>
          <w:sz w:val="20"/>
          <w:szCs w:val="20"/>
          <w:lang w:val="ru-RU"/>
        </w:rPr>
      </w:pPr>
      <w:r w:rsidRPr="009002F5">
        <w:rPr>
          <w:rFonts w:ascii="Times New Roman" w:eastAsia="Times New Roman" w:hAnsi="Times New Roman"/>
          <w:b/>
          <w:color w:val="000000"/>
          <w:sz w:val="20"/>
          <w:szCs w:val="20"/>
          <w:lang w:val="ru-RU"/>
        </w:rPr>
        <w:t>Проектное задание</w:t>
      </w:r>
      <w:r w:rsidRPr="009002F5">
        <w:rPr>
          <w:rFonts w:ascii="Times New Roman" w:eastAsia="Times New Roman" w:hAnsi="Times New Roman"/>
          <w:color w:val="000000"/>
          <w:sz w:val="20"/>
          <w:szCs w:val="20"/>
          <w:lang w:val="ru-RU"/>
        </w:rPr>
        <w:t>. Словарь в картинках.</w:t>
      </w:r>
    </w:p>
    <w:p w:rsidR="009002F5" w:rsidRDefault="009002F5" w:rsidP="009002F5">
      <w:pPr>
        <w:autoSpaceDE w:val="0"/>
        <w:autoSpaceDN w:val="0"/>
        <w:spacing w:after="0" w:line="230" w:lineRule="auto"/>
        <w:ind w:firstLine="567"/>
        <w:jc w:val="both"/>
        <w:rPr>
          <w:rFonts w:ascii="Times New Roman" w:eastAsia="Times New Roman" w:hAnsi="Times New Roman"/>
          <w:b/>
          <w:color w:val="000000"/>
          <w:sz w:val="20"/>
          <w:szCs w:val="20"/>
          <w:lang w:val="ru-RU"/>
        </w:rPr>
      </w:pPr>
    </w:p>
    <w:p w:rsidR="00CF3B70" w:rsidRPr="009002F5" w:rsidRDefault="009002F5" w:rsidP="009002F5">
      <w:pPr>
        <w:autoSpaceDE w:val="0"/>
        <w:autoSpaceDN w:val="0"/>
        <w:spacing w:after="0" w:line="230" w:lineRule="auto"/>
        <w:ind w:firstLine="567"/>
        <w:jc w:val="both"/>
        <w:rPr>
          <w:sz w:val="20"/>
          <w:szCs w:val="20"/>
          <w:lang w:val="ru-RU"/>
        </w:rPr>
      </w:pPr>
      <w:r w:rsidRPr="009002F5">
        <w:rPr>
          <w:rFonts w:ascii="Times New Roman" w:eastAsia="Times New Roman" w:hAnsi="Times New Roman"/>
          <w:b/>
          <w:color w:val="000000"/>
          <w:sz w:val="20"/>
          <w:szCs w:val="20"/>
          <w:lang w:val="ru-RU"/>
        </w:rPr>
        <w:t xml:space="preserve">РАЗДЕЛ 2. ЯЗЫК В ДЕЙСТВИИ </w:t>
      </w:r>
    </w:p>
    <w:p w:rsidR="00CF3B70" w:rsidRPr="009002F5" w:rsidRDefault="009002F5" w:rsidP="009002F5">
      <w:pPr>
        <w:tabs>
          <w:tab w:val="left" w:pos="180"/>
        </w:tabs>
        <w:autoSpaceDE w:val="0"/>
        <w:autoSpaceDN w:val="0"/>
        <w:spacing w:after="0" w:line="262" w:lineRule="auto"/>
        <w:ind w:firstLine="567"/>
        <w:jc w:val="both"/>
        <w:rPr>
          <w:sz w:val="20"/>
          <w:szCs w:val="20"/>
          <w:lang w:val="ru-RU"/>
        </w:rPr>
      </w:pPr>
      <w:r w:rsidRPr="009002F5">
        <w:rPr>
          <w:rFonts w:ascii="Times New Roman" w:eastAsia="Times New Roman" w:hAnsi="Times New Roman"/>
          <w:color w:val="000000"/>
          <w:sz w:val="20"/>
          <w:szCs w:val="20"/>
          <w:lang w:val="ru-RU"/>
        </w:rPr>
        <w:t>Как нельзя произносить слова (пропедевтическая работа по предупреждению ошибок в произношении слов).</w:t>
      </w:r>
    </w:p>
    <w:p w:rsidR="00CF3B70" w:rsidRPr="009002F5" w:rsidRDefault="009002F5" w:rsidP="009002F5">
      <w:pPr>
        <w:autoSpaceDE w:val="0"/>
        <w:autoSpaceDN w:val="0"/>
        <w:spacing w:after="0" w:line="230" w:lineRule="auto"/>
        <w:ind w:firstLine="567"/>
        <w:jc w:val="both"/>
        <w:rPr>
          <w:sz w:val="20"/>
          <w:szCs w:val="20"/>
          <w:lang w:val="ru-RU"/>
        </w:rPr>
      </w:pPr>
      <w:r w:rsidRPr="009002F5">
        <w:rPr>
          <w:rFonts w:ascii="Times New Roman" w:eastAsia="Times New Roman" w:hAnsi="Times New Roman"/>
          <w:color w:val="000000"/>
          <w:sz w:val="20"/>
          <w:szCs w:val="20"/>
          <w:lang w:val="ru-RU"/>
        </w:rPr>
        <w:t>Смыслоразличительная роль ударения.</w:t>
      </w:r>
    </w:p>
    <w:p w:rsidR="00CF3B70" w:rsidRPr="009002F5" w:rsidRDefault="009002F5" w:rsidP="009002F5">
      <w:pPr>
        <w:tabs>
          <w:tab w:val="left" w:pos="180"/>
        </w:tabs>
        <w:autoSpaceDE w:val="0"/>
        <w:autoSpaceDN w:val="0"/>
        <w:spacing w:after="0" w:line="262" w:lineRule="auto"/>
        <w:ind w:firstLine="567"/>
        <w:jc w:val="both"/>
        <w:rPr>
          <w:sz w:val="20"/>
          <w:szCs w:val="20"/>
          <w:lang w:val="ru-RU"/>
        </w:rPr>
      </w:pPr>
      <w:r w:rsidRPr="009002F5">
        <w:rPr>
          <w:rFonts w:ascii="Times New Roman" w:eastAsia="Times New Roman" w:hAnsi="Times New Roman"/>
          <w:color w:val="000000"/>
          <w:sz w:val="20"/>
          <w:szCs w:val="20"/>
          <w:lang w:val="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9002F5" w:rsidRDefault="009002F5" w:rsidP="009002F5">
      <w:pPr>
        <w:autoSpaceDE w:val="0"/>
        <w:autoSpaceDN w:val="0"/>
        <w:spacing w:after="0" w:line="230" w:lineRule="auto"/>
        <w:ind w:firstLine="567"/>
        <w:jc w:val="both"/>
        <w:rPr>
          <w:rFonts w:ascii="Times New Roman" w:eastAsia="Times New Roman" w:hAnsi="Times New Roman"/>
          <w:b/>
          <w:color w:val="000000"/>
          <w:sz w:val="20"/>
          <w:szCs w:val="20"/>
          <w:lang w:val="ru-RU"/>
        </w:rPr>
      </w:pPr>
    </w:p>
    <w:p w:rsidR="00CF3B70" w:rsidRPr="009002F5" w:rsidRDefault="009002F5" w:rsidP="009002F5">
      <w:pPr>
        <w:autoSpaceDE w:val="0"/>
        <w:autoSpaceDN w:val="0"/>
        <w:spacing w:after="0" w:line="230" w:lineRule="auto"/>
        <w:ind w:firstLine="567"/>
        <w:jc w:val="both"/>
        <w:rPr>
          <w:sz w:val="20"/>
          <w:szCs w:val="20"/>
          <w:lang w:val="ru-RU"/>
        </w:rPr>
      </w:pPr>
      <w:r w:rsidRPr="009002F5">
        <w:rPr>
          <w:rFonts w:ascii="Times New Roman" w:eastAsia="Times New Roman" w:hAnsi="Times New Roman"/>
          <w:b/>
          <w:color w:val="000000"/>
          <w:sz w:val="20"/>
          <w:szCs w:val="20"/>
          <w:lang w:val="ru-RU"/>
        </w:rPr>
        <w:t xml:space="preserve">РАЗДЕЛ 3. СЕКРЕТЫ РЕЧИ И ТЕКСТА </w:t>
      </w:r>
    </w:p>
    <w:p w:rsidR="00CF3B70" w:rsidRPr="009002F5" w:rsidRDefault="009002F5" w:rsidP="009002F5">
      <w:pPr>
        <w:tabs>
          <w:tab w:val="left" w:pos="9781"/>
        </w:tabs>
        <w:autoSpaceDE w:val="0"/>
        <w:autoSpaceDN w:val="0"/>
        <w:spacing w:after="0"/>
        <w:ind w:firstLine="567"/>
        <w:jc w:val="both"/>
        <w:rPr>
          <w:sz w:val="20"/>
          <w:szCs w:val="20"/>
          <w:lang w:val="ru-RU"/>
        </w:rPr>
      </w:pPr>
      <w:r w:rsidRPr="009002F5">
        <w:rPr>
          <w:rFonts w:ascii="Times New Roman" w:eastAsia="Times New Roman" w:hAnsi="Times New Roman"/>
          <w:color w:val="000000"/>
          <w:sz w:val="20"/>
          <w:szCs w:val="20"/>
          <w:lang w:val="ru-RU"/>
        </w:rPr>
        <w:t xml:space="preserve">Секреты диалога: учимся разговаривать друг с другом и </w:t>
      </w:r>
      <w:proofErr w:type="gramStart"/>
      <w:r w:rsidRPr="009002F5">
        <w:rPr>
          <w:rFonts w:ascii="Times New Roman" w:eastAsia="Times New Roman" w:hAnsi="Times New Roman"/>
          <w:color w:val="000000"/>
          <w:sz w:val="20"/>
          <w:szCs w:val="20"/>
          <w:lang w:val="ru-RU"/>
        </w:rPr>
        <w:t>со</w:t>
      </w:r>
      <w:proofErr w:type="gramEnd"/>
      <w:r w:rsidRPr="009002F5">
        <w:rPr>
          <w:rFonts w:ascii="Times New Roman" w:eastAsia="Times New Roman" w:hAnsi="Times New Roman"/>
          <w:color w:val="000000"/>
          <w:sz w:val="20"/>
          <w:szCs w:val="20"/>
          <w:lang w:val="ru-RU"/>
        </w:rPr>
        <w:t xml:space="preserve"> взрослыми. Диалоговая форма устной речи. </w:t>
      </w:r>
      <w:proofErr w:type="gramStart"/>
      <w:r w:rsidRPr="009002F5">
        <w:rPr>
          <w:rFonts w:ascii="Times New Roman" w:eastAsia="Times New Roman" w:hAnsi="Times New Roman"/>
          <w:color w:val="000000"/>
          <w:sz w:val="20"/>
          <w:szCs w:val="20"/>
          <w:lang w:val="ru-RU"/>
        </w:rPr>
        <w:t>Стандартные обороты речи для участия в диалоге  (</w:t>
      </w:r>
      <w:r w:rsidRPr="009002F5">
        <w:rPr>
          <w:rFonts w:ascii="Times New Roman" w:eastAsia="Times New Roman" w:hAnsi="Times New Roman"/>
          <w:i/>
          <w:color w:val="000000"/>
          <w:sz w:val="20"/>
          <w:szCs w:val="20"/>
          <w:lang w:val="ru-RU"/>
        </w:rPr>
        <w:t>Как  вежливо  попросить?</w:t>
      </w:r>
      <w:proofErr w:type="gramEnd"/>
      <w:r w:rsidRPr="009002F5">
        <w:rPr>
          <w:rFonts w:ascii="Times New Roman" w:eastAsia="Times New Roman" w:hAnsi="Times New Roman"/>
          <w:i/>
          <w:color w:val="000000"/>
          <w:sz w:val="20"/>
          <w:szCs w:val="20"/>
          <w:lang w:val="ru-RU"/>
        </w:rPr>
        <w:t xml:space="preserve"> Как похвалить товарища? </w:t>
      </w:r>
      <w:proofErr w:type="gramStart"/>
      <w:r w:rsidRPr="009002F5">
        <w:rPr>
          <w:rFonts w:ascii="Times New Roman" w:eastAsia="Times New Roman" w:hAnsi="Times New Roman"/>
          <w:i/>
          <w:color w:val="000000"/>
          <w:sz w:val="20"/>
          <w:szCs w:val="20"/>
          <w:lang w:val="ru-RU"/>
        </w:rPr>
        <w:t>Как правильно поблагодарить?</w:t>
      </w:r>
      <w:r w:rsidRPr="009002F5">
        <w:rPr>
          <w:rFonts w:ascii="Times New Roman" w:eastAsia="Times New Roman" w:hAnsi="Times New Roman"/>
          <w:color w:val="000000"/>
          <w:sz w:val="20"/>
          <w:szCs w:val="20"/>
          <w:lang w:val="ru-RU"/>
        </w:rPr>
        <w:t>).</w:t>
      </w:r>
      <w:proofErr w:type="gramEnd"/>
      <w:r w:rsidRPr="009002F5">
        <w:rPr>
          <w:rFonts w:ascii="Times New Roman" w:eastAsia="Times New Roman" w:hAnsi="Times New Roman"/>
          <w:color w:val="000000"/>
          <w:sz w:val="20"/>
          <w:szCs w:val="20"/>
          <w:lang w:val="ru-RU"/>
        </w:rPr>
        <w:t xml:space="preserve"> Цели и виды вопросов (вопрос-уточнение, вопрос как запрос на новое содержание). </w:t>
      </w:r>
    </w:p>
    <w:p w:rsidR="00CF3B70" w:rsidRPr="009002F5" w:rsidRDefault="009002F5" w:rsidP="009002F5">
      <w:pPr>
        <w:tabs>
          <w:tab w:val="left" w:pos="180"/>
        </w:tabs>
        <w:autoSpaceDE w:val="0"/>
        <w:autoSpaceDN w:val="0"/>
        <w:spacing w:after="0" w:line="262" w:lineRule="auto"/>
        <w:ind w:firstLine="567"/>
        <w:jc w:val="both"/>
        <w:rPr>
          <w:sz w:val="20"/>
          <w:szCs w:val="20"/>
          <w:lang w:val="ru-RU"/>
        </w:rPr>
      </w:pPr>
      <w:r w:rsidRPr="009002F5">
        <w:rPr>
          <w:rFonts w:ascii="Times New Roman" w:eastAsia="Times New Roman" w:hAnsi="Times New Roman"/>
          <w:color w:val="000000"/>
          <w:sz w:val="20"/>
          <w:szCs w:val="20"/>
          <w:lang w:val="ru-RU"/>
        </w:rPr>
        <w:t>Различные приемы слушания научно-познавательных и художественных текстов об истории языка и культуре русского народа.</w:t>
      </w:r>
    </w:p>
    <w:p w:rsidR="00CF3B70" w:rsidRPr="009002F5" w:rsidRDefault="00CF3B70">
      <w:pPr>
        <w:autoSpaceDE w:val="0"/>
        <w:autoSpaceDN w:val="0"/>
        <w:spacing w:after="78" w:line="220" w:lineRule="exact"/>
        <w:rPr>
          <w:lang w:val="ru-RU"/>
        </w:rPr>
      </w:pPr>
    </w:p>
    <w:p w:rsidR="00CF3B70" w:rsidRPr="009002F5" w:rsidRDefault="009002F5" w:rsidP="009002F5">
      <w:pPr>
        <w:autoSpaceDE w:val="0"/>
        <w:autoSpaceDN w:val="0"/>
        <w:spacing w:after="0" w:line="240" w:lineRule="auto"/>
        <w:ind w:firstLine="567"/>
        <w:jc w:val="center"/>
        <w:rPr>
          <w:sz w:val="20"/>
          <w:szCs w:val="20"/>
          <w:lang w:val="ru-RU"/>
        </w:rPr>
      </w:pPr>
      <w:r w:rsidRPr="009002F5">
        <w:rPr>
          <w:rFonts w:ascii="Times New Roman" w:eastAsia="Times New Roman" w:hAnsi="Times New Roman"/>
          <w:b/>
          <w:color w:val="000000"/>
          <w:sz w:val="20"/>
          <w:szCs w:val="20"/>
          <w:lang w:val="ru-RU"/>
        </w:rPr>
        <w:t>ПЛАНИРУЕМЫЕ ОБРАЗОВАТЕЛЬНЫЕ РЕЗУЛЬТАТЫ</w:t>
      </w:r>
    </w:p>
    <w:p w:rsidR="00CF3B70" w:rsidRPr="009002F5" w:rsidRDefault="009002F5" w:rsidP="009002F5">
      <w:pPr>
        <w:tabs>
          <w:tab w:val="left" w:pos="180"/>
        </w:tabs>
        <w:autoSpaceDE w:val="0"/>
        <w:autoSpaceDN w:val="0"/>
        <w:spacing w:after="0" w:line="240" w:lineRule="auto"/>
        <w:ind w:firstLine="567"/>
        <w:jc w:val="both"/>
        <w:rPr>
          <w:sz w:val="20"/>
          <w:szCs w:val="20"/>
          <w:lang w:val="ru-RU"/>
        </w:rPr>
      </w:pPr>
      <w:r w:rsidRPr="009002F5">
        <w:rPr>
          <w:sz w:val="20"/>
          <w:szCs w:val="20"/>
          <w:lang w:val="ru-RU"/>
        </w:rPr>
        <w:tab/>
      </w:r>
      <w:r w:rsidRPr="009002F5">
        <w:rPr>
          <w:rFonts w:ascii="Times New Roman" w:eastAsia="Times New Roman" w:hAnsi="Times New Roman"/>
          <w:color w:val="000000"/>
          <w:sz w:val="20"/>
          <w:szCs w:val="20"/>
          <w:lang w:val="ru-RU"/>
        </w:rPr>
        <w:t xml:space="preserve">Изучение родного языка (русского) в 1 классе направлено на достижение </w:t>
      </w:r>
      <w:proofErr w:type="gramStart"/>
      <w:r w:rsidRPr="009002F5">
        <w:rPr>
          <w:rFonts w:ascii="Times New Roman" w:eastAsia="Times New Roman" w:hAnsi="Times New Roman"/>
          <w:color w:val="000000"/>
          <w:sz w:val="20"/>
          <w:szCs w:val="20"/>
          <w:lang w:val="ru-RU"/>
        </w:rPr>
        <w:t>обучающимися</w:t>
      </w:r>
      <w:proofErr w:type="gramEnd"/>
      <w:r w:rsidRPr="009002F5">
        <w:rPr>
          <w:rFonts w:ascii="Times New Roman" w:eastAsia="Times New Roman" w:hAnsi="Times New Roman"/>
          <w:color w:val="000000"/>
          <w:sz w:val="20"/>
          <w:szCs w:val="20"/>
          <w:lang w:val="ru-RU"/>
        </w:rPr>
        <w:t xml:space="preserve"> личностных, метапредметных и предметных результатов освоения учебного предмета.</w:t>
      </w:r>
    </w:p>
    <w:p w:rsidR="00CF3B70" w:rsidRPr="009002F5" w:rsidRDefault="009002F5" w:rsidP="009002F5">
      <w:pPr>
        <w:autoSpaceDE w:val="0"/>
        <w:autoSpaceDN w:val="0"/>
        <w:spacing w:after="0" w:line="240" w:lineRule="auto"/>
        <w:ind w:firstLine="567"/>
        <w:jc w:val="both"/>
        <w:rPr>
          <w:sz w:val="20"/>
          <w:szCs w:val="20"/>
          <w:lang w:val="ru-RU"/>
        </w:rPr>
      </w:pPr>
      <w:r w:rsidRPr="009002F5">
        <w:rPr>
          <w:rFonts w:ascii="Times New Roman" w:eastAsia="Times New Roman" w:hAnsi="Times New Roman"/>
          <w:b/>
          <w:color w:val="000000"/>
          <w:sz w:val="20"/>
          <w:szCs w:val="20"/>
          <w:lang w:val="ru-RU"/>
        </w:rPr>
        <w:t>ЛИЧНОСТНЫЕ РЕЗУЛЬТАТЫ</w:t>
      </w:r>
    </w:p>
    <w:p w:rsidR="00CF3B70" w:rsidRPr="009002F5" w:rsidRDefault="009002F5" w:rsidP="009002F5">
      <w:pPr>
        <w:autoSpaceDE w:val="0"/>
        <w:autoSpaceDN w:val="0"/>
        <w:spacing w:after="0" w:line="240" w:lineRule="auto"/>
        <w:ind w:firstLine="567"/>
        <w:jc w:val="both"/>
        <w:rPr>
          <w:sz w:val="20"/>
          <w:szCs w:val="20"/>
          <w:lang w:val="ru-RU"/>
        </w:rPr>
      </w:pPr>
      <w:proofErr w:type="gramStart"/>
      <w:r w:rsidRPr="009002F5">
        <w:rPr>
          <w:rFonts w:ascii="Times New Roman" w:eastAsia="Times New Roman" w:hAnsi="Times New Roman"/>
          <w:color w:val="000000"/>
          <w:sz w:val="20"/>
          <w:szCs w:val="20"/>
          <w:lang w:val="ru-RU"/>
        </w:rPr>
        <w:t xml:space="preserve">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w:t>
      </w:r>
      <w:r w:rsidRPr="009002F5">
        <w:rPr>
          <w:sz w:val="20"/>
          <w:szCs w:val="20"/>
          <w:lang w:val="ru-RU"/>
        </w:rPr>
        <w:br/>
      </w:r>
      <w:r w:rsidRPr="009002F5">
        <w:rPr>
          <w:rFonts w:ascii="Times New Roman" w:eastAsia="Times New Roman" w:hAnsi="Times New Roman"/>
          <w:color w:val="000000"/>
          <w:sz w:val="20"/>
          <w:szCs w:val="20"/>
          <w:lang w:val="ru-RU"/>
        </w:rPr>
        <w:t>воспитательной деятельности:</w:t>
      </w:r>
      <w:proofErr w:type="gramEnd"/>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b/>
          <w:i/>
          <w:color w:val="000000"/>
          <w:sz w:val="20"/>
          <w:szCs w:val="20"/>
          <w:lang w:val="ru-RU"/>
        </w:rPr>
        <w:t>гражданско-патриотического воспитания:</w:t>
      </w:r>
    </w:p>
    <w:p w:rsidR="00597057"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становление ценностного отношения к своей Родине — России, в том числе через изучение родного русского языка, отражающего историю и культуру страны; </w:t>
      </w:r>
    </w:p>
    <w:p w:rsidR="00597057"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597057"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97057" w:rsidRDefault="009002F5" w:rsidP="009002F5">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уважение к своему и другим народам, </w:t>
      </w:r>
      <w:proofErr w:type="gramStart"/>
      <w:r w:rsidRPr="009002F5">
        <w:rPr>
          <w:rFonts w:ascii="Times New Roman" w:eastAsia="Times New Roman" w:hAnsi="Times New Roman"/>
          <w:color w:val="000000"/>
          <w:sz w:val="20"/>
          <w:szCs w:val="20"/>
          <w:lang w:val="ru-RU"/>
        </w:rPr>
        <w:t>формируемое</w:t>
      </w:r>
      <w:proofErr w:type="gramEnd"/>
      <w:r w:rsidRPr="009002F5">
        <w:rPr>
          <w:rFonts w:ascii="Times New Roman" w:eastAsia="Times New Roman" w:hAnsi="Times New Roman"/>
          <w:color w:val="000000"/>
          <w:sz w:val="20"/>
          <w:szCs w:val="20"/>
          <w:lang w:val="ru-RU"/>
        </w:rPr>
        <w:t xml:space="preserve"> в том числе на основе примеров из </w:t>
      </w:r>
      <w:r w:rsidRPr="009002F5">
        <w:rPr>
          <w:sz w:val="20"/>
          <w:szCs w:val="20"/>
          <w:lang w:val="ru-RU"/>
        </w:rPr>
        <w:br/>
      </w:r>
      <w:r w:rsidRPr="009002F5">
        <w:rPr>
          <w:rFonts w:ascii="Times New Roman" w:eastAsia="Times New Roman" w:hAnsi="Times New Roman"/>
          <w:color w:val="000000"/>
          <w:sz w:val="20"/>
          <w:szCs w:val="20"/>
          <w:lang w:val="ru-RU"/>
        </w:rPr>
        <w:t>художественных произведений;</w:t>
      </w:r>
    </w:p>
    <w:p w:rsidR="00CF3B70" w:rsidRPr="009002F5" w:rsidRDefault="009002F5" w:rsidP="009002F5">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b/>
          <w:i/>
          <w:color w:val="000000"/>
          <w:sz w:val="20"/>
          <w:szCs w:val="20"/>
          <w:lang w:val="ru-RU"/>
        </w:rPr>
        <w:t>духовно-нравственного воспитания:</w:t>
      </w:r>
    </w:p>
    <w:p w:rsidR="00597057" w:rsidRDefault="009002F5" w:rsidP="00597057">
      <w:pPr>
        <w:tabs>
          <w:tab w:val="left" w:pos="180"/>
        </w:tabs>
        <w:autoSpaceDE w:val="0"/>
        <w:autoSpaceDN w:val="0"/>
        <w:spacing w:after="0" w:line="240" w:lineRule="auto"/>
        <w:ind w:right="144"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признание индивидуальности каждого человека с опорой на собственный жизненный и </w:t>
      </w:r>
      <w:r w:rsidRPr="009002F5">
        <w:rPr>
          <w:sz w:val="20"/>
          <w:szCs w:val="20"/>
          <w:lang w:val="ru-RU"/>
        </w:rPr>
        <w:br/>
      </w:r>
      <w:r w:rsidRPr="009002F5">
        <w:rPr>
          <w:rFonts w:ascii="Times New Roman" w:eastAsia="Times New Roman" w:hAnsi="Times New Roman"/>
          <w:color w:val="000000"/>
          <w:sz w:val="20"/>
          <w:szCs w:val="20"/>
          <w:lang w:val="ru-RU"/>
        </w:rPr>
        <w:t xml:space="preserve">читательский опыт; </w:t>
      </w:r>
    </w:p>
    <w:p w:rsidR="00597057" w:rsidRDefault="009002F5" w:rsidP="00597057">
      <w:pPr>
        <w:tabs>
          <w:tab w:val="left" w:pos="180"/>
        </w:tabs>
        <w:autoSpaceDE w:val="0"/>
        <w:autoSpaceDN w:val="0"/>
        <w:spacing w:after="0" w:line="240" w:lineRule="auto"/>
        <w:ind w:right="144"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проявление сопереживания, уважения и доброжелательности, в том числе с использованием адекватных  языковых сре</w:t>
      </w:r>
      <w:proofErr w:type="gramStart"/>
      <w:r w:rsidRPr="009002F5">
        <w:rPr>
          <w:rFonts w:ascii="Times New Roman" w:eastAsia="Times New Roman" w:hAnsi="Times New Roman"/>
          <w:color w:val="000000"/>
          <w:sz w:val="20"/>
          <w:szCs w:val="20"/>
          <w:lang w:val="ru-RU"/>
        </w:rPr>
        <w:t>дств дл</w:t>
      </w:r>
      <w:proofErr w:type="gramEnd"/>
      <w:r w:rsidRPr="009002F5">
        <w:rPr>
          <w:rFonts w:ascii="Times New Roman" w:eastAsia="Times New Roman" w:hAnsi="Times New Roman"/>
          <w:color w:val="000000"/>
          <w:sz w:val="20"/>
          <w:szCs w:val="20"/>
          <w:lang w:val="ru-RU"/>
        </w:rPr>
        <w:t>я выражения своего состояния и чувств;</w:t>
      </w:r>
    </w:p>
    <w:p w:rsidR="00CF3B70" w:rsidRPr="009002F5" w:rsidRDefault="009002F5" w:rsidP="00597057">
      <w:pPr>
        <w:tabs>
          <w:tab w:val="left" w:pos="180"/>
        </w:tabs>
        <w:autoSpaceDE w:val="0"/>
        <w:autoSpaceDN w:val="0"/>
        <w:spacing w:after="0" w:line="240" w:lineRule="auto"/>
        <w:ind w:right="144" w:firstLine="567"/>
        <w:jc w:val="both"/>
        <w:rPr>
          <w:sz w:val="20"/>
          <w:szCs w:val="20"/>
          <w:lang w:val="ru-RU"/>
        </w:rPr>
      </w:pPr>
      <w:r w:rsidRPr="009002F5">
        <w:rPr>
          <w:rFonts w:ascii="Times New Roman" w:eastAsia="Times New Roman" w:hAnsi="Times New Roman"/>
          <w:color w:val="000000"/>
          <w:sz w:val="20"/>
          <w:szCs w:val="20"/>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b/>
          <w:i/>
          <w:color w:val="000000"/>
          <w:sz w:val="20"/>
          <w:szCs w:val="20"/>
          <w:lang w:val="ru-RU"/>
        </w:rPr>
        <w:t>эстетического воспитания:</w:t>
      </w:r>
    </w:p>
    <w:p w:rsidR="00597057" w:rsidRDefault="009002F5" w:rsidP="00597057">
      <w:pPr>
        <w:tabs>
          <w:tab w:val="left" w:pos="180"/>
        </w:tabs>
        <w:autoSpaceDE w:val="0"/>
        <w:autoSpaceDN w:val="0"/>
        <w:spacing w:after="0" w:line="240" w:lineRule="auto"/>
        <w:ind w:right="144"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97057" w:rsidRDefault="009002F5" w:rsidP="00597057">
      <w:pPr>
        <w:tabs>
          <w:tab w:val="left" w:pos="180"/>
        </w:tabs>
        <w:autoSpaceDE w:val="0"/>
        <w:autoSpaceDN w:val="0"/>
        <w:spacing w:after="0" w:line="240" w:lineRule="auto"/>
        <w:ind w:right="144"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стремление к самовыражению в разных видах художественной деятельности, в том числе в искусстве слова; </w:t>
      </w:r>
    </w:p>
    <w:p w:rsidR="00CF3B70" w:rsidRPr="009002F5" w:rsidRDefault="009002F5" w:rsidP="00597057">
      <w:pPr>
        <w:tabs>
          <w:tab w:val="left" w:pos="180"/>
        </w:tabs>
        <w:autoSpaceDE w:val="0"/>
        <w:autoSpaceDN w:val="0"/>
        <w:spacing w:after="0" w:line="240" w:lineRule="auto"/>
        <w:ind w:right="144" w:firstLine="567"/>
        <w:jc w:val="both"/>
        <w:rPr>
          <w:sz w:val="20"/>
          <w:szCs w:val="20"/>
          <w:lang w:val="ru-RU"/>
        </w:rPr>
      </w:pPr>
      <w:r w:rsidRPr="009002F5">
        <w:rPr>
          <w:rFonts w:ascii="Times New Roman" w:eastAsia="Times New Roman" w:hAnsi="Times New Roman"/>
          <w:color w:val="000000"/>
          <w:sz w:val="20"/>
          <w:szCs w:val="20"/>
          <w:lang w:val="ru-RU"/>
        </w:rPr>
        <w:t>осознание важности русского языка как средства общения и самовыражения;</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b/>
          <w:i/>
          <w:color w:val="000000"/>
          <w:sz w:val="20"/>
          <w:szCs w:val="20"/>
          <w:lang w:val="ru-RU"/>
        </w:rPr>
        <w:t>физического воспитания, формирования культуры здоровья и эмоционального благополучия:</w:t>
      </w:r>
    </w:p>
    <w:p w:rsidR="00CF3B70" w:rsidRPr="009002F5" w:rsidRDefault="009002F5" w:rsidP="00597057">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w:t>
      </w:r>
      <w:r w:rsidRPr="009002F5">
        <w:rPr>
          <w:sz w:val="20"/>
          <w:szCs w:val="20"/>
          <w:lang w:val="ru-RU"/>
        </w:rPr>
        <w:br/>
      </w:r>
      <w:r w:rsidRPr="009002F5">
        <w:rPr>
          <w:sz w:val="20"/>
          <w:szCs w:val="20"/>
          <w:lang w:val="ru-RU"/>
        </w:rPr>
        <w:tab/>
      </w:r>
      <w:r w:rsidRPr="009002F5">
        <w:rPr>
          <w:rFonts w:ascii="Times New Roman" w:eastAsia="Times New Roman" w:hAnsi="Times New Roman"/>
          <w:color w:val="000000"/>
          <w:sz w:val="20"/>
          <w:szCs w:val="20"/>
          <w:lang w:val="ru-RU"/>
        </w:rPr>
        <w:t xml:space="preserve">бережное отношение к физическому и психическому здоровью, проявляющееся в выборе </w:t>
      </w:r>
      <w:r w:rsidRPr="009002F5">
        <w:rPr>
          <w:sz w:val="20"/>
          <w:szCs w:val="20"/>
          <w:lang w:val="ru-RU"/>
        </w:rPr>
        <w:br/>
      </w:r>
      <w:r w:rsidRPr="009002F5">
        <w:rPr>
          <w:rFonts w:ascii="Times New Roman" w:eastAsia="Times New Roman" w:hAnsi="Times New Roman"/>
          <w:color w:val="000000"/>
          <w:sz w:val="20"/>
          <w:szCs w:val="20"/>
          <w:lang w:val="ru-RU"/>
        </w:rPr>
        <w:t>приемлемых способов речевого самовыражения и соблюдении норм речевого этикета и правил общения;</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b/>
          <w:i/>
          <w:color w:val="000000"/>
          <w:sz w:val="20"/>
          <w:szCs w:val="20"/>
          <w:lang w:val="ru-RU"/>
        </w:rPr>
        <w:t>трудового воспитания:</w:t>
      </w:r>
    </w:p>
    <w:p w:rsidR="00CF3B70" w:rsidRPr="009002F5" w:rsidRDefault="009002F5" w:rsidP="00597057">
      <w:pPr>
        <w:autoSpaceDE w:val="0"/>
        <w:autoSpaceDN w:val="0"/>
        <w:spacing w:after="0" w:line="240" w:lineRule="auto"/>
        <w:ind w:right="144" w:firstLine="567"/>
        <w:jc w:val="both"/>
        <w:rPr>
          <w:sz w:val="20"/>
          <w:szCs w:val="20"/>
          <w:lang w:val="ru-RU"/>
        </w:rPr>
      </w:pPr>
      <w:r w:rsidRPr="009002F5">
        <w:rPr>
          <w:rFonts w:ascii="Times New Roman" w:eastAsia="Times New Roman" w:hAnsi="Times New Roman"/>
          <w:color w:val="000000"/>
          <w:sz w:val="20"/>
          <w:szCs w:val="20"/>
          <w:lang w:val="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00597057">
        <w:rPr>
          <w:rFonts w:ascii="Times New Roman" w:eastAsia="Times New Roman" w:hAnsi="Times New Roman"/>
          <w:color w:val="000000"/>
          <w:sz w:val="20"/>
          <w:szCs w:val="20"/>
          <w:lang w:val="ru-RU"/>
        </w:rPr>
        <w:t xml:space="preserve"> </w:t>
      </w:r>
      <w:r w:rsidRPr="009002F5">
        <w:rPr>
          <w:rFonts w:ascii="Times New Roman" w:eastAsia="Times New Roman" w:hAnsi="Times New Roman"/>
          <w:color w:val="000000"/>
          <w:sz w:val="20"/>
          <w:szCs w:val="20"/>
          <w:lang w:val="ru-RU"/>
        </w:rPr>
        <w:t>возникающий при обсуждении примеров из художественных произведений;</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b/>
          <w:i/>
          <w:color w:val="000000"/>
          <w:sz w:val="20"/>
          <w:szCs w:val="20"/>
          <w:lang w:val="ru-RU"/>
        </w:rPr>
        <w:t>экологического воспитания:</w:t>
      </w:r>
    </w:p>
    <w:p w:rsidR="00CF3B70" w:rsidRPr="009002F5" w:rsidRDefault="009002F5" w:rsidP="00597057">
      <w:pPr>
        <w:autoSpaceDE w:val="0"/>
        <w:autoSpaceDN w:val="0"/>
        <w:spacing w:after="0" w:line="240" w:lineRule="auto"/>
        <w:ind w:left="180"/>
        <w:jc w:val="both"/>
        <w:rPr>
          <w:sz w:val="20"/>
          <w:szCs w:val="20"/>
          <w:lang w:val="ru-RU"/>
        </w:rPr>
      </w:pPr>
      <w:r w:rsidRPr="009002F5">
        <w:rPr>
          <w:rFonts w:ascii="Times New Roman" w:eastAsia="Times New Roman" w:hAnsi="Times New Roman"/>
          <w:color w:val="000000"/>
          <w:sz w:val="20"/>
          <w:szCs w:val="20"/>
          <w:lang w:val="ru-RU"/>
        </w:rPr>
        <w:t>бережное отношение к природе, формируемое в процессе работы с текстами; неприятие действий, приносящих ей вред;</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b/>
          <w:i/>
          <w:color w:val="000000"/>
          <w:sz w:val="20"/>
          <w:szCs w:val="20"/>
          <w:lang w:val="ru-RU"/>
        </w:rPr>
        <w:t>ценности научного познания:</w:t>
      </w:r>
    </w:p>
    <w:p w:rsidR="00597057" w:rsidRDefault="009002F5" w:rsidP="00597057">
      <w:pPr>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97057" w:rsidRDefault="00597057" w:rsidP="00597057">
      <w:pPr>
        <w:autoSpaceDE w:val="0"/>
        <w:autoSpaceDN w:val="0"/>
        <w:spacing w:after="0" w:line="240" w:lineRule="auto"/>
        <w:ind w:firstLine="567"/>
        <w:jc w:val="both"/>
        <w:rPr>
          <w:rFonts w:ascii="Times New Roman" w:eastAsia="Times New Roman" w:hAnsi="Times New Roman"/>
          <w:b/>
          <w:color w:val="000000"/>
          <w:sz w:val="20"/>
          <w:szCs w:val="20"/>
          <w:lang w:val="ru-RU"/>
        </w:rPr>
      </w:pP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b/>
          <w:color w:val="000000"/>
          <w:sz w:val="20"/>
          <w:szCs w:val="20"/>
          <w:lang w:val="ru-RU"/>
        </w:rPr>
        <w:t>МЕТАПРЕДМЕТНЫЕ РЕЗУЛЬТАТЫ</w:t>
      </w:r>
    </w:p>
    <w:p w:rsidR="00CF3B70" w:rsidRPr="009002F5" w:rsidRDefault="009002F5" w:rsidP="009002F5">
      <w:pPr>
        <w:tabs>
          <w:tab w:val="left" w:pos="180"/>
        </w:tabs>
        <w:autoSpaceDE w:val="0"/>
        <w:autoSpaceDN w:val="0"/>
        <w:spacing w:before="166"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b/>
          <w:i/>
          <w:color w:val="000000"/>
          <w:sz w:val="20"/>
          <w:szCs w:val="20"/>
          <w:lang w:val="ru-RU"/>
        </w:rPr>
        <w:t>Базовые логические действия:</w:t>
      </w:r>
    </w:p>
    <w:p w:rsidR="00597057" w:rsidRDefault="009002F5" w:rsidP="00597057">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сравнивать различные языковые единицы, устанавливать основания для сравнения языковых единиц, устанавливать аналогии языковых единиц;</w:t>
      </w:r>
    </w:p>
    <w:p w:rsidR="00597057" w:rsidRDefault="009002F5" w:rsidP="00597057">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объединять объекты (языковые единицы) по определённому признаку;</w:t>
      </w:r>
    </w:p>
    <w:p w:rsidR="00597057" w:rsidRDefault="009002F5" w:rsidP="00597057">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определять существенный признак для классификации языковых единиц; классифицировать языковые единицы; </w:t>
      </w:r>
      <w:r w:rsidRPr="009002F5">
        <w:rPr>
          <w:sz w:val="20"/>
          <w:szCs w:val="20"/>
          <w:lang w:val="ru-RU"/>
        </w:rPr>
        <w:tab/>
      </w:r>
    </w:p>
    <w:p w:rsidR="00597057" w:rsidRDefault="009002F5" w:rsidP="00597057">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r w:rsidRPr="009002F5">
        <w:rPr>
          <w:sz w:val="20"/>
          <w:szCs w:val="20"/>
          <w:lang w:val="ru-RU"/>
        </w:rPr>
        <w:tab/>
      </w:r>
    </w:p>
    <w:p w:rsidR="00597057" w:rsidRDefault="009002F5" w:rsidP="00597057">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выявлять недостаток информации для решения учебной и практической задачи на основе </w:t>
      </w:r>
      <w:r w:rsidRPr="009002F5">
        <w:rPr>
          <w:sz w:val="20"/>
          <w:szCs w:val="20"/>
          <w:lang w:val="ru-RU"/>
        </w:rPr>
        <w:br/>
      </w:r>
      <w:r w:rsidRPr="009002F5">
        <w:rPr>
          <w:rFonts w:ascii="Times New Roman" w:eastAsia="Times New Roman" w:hAnsi="Times New Roman"/>
          <w:color w:val="000000"/>
          <w:sz w:val="20"/>
          <w:szCs w:val="20"/>
          <w:lang w:val="ru-RU"/>
        </w:rPr>
        <w:t xml:space="preserve">предложенного алгоритма, формулировать запрос на дополнительную информацию; </w:t>
      </w:r>
      <w:r w:rsidRPr="009002F5">
        <w:rPr>
          <w:sz w:val="20"/>
          <w:szCs w:val="20"/>
          <w:lang w:val="ru-RU"/>
        </w:rPr>
        <w:tab/>
      </w:r>
    </w:p>
    <w:p w:rsidR="00CF3B70" w:rsidRPr="009002F5" w:rsidRDefault="009002F5" w:rsidP="00597057">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устанавливать причинно-следственные связи в ситуациях наблюдения за языковым материалом, делать выводы.</w:t>
      </w:r>
    </w:p>
    <w:p w:rsidR="00CF3B70" w:rsidRPr="009002F5" w:rsidRDefault="009002F5" w:rsidP="00597057">
      <w:pPr>
        <w:autoSpaceDE w:val="0"/>
        <w:autoSpaceDN w:val="0"/>
        <w:spacing w:before="118" w:after="0" w:line="240" w:lineRule="auto"/>
        <w:ind w:firstLine="567"/>
        <w:jc w:val="both"/>
        <w:rPr>
          <w:sz w:val="20"/>
          <w:szCs w:val="20"/>
          <w:lang w:val="ru-RU"/>
        </w:rPr>
      </w:pPr>
      <w:r w:rsidRPr="009002F5">
        <w:rPr>
          <w:rFonts w:ascii="Times New Roman" w:eastAsia="Times New Roman" w:hAnsi="Times New Roman"/>
          <w:b/>
          <w:i/>
          <w:color w:val="000000"/>
          <w:sz w:val="20"/>
          <w:szCs w:val="20"/>
          <w:lang w:val="ru-RU"/>
        </w:rPr>
        <w:t>Базовые исследовательские действия:</w:t>
      </w:r>
    </w:p>
    <w:p w:rsidR="00597057" w:rsidRDefault="009002F5" w:rsidP="00597057">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с помощью учителя формулировать цель, планировать изменения языкового объекта, речевой ситуации; </w:t>
      </w:r>
    </w:p>
    <w:p w:rsidR="00597057" w:rsidRDefault="009002F5" w:rsidP="00597057">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сравнивать несколько вариантов выполнения задания, выбирать наиболее </w:t>
      </w:r>
      <w:proofErr w:type="gramStart"/>
      <w:r w:rsidRPr="009002F5">
        <w:rPr>
          <w:rFonts w:ascii="Times New Roman" w:eastAsia="Times New Roman" w:hAnsi="Times New Roman"/>
          <w:color w:val="000000"/>
          <w:sz w:val="20"/>
          <w:szCs w:val="20"/>
          <w:lang w:val="ru-RU"/>
        </w:rPr>
        <w:t>подходящий</w:t>
      </w:r>
      <w:proofErr w:type="gramEnd"/>
      <w:r w:rsidRPr="009002F5">
        <w:rPr>
          <w:rFonts w:ascii="Times New Roman" w:eastAsia="Times New Roman" w:hAnsi="Times New Roman"/>
          <w:color w:val="000000"/>
          <w:sz w:val="20"/>
          <w:szCs w:val="20"/>
          <w:lang w:val="ru-RU"/>
        </w:rPr>
        <w:t xml:space="preserve"> (на основе предложенных критериев); проводить по предложенному плану несложное лингвистическое мини-исследование, выполнять по предлож</w:t>
      </w:r>
      <w:r w:rsidR="00597057">
        <w:rPr>
          <w:rFonts w:ascii="Times New Roman" w:eastAsia="Times New Roman" w:hAnsi="Times New Roman"/>
          <w:color w:val="000000"/>
          <w:sz w:val="20"/>
          <w:szCs w:val="20"/>
          <w:lang w:val="ru-RU"/>
        </w:rPr>
        <w:t>енному плану проектное задание;</w:t>
      </w:r>
    </w:p>
    <w:p w:rsidR="00597057" w:rsidRDefault="009002F5" w:rsidP="00597057">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p>
    <w:p w:rsidR="00CF3B70" w:rsidRPr="009002F5" w:rsidRDefault="009002F5" w:rsidP="00597057">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формулировать с помощью учителя вопросы в процессе анализа предложенного языкового материала; </w:t>
      </w:r>
      <w:r w:rsidRPr="009002F5">
        <w:rPr>
          <w:sz w:val="20"/>
          <w:szCs w:val="20"/>
          <w:lang w:val="ru-RU"/>
        </w:rPr>
        <w:br/>
      </w:r>
      <w:r w:rsidRPr="009002F5">
        <w:rPr>
          <w:sz w:val="20"/>
          <w:szCs w:val="20"/>
          <w:lang w:val="ru-RU"/>
        </w:rPr>
        <w:tab/>
      </w:r>
      <w:r w:rsidRPr="009002F5">
        <w:rPr>
          <w:rFonts w:ascii="Times New Roman" w:eastAsia="Times New Roman" w:hAnsi="Times New Roman"/>
          <w:color w:val="000000"/>
          <w:sz w:val="20"/>
          <w:szCs w:val="20"/>
          <w:lang w:val="ru-RU"/>
        </w:rPr>
        <w:t>прогнозировать возможное развитие процессов, событий и их последствия в аналогичных или сходных ситуациях.</w:t>
      </w:r>
    </w:p>
    <w:p w:rsidR="00CF3B70" w:rsidRPr="009002F5" w:rsidRDefault="009002F5" w:rsidP="00597057">
      <w:pPr>
        <w:autoSpaceDE w:val="0"/>
        <w:autoSpaceDN w:val="0"/>
        <w:spacing w:after="0" w:line="240" w:lineRule="auto"/>
        <w:ind w:left="180" w:firstLine="567"/>
        <w:jc w:val="both"/>
        <w:rPr>
          <w:sz w:val="20"/>
          <w:szCs w:val="20"/>
          <w:lang w:val="ru-RU"/>
        </w:rPr>
      </w:pPr>
      <w:r w:rsidRPr="009002F5">
        <w:rPr>
          <w:rFonts w:ascii="Times New Roman" w:eastAsia="Times New Roman" w:hAnsi="Times New Roman"/>
          <w:b/>
          <w:i/>
          <w:color w:val="000000"/>
          <w:sz w:val="20"/>
          <w:szCs w:val="20"/>
          <w:lang w:val="ru-RU"/>
        </w:rPr>
        <w:t>Работа с информацией:</w:t>
      </w:r>
    </w:p>
    <w:p w:rsidR="00597057" w:rsidRDefault="009002F5" w:rsidP="00597057">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sz w:val="20"/>
          <w:szCs w:val="20"/>
          <w:lang w:val="ru-RU"/>
        </w:rPr>
        <w:tab/>
      </w:r>
      <w:r w:rsidRPr="009002F5">
        <w:rPr>
          <w:rFonts w:ascii="Times New Roman" w:eastAsia="Times New Roman" w:hAnsi="Times New Roman"/>
          <w:color w:val="000000"/>
          <w:sz w:val="20"/>
          <w:szCs w:val="20"/>
          <w:lang w:val="ru-RU"/>
        </w:rPr>
        <w:t xml:space="preserve">выбирать источник получения информации: нужный словарь для получения запрашиваемой </w:t>
      </w:r>
      <w:r w:rsidR="00597057">
        <w:rPr>
          <w:rFonts w:ascii="Times New Roman" w:eastAsia="Times New Roman" w:hAnsi="Times New Roman"/>
          <w:color w:val="000000"/>
          <w:sz w:val="20"/>
          <w:szCs w:val="20"/>
          <w:lang w:val="ru-RU"/>
        </w:rPr>
        <w:t xml:space="preserve"> </w:t>
      </w:r>
      <w:r w:rsidRPr="009002F5">
        <w:rPr>
          <w:rFonts w:ascii="Times New Roman" w:eastAsia="Times New Roman" w:hAnsi="Times New Roman"/>
          <w:color w:val="000000"/>
          <w:sz w:val="20"/>
          <w:szCs w:val="20"/>
          <w:lang w:val="ru-RU"/>
        </w:rPr>
        <w:t xml:space="preserve">информации, для уточнения; </w:t>
      </w:r>
    </w:p>
    <w:p w:rsidR="00597057" w:rsidRDefault="009002F5" w:rsidP="00597057">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согласно заданному алгоритму находить представленную в явном виде информацию в предложенном источнике: в словарях, справочниках; </w:t>
      </w:r>
    </w:p>
    <w:p w:rsidR="00CF3B70" w:rsidRPr="009002F5" w:rsidRDefault="009002F5" w:rsidP="00597057">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CF3B70" w:rsidRPr="009002F5" w:rsidRDefault="00CF3B70" w:rsidP="009002F5">
      <w:pPr>
        <w:spacing w:line="240" w:lineRule="auto"/>
        <w:ind w:firstLine="567"/>
        <w:jc w:val="both"/>
        <w:rPr>
          <w:sz w:val="20"/>
          <w:szCs w:val="20"/>
          <w:lang w:val="ru-RU"/>
        </w:rPr>
        <w:sectPr w:rsidR="00CF3B70" w:rsidRPr="009002F5" w:rsidSect="009002F5">
          <w:pgSz w:w="11900" w:h="16840"/>
          <w:pgMar w:top="286" w:right="843" w:bottom="392" w:left="1134" w:header="720" w:footer="720" w:gutter="0"/>
          <w:cols w:space="720" w:equalWidth="0">
            <w:col w:w="9923" w:space="0"/>
          </w:cols>
          <w:docGrid w:linePitch="360"/>
        </w:sectPr>
      </w:pPr>
    </w:p>
    <w:p w:rsidR="00CF3B70" w:rsidRPr="009002F5" w:rsidRDefault="00CF3B70" w:rsidP="009002F5">
      <w:pPr>
        <w:autoSpaceDE w:val="0"/>
        <w:autoSpaceDN w:val="0"/>
        <w:spacing w:after="78" w:line="240" w:lineRule="auto"/>
        <w:ind w:firstLine="567"/>
        <w:jc w:val="both"/>
        <w:rPr>
          <w:sz w:val="20"/>
          <w:szCs w:val="20"/>
          <w:lang w:val="ru-RU"/>
        </w:rPr>
      </w:pPr>
    </w:p>
    <w:p w:rsidR="00597057" w:rsidRDefault="009002F5" w:rsidP="009002F5">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w:t>
      </w:r>
      <w:r w:rsidRPr="009002F5">
        <w:rPr>
          <w:sz w:val="20"/>
          <w:szCs w:val="20"/>
          <w:lang w:val="ru-RU"/>
        </w:rPr>
        <w:tab/>
      </w:r>
    </w:p>
    <w:p w:rsidR="00597057" w:rsidRDefault="009002F5" w:rsidP="009002F5">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анализировать и создавать текстовую, видео, графическую, звуковую информацию в соответствии с учебной задачей; </w:t>
      </w:r>
      <w:r w:rsidRPr="009002F5">
        <w:rPr>
          <w:sz w:val="20"/>
          <w:szCs w:val="20"/>
          <w:lang w:val="ru-RU"/>
        </w:rPr>
        <w:tab/>
      </w:r>
    </w:p>
    <w:p w:rsidR="00CF3B70" w:rsidRPr="009002F5" w:rsidRDefault="009002F5" w:rsidP="009002F5">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CF3B70" w:rsidRPr="009002F5" w:rsidRDefault="009002F5" w:rsidP="00597057">
      <w:pPr>
        <w:tabs>
          <w:tab w:val="left" w:pos="180"/>
        </w:tabs>
        <w:autoSpaceDE w:val="0"/>
        <w:autoSpaceDN w:val="0"/>
        <w:spacing w:before="70" w:after="0" w:line="240" w:lineRule="auto"/>
        <w:ind w:firstLine="567"/>
        <w:jc w:val="both"/>
        <w:rPr>
          <w:sz w:val="20"/>
          <w:szCs w:val="20"/>
          <w:lang w:val="ru-RU"/>
        </w:rPr>
      </w:pPr>
      <w:proofErr w:type="gramStart"/>
      <w:r w:rsidRPr="009002F5">
        <w:rPr>
          <w:rFonts w:ascii="Times New Roman" w:eastAsia="Times New Roman" w:hAnsi="Times New Roman"/>
          <w:color w:val="000000"/>
          <w:sz w:val="20"/>
          <w:szCs w:val="20"/>
          <w:lang w:val="ru-RU"/>
        </w:rPr>
        <w:t>К концу обучения в начальной школе у обучающегося формируются коммуникативные универсальные учебные действия.</w:t>
      </w:r>
      <w:proofErr w:type="gramEnd"/>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b/>
          <w:i/>
          <w:color w:val="000000"/>
          <w:sz w:val="20"/>
          <w:szCs w:val="20"/>
          <w:lang w:val="ru-RU"/>
        </w:rPr>
        <w:t>Общение:</w:t>
      </w:r>
    </w:p>
    <w:p w:rsidR="00597057" w:rsidRDefault="009002F5" w:rsidP="00597057">
      <w:pPr>
        <w:tabs>
          <w:tab w:val="left" w:pos="180"/>
        </w:tabs>
        <w:autoSpaceDE w:val="0"/>
        <w:autoSpaceDN w:val="0"/>
        <w:spacing w:after="0" w:line="240" w:lineRule="auto"/>
        <w:ind w:right="144"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597057" w:rsidRDefault="009002F5" w:rsidP="00597057">
      <w:pPr>
        <w:tabs>
          <w:tab w:val="left" w:pos="180"/>
        </w:tabs>
        <w:autoSpaceDE w:val="0"/>
        <w:autoSpaceDN w:val="0"/>
        <w:spacing w:after="0" w:line="240" w:lineRule="auto"/>
        <w:ind w:right="144" w:firstLine="567"/>
        <w:jc w:val="both"/>
        <w:rPr>
          <w:sz w:val="20"/>
          <w:szCs w:val="20"/>
          <w:lang w:val="ru-RU"/>
        </w:rPr>
      </w:pPr>
      <w:r w:rsidRPr="009002F5">
        <w:rPr>
          <w:rFonts w:ascii="Times New Roman" w:eastAsia="Times New Roman" w:hAnsi="Times New Roman"/>
          <w:color w:val="000000"/>
          <w:sz w:val="20"/>
          <w:szCs w:val="20"/>
          <w:lang w:val="ru-RU"/>
        </w:rPr>
        <w:t xml:space="preserve">признавать возможность существования разных точек зрения; </w:t>
      </w:r>
      <w:r w:rsidRPr="009002F5">
        <w:rPr>
          <w:sz w:val="20"/>
          <w:szCs w:val="20"/>
          <w:lang w:val="ru-RU"/>
        </w:rPr>
        <w:tab/>
      </w:r>
    </w:p>
    <w:p w:rsidR="00597057" w:rsidRDefault="009002F5" w:rsidP="00597057">
      <w:pPr>
        <w:tabs>
          <w:tab w:val="left" w:pos="180"/>
        </w:tabs>
        <w:autoSpaceDE w:val="0"/>
        <w:autoSpaceDN w:val="0"/>
        <w:spacing w:after="0" w:line="240" w:lineRule="auto"/>
        <w:ind w:right="144"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 xml:space="preserve">корректно и аргументированно высказывать своё мнение; строить речевое высказывание в соответствии с поставленной </w:t>
      </w:r>
      <w:r w:rsidRPr="009002F5">
        <w:rPr>
          <w:sz w:val="20"/>
          <w:szCs w:val="20"/>
          <w:lang w:val="ru-RU"/>
        </w:rPr>
        <w:tab/>
      </w:r>
      <w:r w:rsidRPr="009002F5">
        <w:rPr>
          <w:rFonts w:ascii="Times New Roman" w:eastAsia="Times New Roman" w:hAnsi="Times New Roman"/>
          <w:color w:val="000000"/>
          <w:sz w:val="20"/>
          <w:szCs w:val="20"/>
          <w:lang w:val="ru-RU"/>
        </w:rPr>
        <w:t xml:space="preserve">задачей; </w:t>
      </w:r>
    </w:p>
    <w:p w:rsidR="00597057" w:rsidRDefault="009002F5" w:rsidP="00597057">
      <w:pPr>
        <w:tabs>
          <w:tab w:val="left" w:pos="180"/>
        </w:tabs>
        <w:autoSpaceDE w:val="0"/>
        <w:autoSpaceDN w:val="0"/>
        <w:spacing w:after="0" w:line="240" w:lineRule="auto"/>
        <w:ind w:right="144" w:firstLine="567"/>
        <w:jc w:val="both"/>
        <w:rPr>
          <w:sz w:val="20"/>
          <w:szCs w:val="20"/>
          <w:lang w:val="ru-RU"/>
        </w:rPr>
      </w:pPr>
      <w:r w:rsidRPr="009002F5">
        <w:rPr>
          <w:rFonts w:ascii="Times New Roman" w:eastAsia="Times New Roman" w:hAnsi="Times New Roman"/>
          <w:color w:val="000000"/>
          <w:sz w:val="20"/>
          <w:szCs w:val="20"/>
          <w:lang w:val="ru-RU"/>
        </w:rPr>
        <w:t xml:space="preserve">создавать устные и письменные тексты (описание, рассуждение, повествование) в соответствии с речевой ситуацией; </w:t>
      </w:r>
      <w:r w:rsidRPr="009002F5">
        <w:rPr>
          <w:sz w:val="20"/>
          <w:szCs w:val="20"/>
          <w:lang w:val="ru-RU"/>
        </w:rPr>
        <w:tab/>
      </w:r>
    </w:p>
    <w:p w:rsidR="00597057" w:rsidRDefault="009002F5" w:rsidP="00597057">
      <w:pPr>
        <w:tabs>
          <w:tab w:val="left" w:pos="180"/>
        </w:tabs>
        <w:autoSpaceDE w:val="0"/>
        <w:autoSpaceDN w:val="0"/>
        <w:spacing w:after="0" w:line="240" w:lineRule="auto"/>
        <w:ind w:right="144"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CF3B70" w:rsidRPr="009002F5" w:rsidRDefault="009002F5" w:rsidP="00597057">
      <w:pPr>
        <w:tabs>
          <w:tab w:val="left" w:pos="180"/>
        </w:tabs>
        <w:autoSpaceDE w:val="0"/>
        <w:autoSpaceDN w:val="0"/>
        <w:spacing w:after="0" w:line="240" w:lineRule="auto"/>
        <w:ind w:right="144" w:firstLine="567"/>
        <w:jc w:val="both"/>
        <w:rPr>
          <w:sz w:val="20"/>
          <w:szCs w:val="20"/>
          <w:lang w:val="ru-RU"/>
        </w:rPr>
      </w:pPr>
      <w:r w:rsidRPr="009002F5">
        <w:rPr>
          <w:rFonts w:ascii="Times New Roman" w:eastAsia="Times New Roman" w:hAnsi="Times New Roman"/>
          <w:color w:val="000000"/>
          <w:sz w:val="20"/>
          <w:szCs w:val="20"/>
          <w:lang w:val="ru-RU"/>
        </w:rPr>
        <w:t>подбирать иллюстративный материал (рисунки, фото, плакаты) к тексту выступления.</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b/>
          <w:i/>
          <w:color w:val="000000"/>
          <w:sz w:val="20"/>
          <w:szCs w:val="20"/>
          <w:lang w:val="ru-RU"/>
        </w:rPr>
        <w:t>Совместная деятельность:</w:t>
      </w:r>
    </w:p>
    <w:p w:rsidR="00597057" w:rsidRDefault="009002F5" w:rsidP="00597057">
      <w:pPr>
        <w:tabs>
          <w:tab w:val="left" w:pos="180"/>
        </w:tabs>
        <w:autoSpaceDE w:val="0"/>
        <w:autoSpaceDN w:val="0"/>
        <w:spacing w:after="0" w:line="240" w:lineRule="auto"/>
        <w:ind w:right="144"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97057" w:rsidRDefault="009002F5" w:rsidP="00597057">
      <w:pPr>
        <w:tabs>
          <w:tab w:val="left" w:pos="180"/>
        </w:tabs>
        <w:autoSpaceDE w:val="0"/>
        <w:autoSpaceDN w:val="0"/>
        <w:spacing w:after="0" w:line="240" w:lineRule="auto"/>
        <w:ind w:right="144"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7057" w:rsidRDefault="009002F5" w:rsidP="00597057">
      <w:pPr>
        <w:tabs>
          <w:tab w:val="left" w:pos="180"/>
        </w:tabs>
        <w:autoSpaceDE w:val="0"/>
        <w:autoSpaceDN w:val="0"/>
        <w:spacing w:after="0" w:line="240" w:lineRule="auto"/>
        <w:ind w:right="144" w:firstLine="567"/>
        <w:jc w:val="both"/>
        <w:rPr>
          <w:sz w:val="20"/>
          <w:szCs w:val="20"/>
          <w:lang w:val="ru-RU"/>
        </w:rPr>
      </w:pPr>
      <w:r w:rsidRPr="009002F5">
        <w:rPr>
          <w:rFonts w:ascii="Times New Roman" w:eastAsia="Times New Roman" w:hAnsi="Times New Roman"/>
          <w:color w:val="000000"/>
          <w:sz w:val="20"/>
          <w:szCs w:val="20"/>
          <w:lang w:val="ru-RU"/>
        </w:rPr>
        <w:t xml:space="preserve">проявлять готовность руководить, выполнять поручения, подчиняться, самостоятельно разрешать конфликты; </w:t>
      </w:r>
      <w:r w:rsidRPr="009002F5">
        <w:rPr>
          <w:sz w:val="20"/>
          <w:szCs w:val="20"/>
          <w:lang w:val="ru-RU"/>
        </w:rPr>
        <w:tab/>
      </w:r>
    </w:p>
    <w:p w:rsidR="00CF3B70" w:rsidRPr="009002F5" w:rsidRDefault="009002F5" w:rsidP="00597057">
      <w:pPr>
        <w:tabs>
          <w:tab w:val="left" w:pos="180"/>
        </w:tabs>
        <w:autoSpaceDE w:val="0"/>
        <w:autoSpaceDN w:val="0"/>
        <w:spacing w:after="0" w:line="240" w:lineRule="auto"/>
        <w:ind w:right="144" w:firstLine="567"/>
        <w:jc w:val="both"/>
        <w:rPr>
          <w:sz w:val="20"/>
          <w:szCs w:val="20"/>
          <w:lang w:val="ru-RU"/>
        </w:rPr>
      </w:pPr>
      <w:r w:rsidRPr="009002F5">
        <w:rPr>
          <w:rFonts w:ascii="Times New Roman" w:eastAsia="Times New Roman" w:hAnsi="Times New Roman"/>
          <w:color w:val="000000"/>
          <w:sz w:val="20"/>
          <w:szCs w:val="20"/>
          <w:lang w:val="ru-RU"/>
        </w:rPr>
        <w:t xml:space="preserve">ответственно выполнять свою часть работы; оценивать свой вклад в общий результат; </w:t>
      </w:r>
      <w:r w:rsidRPr="009002F5">
        <w:rPr>
          <w:sz w:val="20"/>
          <w:szCs w:val="20"/>
          <w:lang w:val="ru-RU"/>
        </w:rPr>
        <w:br/>
      </w:r>
      <w:r w:rsidRPr="009002F5">
        <w:rPr>
          <w:sz w:val="20"/>
          <w:szCs w:val="20"/>
          <w:lang w:val="ru-RU"/>
        </w:rPr>
        <w:tab/>
      </w:r>
      <w:r w:rsidRPr="009002F5">
        <w:rPr>
          <w:rFonts w:ascii="Times New Roman" w:eastAsia="Times New Roman" w:hAnsi="Times New Roman"/>
          <w:color w:val="000000"/>
          <w:sz w:val="20"/>
          <w:szCs w:val="20"/>
          <w:lang w:val="ru-RU"/>
        </w:rPr>
        <w:t>выполнять совместные проектные задания с опорой на предложенные образцы.</w:t>
      </w:r>
    </w:p>
    <w:p w:rsidR="00CF3B70" w:rsidRPr="009002F5" w:rsidRDefault="009002F5" w:rsidP="00597057">
      <w:pPr>
        <w:tabs>
          <w:tab w:val="left" w:pos="180"/>
        </w:tabs>
        <w:autoSpaceDE w:val="0"/>
        <w:autoSpaceDN w:val="0"/>
        <w:spacing w:after="0" w:line="240" w:lineRule="auto"/>
        <w:ind w:right="144" w:firstLine="567"/>
        <w:jc w:val="both"/>
        <w:rPr>
          <w:sz w:val="20"/>
          <w:szCs w:val="20"/>
          <w:lang w:val="ru-RU"/>
        </w:rPr>
      </w:pPr>
      <w:proofErr w:type="gramStart"/>
      <w:r w:rsidRPr="009002F5">
        <w:rPr>
          <w:rFonts w:ascii="Times New Roman" w:eastAsia="Times New Roman" w:hAnsi="Times New Roman"/>
          <w:color w:val="000000"/>
          <w:sz w:val="20"/>
          <w:szCs w:val="20"/>
          <w:lang w:val="ru-RU"/>
        </w:rPr>
        <w:t>К концу обучения в начальной школе у обучающегося формируются регулятивные универсальные учебные действия.</w:t>
      </w:r>
      <w:proofErr w:type="gramEnd"/>
    </w:p>
    <w:p w:rsidR="00597057" w:rsidRDefault="009002F5" w:rsidP="00597057">
      <w:pPr>
        <w:autoSpaceDE w:val="0"/>
        <w:autoSpaceDN w:val="0"/>
        <w:spacing w:after="0" w:line="240" w:lineRule="auto"/>
        <w:ind w:firstLine="567"/>
        <w:jc w:val="both"/>
        <w:rPr>
          <w:rFonts w:ascii="Times New Roman" w:eastAsia="Times New Roman" w:hAnsi="Times New Roman"/>
          <w:b/>
          <w:i/>
          <w:color w:val="000000"/>
          <w:sz w:val="20"/>
          <w:szCs w:val="20"/>
          <w:lang w:val="ru-RU"/>
        </w:rPr>
      </w:pPr>
      <w:r w:rsidRPr="009002F5">
        <w:rPr>
          <w:rFonts w:ascii="Times New Roman" w:eastAsia="Times New Roman" w:hAnsi="Times New Roman"/>
          <w:b/>
          <w:i/>
          <w:color w:val="000000"/>
          <w:sz w:val="20"/>
          <w:szCs w:val="20"/>
          <w:lang w:val="ru-RU"/>
        </w:rPr>
        <w:t>Самоорганизация:</w:t>
      </w:r>
      <w:r w:rsidR="00597057">
        <w:rPr>
          <w:rFonts w:ascii="Times New Roman" w:eastAsia="Times New Roman" w:hAnsi="Times New Roman"/>
          <w:b/>
          <w:i/>
          <w:color w:val="000000"/>
          <w:sz w:val="20"/>
          <w:szCs w:val="20"/>
          <w:lang w:val="ru-RU"/>
        </w:rPr>
        <w:t xml:space="preserve"> </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планировать действия по решению учебной задачи для получения результата; выстраивать последовательность выбранных действий.</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b/>
          <w:i/>
          <w:color w:val="000000"/>
          <w:sz w:val="20"/>
          <w:szCs w:val="20"/>
          <w:lang w:val="ru-RU"/>
        </w:rPr>
        <w:t>Самоконтроль:</w:t>
      </w:r>
    </w:p>
    <w:p w:rsidR="00597057" w:rsidRDefault="009002F5" w:rsidP="00597057">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597057" w:rsidRDefault="009002F5" w:rsidP="00597057">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соотносить результат деятельности с поставленной учебной задачей по выделению, характеристике, использованию языковых единиц;</w:t>
      </w:r>
    </w:p>
    <w:p w:rsidR="00597057" w:rsidRDefault="009002F5" w:rsidP="00597057">
      <w:pPr>
        <w:tabs>
          <w:tab w:val="left" w:pos="180"/>
        </w:tabs>
        <w:autoSpaceDE w:val="0"/>
        <w:autoSpaceDN w:val="0"/>
        <w:spacing w:after="0" w:line="240" w:lineRule="auto"/>
        <w:ind w:firstLine="567"/>
        <w:jc w:val="both"/>
        <w:rPr>
          <w:rFonts w:ascii="Times New Roman" w:eastAsia="Times New Roman" w:hAnsi="Times New Roman"/>
          <w:color w:val="000000"/>
          <w:sz w:val="20"/>
          <w:szCs w:val="20"/>
          <w:lang w:val="ru-RU"/>
        </w:rPr>
      </w:pPr>
      <w:r w:rsidRPr="009002F5">
        <w:rPr>
          <w:rFonts w:ascii="Times New Roman" w:eastAsia="Times New Roman" w:hAnsi="Times New Roman"/>
          <w:color w:val="000000"/>
          <w:sz w:val="20"/>
          <w:szCs w:val="20"/>
          <w:lang w:val="ru-RU"/>
        </w:rPr>
        <w:t>находить ошибку, допущенную при работе с языковым мат</w:t>
      </w:r>
      <w:proofErr w:type="gramStart"/>
      <w:r w:rsidRPr="009002F5">
        <w:rPr>
          <w:rFonts w:ascii="Times New Roman" w:eastAsia="Times New Roman" w:hAnsi="Times New Roman"/>
          <w:color w:val="000000"/>
          <w:sz w:val="20"/>
          <w:szCs w:val="20"/>
          <w:lang w:val="ru-RU"/>
        </w:rPr>
        <w:t>е-</w:t>
      </w:r>
      <w:proofErr w:type="gramEnd"/>
      <w:r w:rsidRPr="009002F5">
        <w:rPr>
          <w:rFonts w:ascii="Times New Roman" w:eastAsia="Times New Roman" w:hAnsi="Times New Roman"/>
          <w:color w:val="000000"/>
          <w:sz w:val="20"/>
          <w:szCs w:val="20"/>
          <w:lang w:val="ru-RU"/>
        </w:rPr>
        <w:t xml:space="preserve"> риалом, находить орфографическую и пунктуационную ошибку; </w:t>
      </w:r>
    </w:p>
    <w:p w:rsidR="00CF3B70" w:rsidRPr="009002F5" w:rsidRDefault="009002F5" w:rsidP="00597057">
      <w:pPr>
        <w:tabs>
          <w:tab w:val="left" w:pos="180"/>
        </w:tabs>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сравнивать результаты своей деятельности и деятельности одноклассников, объективно оценивать</w:t>
      </w:r>
      <w:r w:rsidR="00597057">
        <w:rPr>
          <w:rFonts w:ascii="Times New Roman" w:eastAsia="Times New Roman" w:hAnsi="Times New Roman"/>
          <w:color w:val="000000"/>
          <w:sz w:val="20"/>
          <w:szCs w:val="20"/>
          <w:lang w:val="ru-RU"/>
        </w:rPr>
        <w:t xml:space="preserve"> </w:t>
      </w:r>
      <w:r w:rsidRPr="009002F5">
        <w:rPr>
          <w:rFonts w:ascii="Times New Roman" w:eastAsia="Times New Roman" w:hAnsi="Times New Roman"/>
          <w:color w:val="000000"/>
          <w:sz w:val="20"/>
          <w:szCs w:val="20"/>
          <w:lang w:val="ru-RU"/>
        </w:rPr>
        <w:t>их по предложенным критериям.</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b/>
          <w:color w:val="000000"/>
          <w:sz w:val="20"/>
          <w:szCs w:val="20"/>
          <w:lang w:val="ru-RU"/>
        </w:rPr>
        <w:t>ПРЕДМЕТНЫЕ РЕЗУЛЬТАТЫ</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9002F5">
        <w:rPr>
          <w:rFonts w:ascii="Times New Roman" w:eastAsia="Times New Roman" w:hAnsi="Times New Roman"/>
          <w:color w:val="000000"/>
          <w:sz w:val="20"/>
          <w:szCs w:val="20"/>
          <w:lang w:val="ru-RU"/>
        </w:rPr>
        <w:t>текстов</w:t>
      </w:r>
      <w:proofErr w:type="gramEnd"/>
      <w:r w:rsidRPr="009002F5">
        <w:rPr>
          <w:rFonts w:ascii="Times New Roman" w:eastAsia="Times New Roman" w:hAnsi="Times New Roman"/>
          <w:color w:val="000000"/>
          <w:sz w:val="20"/>
          <w:szCs w:val="20"/>
          <w:lang w:val="ru-RU"/>
        </w:rPr>
        <w:t xml:space="preserve"> разных функционально-смысловых типов и жанров.</w:t>
      </w:r>
    </w:p>
    <w:p w:rsidR="00CF3B70" w:rsidRPr="009002F5" w:rsidRDefault="009002F5" w:rsidP="00597057">
      <w:pPr>
        <w:autoSpaceDE w:val="0"/>
        <w:autoSpaceDN w:val="0"/>
        <w:spacing w:before="70"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xml:space="preserve">К концу обучения </w:t>
      </w:r>
      <w:r w:rsidRPr="009002F5">
        <w:rPr>
          <w:rFonts w:ascii="Times New Roman" w:eastAsia="Times New Roman" w:hAnsi="Times New Roman"/>
          <w:b/>
          <w:color w:val="000000"/>
          <w:sz w:val="20"/>
          <w:szCs w:val="20"/>
          <w:lang w:val="ru-RU"/>
        </w:rPr>
        <w:t>в 1 классе</w:t>
      </w:r>
      <w:r w:rsidRPr="009002F5">
        <w:rPr>
          <w:rFonts w:ascii="Times New Roman" w:eastAsia="Times New Roman" w:hAnsi="Times New Roman"/>
          <w:color w:val="000000"/>
          <w:sz w:val="20"/>
          <w:szCs w:val="20"/>
          <w:lang w:val="ru-RU"/>
        </w:rPr>
        <w:t xml:space="preserve"> </w:t>
      </w:r>
      <w:proofErr w:type="gramStart"/>
      <w:r w:rsidRPr="009002F5">
        <w:rPr>
          <w:rFonts w:ascii="Times New Roman" w:eastAsia="Times New Roman" w:hAnsi="Times New Roman"/>
          <w:color w:val="000000"/>
          <w:sz w:val="20"/>
          <w:szCs w:val="20"/>
          <w:lang w:val="ru-RU"/>
        </w:rPr>
        <w:t>обучающийся</w:t>
      </w:r>
      <w:proofErr w:type="gramEnd"/>
      <w:r w:rsidRPr="009002F5">
        <w:rPr>
          <w:rFonts w:ascii="Times New Roman" w:eastAsia="Times New Roman" w:hAnsi="Times New Roman"/>
          <w:color w:val="000000"/>
          <w:sz w:val="20"/>
          <w:szCs w:val="20"/>
          <w:lang w:val="ru-RU"/>
        </w:rPr>
        <w:t xml:space="preserve"> научится:</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использовать словарные статьи учебного пособия для определения лексического значения слова;</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понимать значение русских пословиц и поговорок, связанных с изученными темами;</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осознавать важность соблюдения норм современного русского литературного языка для культурного человека;</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произносить слова с правильным ударением (в рамках изученного);</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осознавать смыслоразличительную роль ударения;</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соотносить собственную и чужую речь с нормами современного русского литературного языка (в рамках изученного);</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lastRenderedPageBreak/>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различать этикетные формы обращения в официальной и неофициальной речевой ситуации;</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уместно использовать коммуникативные приёмы диалога (начало и завершение диалога и др.);</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владеть правилами корректного речевого поведения в ходе диалога;</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использовать в речи языковые средства для свободного выражения мыслей и чувств на родном языке адекватно ситуации общения;</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владеть различными приёмами слушания научно-познавательных и художественных текстов об истории языка и культуре русского народа;</w:t>
      </w:r>
    </w:p>
    <w:p w:rsidR="00CF3B70" w:rsidRPr="009002F5" w:rsidRDefault="009002F5" w:rsidP="00597057">
      <w:pPr>
        <w:autoSpaceDE w:val="0"/>
        <w:autoSpaceDN w:val="0"/>
        <w:spacing w:after="0" w:line="240" w:lineRule="auto"/>
        <w:ind w:firstLine="567"/>
        <w:jc w:val="both"/>
        <w:rPr>
          <w:sz w:val="20"/>
          <w:szCs w:val="20"/>
          <w:lang w:val="ru-RU"/>
        </w:rPr>
      </w:pPr>
      <w:r w:rsidRPr="009002F5">
        <w:rPr>
          <w:rFonts w:ascii="Times New Roman" w:eastAsia="Times New Roman" w:hAnsi="Times New Roman"/>
          <w:color w:val="000000"/>
          <w:sz w:val="20"/>
          <w:szCs w:val="20"/>
          <w:lang w:val="ru-RU"/>
        </w:rPr>
        <w:t>—  анализировать информацию прочитанного и прослушанного текста: выделять в нём наиболее существенные факты.</w:t>
      </w:r>
    </w:p>
    <w:p w:rsidR="00CF3B70" w:rsidRPr="009002F5" w:rsidRDefault="00CF3B70">
      <w:pPr>
        <w:rPr>
          <w:lang w:val="ru-RU"/>
        </w:rPr>
        <w:sectPr w:rsidR="00CF3B70" w:rsidRPr="009002F5" w:rsidSect="009002F5">
          <w:pgSz w:w="11900" w:h="16840"/>
          <w:pgMar w:top="286" w:right="843" w:bottom="828" w:left="1134" w:header="720" w:footer="720" w:gutter="0"/>
          <w:cols w:space="720" w:equalWidth="0">
            <w:col w:w="9923" w:space="0"/>
          </w:cols>
          <w:docGrid w:linePitch="360"/>
        </w:sectPr>
      </w:pPr>
    </w:p>
    <w:p w:rsidR="00CF3B70" w:rsidRPr="009002F5" w:rsidRDefault="00CF3B70">
      <w:pPr>
        <w:autoSpaceDE w:val="0"/>
        <w:autoSpaceDN w:val="0"/>
        <w:spacing w:after="64" w:line="220" w:lineRule="exact"/>
        <w:rPr>
          <w:lang w:val="ru-RU"/>
        </w:rPr>
      </w:pPr>
    </w:p>
    <w:p w:rsidR="00CF3B70" w:rsidRDefault="009002F5" w:rsidP="00597057">
      <w:pPr>
        <w:autoSpaceDE w:val="0"/>
        <w:autoSpaceDN w:val="0"/>
        <w:spacing w:after="0" w:line="233" w:lineRule="auto"/>
        <w:jc w:val="center"/>
      </w:pPr>
      <w:r>
        <w:rPr>
          <w:rFonts w:ascii="Times New Roman" w:eastAsia="Times New Roman" w:hAnsi="Times New Roman"/>
          <w:b/>
          <w:color w:val="000000"/>
          <w:w w:val="101"/>
          <w:sz w:val="19"/>
        </w:rPr>
        <w:t>ТЕМАТИЧЕСКОЕ ПЛАНИРОВАНИЕ</w:t>
      </w:r>
    </w:p>
    <w:tbl>
      <w:tblPr>
        <w:tblW w:w="0" w:type="auto"/>
        <w:tblInd w:w="6" w:type="dxa"/>
        <w:tblLayout w:type="fixed"/>
        <w:tblLook w:val="04A0" w:firstRow="1" w:lastRow="0" w:firstColumn="1" w:lastColumn="0" w:noHBand="0" w:noVBand="1"/>
      </w:tblPr>
      <w:tblGrid>
        <w:gridCol w:w="396"/>
        <w:gridCol w:w="4960"/>
        <w:gridCol w:w="528"/>
        <w:gridCol w:w="1104"/>
        <w:gridCol w:w="1140"/>
        <w:gridCol w:w="806"/>
        <w:gridCol w:w="1980"/>
        <w:gridCol w:w="1118"/>
        <w:gridCol w:w="3470"/>
      </w:tblGrid>
      <w:tr w:rsidR="00CF3B70">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9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30" w:lineRule="auto"/>
              <w:ind w:left="72"/>
              <w:rPr>
                <w:lang w:val="ru-RU"/>
              </w:rPr>
            </w:pPr>
            <w:r w:rsidRPr="009002F5">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19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34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45" w:lineRule="auto"/>
              <w:ind w:left="70" w:right="288"/>
            </w:pPr>
            <w:r>
              <w:rPr>
                <w:rFonts w:ascii="Times New Roman" w:eastAsia="Times New Roman" w:hAnsi="Times New Roman"/>
                <w:b/>
                <w:color w:val="000000"/>
                <w:w w:val="97"/>
                <w:sz w:val="16"/>
              </w:rPr>
              <w:t>Электронные (цифровые) образовательные ресурсы</w:t>
            </w:r>
          </w:p>
        </w:tc>
      </w:tr>
      <w:tr w:rsidR="00CF3B70">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CF3B70" w:rsidRDefault="00CF3B70"/>
        </w:tc>
        <w:tc>
          <w:tcPr>
            <w:tcW w:w="1726" w:type="dxa"/>
            <w:vMerge/>
            <w:tcBorders>
              <w:top w:val="single" w:sz="4" w:space="0" w:color="000000"/>
              <w:left w:val="single" w:sz="4" w:space="0" w:color="000000"/>
              <w:bottom w:val="single" w:sz="4" w:space="0" w:color="000000"/>
              <w:right w:val="single" w:sz="4" w:space="0" w:color="000000"/>
            </w:tcBorders>
          </w:tcPr>
          <w:p w:rsidR="00CF3B70" w:rsidRDefault="00CF3B70"/>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CF3B70" w:rsidRDefault="00CF3B70"/>
        </w:tc>
        <w:tc>
          <w:tcPr>
            <w:tcW w:w="1726" w:type="dxa"/>
            <w:vMerge/>
            <w:tcBorders>
              <w:top w:val="single" w:sz="4" w:space="0" w:color="000000"/>
              <w:left w:val="single" w:sz="4" w:space="0" w:color="000000"/>
              <w:bottom w:val="single" w:sz="4" w:space="0" w:color="000000"/>
              <w:right w:val="single" w:sz="4" w:space="0" w:color="000000"/>
            </w:tcBorders>
          </w:tcPr>
          <w:p w:rsidR="00CF3B70" w:rsidRDefault="00CF3B70"/>
        </w:tc>
        <w:tc>
          <w:tcPr>
            <w:tcW w:w="1726" w:type="dxa"/>
            <w:vMerge/>
            <w:tcBorders>
              <w:top w:val="single" w:sz="4" w:space="0" w:color="000000"/>
              <w:left w:val="single" w:sz="4" w:space="0" w:color="000000"/>
              <w:bottom w:val="single" w:sz="4" w:space="0" w:color="000000"/>
              <w:right w:val="single" w:sz="4" w:space="0" w:color="000000"/>
            </w:tcBorders>
          </w:tcPr>
          <w:p w:rsidR="00CF3B70" w:rsidRDefault="00CF3B70"/>
        </w:tc>
        <w:tc>
          <w:tcPr>
            <w:tcW w:w="1726" w:type="dxa"/>
            <w:vMerge/>
            <w:tcBorders>
              <w:top w:val="single" w:sz="4" w:space="0" w:color="000000"/>
              <w:left w:val="single" w:sz="4" w:space="0" w:color="000000"/>
              <w:bottom w:val="single" w:sz="4" w:space="0" w:color="000000"/>
              <w:right w:val="single" w:sz="4" w:space="0" w:color="000000"/>
            </w:tcBorders>
          </w:tcPr>
          <w:p w:rsidR="00CF3B70" w:rsidRDefault="00CF3B70"/>
        </w:tc>
      </w:tr>
      <w:tr w:rsidR="00CF3B70" w:rsidRPr="0005116E">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80" w:after="0" w:line="230" w:lineRule="auto"/>
              <w:ind w:left="72"/>
              <w:rPr>
                <w:lang w:val="ru-RU"/>
              </w:rPr>
            </w:pPr>
            <w:r w:rsidRPr="009002F5">
              <w:rPr>
                <w:rFonts w:ascii="Times New Roman" w:eastAsia="Times New Roman" w:hAnsi="Times New Roman"/>
                <w:b/>
                <w:color w:val="000000"/>
                <w:w w:val="97"/>
                <w:sz w:val="16"/>
                <w:lang w:val="ru-RU"/>
              </w:rPr>
              <w:t xml:space="preserve">Раздел 1. Секреты речи и текста </w:t>
            </w:r>
          </w:p>
        </w:tc>
      </w:tr>
      <w:tr w:rsidR="00CF3B70" w:rsidRPr="0005116E">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jc w:val="center"/>
            </w:pPr>
            <w:r>
              <w:rPr>
                <w:rFonts w:ascii="Times New Roman" w:eastAsia="Times New Roman" w:hAnsi="Times New Roman"/>
                <w:color w:val="000000"/>
                <w:w w:val="97"/>
                <w:sz w:val="16"/>
              </w:rPr>
              <w:t>1.1.</w:t>
            </w:r>
          </w:p>
        </w:tc>
        <w:tc>
          <w:tcPr>
            <w:tcW w:w="496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6" w:after="0" w:line="233" w:lineRule="auto"/>
              <w:ind w:left="72"/>
              <w:rPr>
                <w:lang w:val="ru-RU"/>
              </w:rPr>
            </w:pPr>
            <w:r w:rsidRPr="009002F5">
              <w:rPr>
                <w:rFonts w:ascii="Times New Roman" w:eastAsia="Times New Roman" w:hAnsi="Times New Roman"/>
                <w:color w:val="000000"/>
                <w:w w:val="97"/>
                <w:sz w:val="16"/>
                <w:lang w:val="ru-RU"/>
              </w:rPr>
              <w:t>Общение. Устная и письменная речь.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6" w:after="0" w:line="254" w:lineRule="auto"/>
              <w:ind w:left="72"/>
              <w:rPr>
                <w:lang w:val="ru-RU"/>
              </w:rPr>
            </w:pPr>
            <w:r w:rsidRPr="009002F5">
              <w:rPr>
                <w:rFonts w:ascii="Times New Roman" w:eastAsia="Times New Roman" w:hAnsi="Times New Roman"/>
                <w:color w:val="000000"/>
                <w:w w:val="97"/>
                <w:sz w:val="16"/>
                <w:lang w:val="ru-RU"/>
              </w:rPr>
              <w:t xml:space="preserve">Учебный диалог на основе анализа иллюстраций и </w:t>
            </w:r>
            <w:r w:rsidRPr="009002F5">
              <w:rPr>
                <w:lang w:val="ru-RU"/>
              </w:rPr>
              <w:br/>
            </w:r>
            <w:r w:rsidRPr="009002F5">
              <w:rPr>
                <w:rFonts w:ascii="Times New Roman" w:eastAsia="Times New Roman" w:hAnsi="Times New Roman"/>
                <w:color w:val="000000"/>
                <w:w w:val="97"/>
                <w:sz w:val="16"/>
                <w:lang w:val="ru-RU"/>
              </w:rPr>
              <w:t>текста учебника</w:t>
            </w:r>
            <w:proofErr w:type="gramStart"/>
            <w:r w:rsidRPr="009002F5">
              <w:rPr>
                <w:rFonts w:ascii="Times New Roman" w:eastAsia="Times New Roman" w:hAnsi="Times New Roman"/>
                <w:color w:val="000000"/>
                <w:w w:val="97"/>
                <w:sz w:val="16"/>
                <w:lang w:val="ru-RU"/>
              </w:rPr>
              <w:t>,в</w:t>
            </w:r>
            <w:proofErr w:type="gramEnd"/>
            <w:r w:rsidRPr="009002F5">
              <w:rPr>
                <w:rFonts w:ascii="Times New Roman" w:eastAsia="Times New Roman" w:hAnsi="Times New Roman"/>
                <w:color w:val="000000"/>
                <w:w w:val="97"/>
                <w:sz w:val="16"/>
                <w:lang w:val="ru-RU"/>
              </w:rPr>
              <w:t xml:space="preserve"> ходе </w:t>
            </w:r>
            <w:r w:rsidRPr="009002F5">
              <w:rPr>
                <w:lang w:val="ru-RU"/>
              </w:rPr>
              <w:br/>
            </w:r>
            <w:r w:rsidRPr="009002F5">
              <w:rPr>
                <w:rFonts w:ascii="Times New Roman" w:eastAsia="Times New Roman" w:hAnsi="Times New Roman"/>
                <w:color w:val="000000"/>
                <w:w w:val="97"/>
                <w:sz w:val="16"/>
                <w:lang w:val="ru-RU"/>
              </w:rPr>
              <w:t xml:space="preserve">которого учащиеся </w:t>
            </w:r>
            <w:r w:rsidRPr="009002F5">
              <w:rPr>
                <w:lang w:val="ru-RU"/>
              </w:rPr>
              <w:br/>
            </w:r>
            <w:r w:rsidRPr="009002F5">
              <w:rPr>
                <w:rFonts w:ascii="Times New Roman" w:eastAsia="Times New Roman" w:hAnsi="Times New Roman"/>
                <w:color w:val="000000"/>
                <w:w w:val="97"/>
                <w:sz w:val="16"/>
                <w:lang w:val="ru-RU"/>
              </w:rPr>
              <w:t xml:space="preserve">определяют, когда, с какой целью, в какихситуациях люди пользуются речью; Коллективное </w:t>
            </w:r>
            <w:r w:rsidRPr="009002F5">
              <w:rPr>
                <w:lang w:val="ru-RU"/>
              </w:rPr>
              <w:br/>
            </w:r>
            <w:r w:rsidRPr="009002F5">
              <w:rPr>
                <w:rFonts w:ascii="Times New Roman" w:eastAsia="Times New Roman" w:hAnsi="Times New Roman"/>
                <w:color w:val="000000"/>
                <w:w w:val="97"/>
                <w:sz w:val="16"/>
                <w:lang w:val="ru-RU"/>
              </w:rPr>
              <w:t>формулированиевывода о непосредственном речевом сопровождении всех видов деятельн</w:t>
            </w:r>
            <w:r w:rsidR="00284AF0">
              <w:rPr>
                <w:rFonts w:ascii="Times New Roman" w:eastAsia="Times New Roman" w:hAnsi="Times New Roman"/>
                <w:color w:val="000000"/>
                <w:w w:val="97"/>
                <w:sz w:val="16"/>
                <w:lang w:val="ru-RU"/>
              </w:rPr>
              <w:t>ости человека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pPr>
              <w:autoSpaceDE w:val="0"/>
              <w:autoSpaceDN w:val="0"/>
              <w:spacing w:before="76" w:after="0" w:line="245" w:lineRule="auto"/>
              <w:ind w:left="72" w:right="432"/>
              <w:rPr>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sidR="00284AF0">
              <w:rPr>
                <w:rFonts w:ascii="Times New Roman" w:eastAsia="Times New Roman" w:hAnsi="Times New Roman"/>
                <w:color w:val="000000"/>
                <w:w w:val="97"/>
                <w:sz w:val="16"/>
              </w:rPr>
              <w:t>опрос</w:t>
            </w:r>
            <w:proofErr w:type="spellEnd"/>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08635B" w:rsidRDefault="0005116E">
            <w:pPr>
              <w:autoSpaceDE w:val="0"/>
              <w:autoSpaceDN w:val="0"/>
              <w:spacing w:before="76" w:after="0" w:line="233" w:lineRule="auto"/>
              <w:jc w:val="center"/>
              <w:rPr>
                <w:lang w:val="ru-RU"/>
              </w:rPr>
            </w:pPr>
            <w:hyperlink r:id="rId7" w:history="1">
              <w:r w:rsidR="00D23682" w:rsidRPr="00BC2FE9">
                <w:rPr>
                  <w:rStyle w:val="aff8"/>
                  <w:rFonts w:ascii="Times New Roman" w:eastAsia="Times New Roman" w:hAnsi="Times New Roman"/>
                  <w:w w:val="97"/>
                  <w:sz w:val="16"/>
                </w:rPr>
                <w:t>https</w:t>
              </w:r>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resh</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edu</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ru</w:t>
              </w:r>
              <w:proofErr w:type="spellEnd"/>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subject</w:t>
              </w:r>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lesson</w:t>
              </w:r>
              <w:r w:rsidR="00D23682" w:rsidRPr="00BC2FE9">
                <w:rPr>
                  <w:rStyle w:val="aff8"/>
                  <w:rFonts w:ascii="Times New Roman" w:eastAsia="Times New Roman" w:hAnsi="Times New Roman"/>
                  <w:w w:val="97"/>
                  <w:sz w:val="16"/>
                  <w:lang w:val="ru-RU"/>
                </w:rPr>
                <w:t>/5058/</w:t>
              </w:r>
              <w:r w:rsidR="00D23682" w:rsidRPr="00BC2FE9">
                <w:rPr>
                  <w:rStyle w:val="aff8"/>
                  <w:rFonts w:ascii="Times New Roman" w:eastAsia="Times New Roman" w:hAnsi="Times New Roman"/>
                  <w:w w:val="97"/>
                  <w:sz w:val="16"/>
                </w:rPr>
                <w:t>main</w:t>
              </w:r>
              <w:r w:rsidR="00D23682" w:rsidRPr="00BC2FE9">
                <w:rPr>
                  <w:rStyle w:val="aff8"/>
                  <w:rFonts w:ascii="Times New Roman" w:eastAsia="Times New Roman" w:hAnsi="Times New Roman"/>
                  <w:w w:val="97"/>
                  <w:sz w:val="16"/>
                  <w:lang w:val="ru-RU"/>
                </w:rPr>
                <w:t>/186796/</w:t>
              </w:r>
            </w:hyperlink>
            <w:r w:rsidR="00D23682">
              <w:rPr>
                <w:rFonts w:ascii="Times New Roman" w:eastAsia="Times New Roman" w:hAnsi="Times New Roman"/>
                <w:color w:val="000000"/>
                <w:w w:val="97"/>
                <w:sz w:val="16"/>
                <w:lang w:val="ru-RU"/>
              </w:rPr>
              <w:t xml:space="preserve"> </w:t>
            </w:r>
          </w:p>
        </w:tc>
      </w:tr>
      <w:tr w:rsidR="00CF3B70" w:rsidRPr="0005116E">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jc w:val="center"/>
            </w:pPr>
            <w:r>
              <w:rPr>
                <w:rFonts w:ascii="Times New Roman" w:eastAsia="Times New Roman" w:hAnsi="Times New Roman"/>
                <w:color w:val="000000"/>
                <w:w w:val="97"/>
                <w:sz w:val="16"/>
              </w:rPr>
              <w:t>1.2.</w:t>
            </w:r>
          </w:p>
        </w:tc>
        <w:tc>
          <w:tcPr>
            <w:tcW w:w="496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rsidP="00284AF0">
            <w:pPr>
              <w:autoSpaceDE w:val="0"/>
              <w:autoSpaceDN w:val="0"/>
              <w:spacing w:before="78" w:after="0" w:line="250" w:lineRule="auto"/>
              <w:ind w:left="72" w:right="144"/>
              <w:jc w:val="both"/>
              <w:rPr>
                <w:lang w:val="ru-RU"/>
              </w:rPr>
            </w:pPr>
            <w:r w:rsidRPr="009002F5">
              <w:rPr>
                <w:rFonts w:ascii="Times New Roman" w:eastAsia="Times New Roman" w:hAnsi="Times New Roman"/>
                <w:color w:val="000000"/>
                <w:w w:val="97"/>
                <w:sz w:val="16"/>
                <w:lang w:val="ru-RU"/>
              </w:rPr>
              <w:t xml:space="preserve">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Этикетные формы </w:t>
            </w:r>
            <w:r w:rsidRPr="009002F5">
              <w:rPr>
                <w:lang w:val="ru-RU"/>
              </w:rPr>
              <w:br/>
            </w:r>
            <w:r w:rsidRPr="009002F5">
              <w:rPr>
                <w:rFonts w:ascii="Times New Roman" w:eastAsia="Times New Roman" w:hAnsi="Times New Roman"/>
                <w:color w:val="000000"/>
                <w:w w:val="97"/>
                <w:sz w:val="16"/>
                <w:lang w:val="ru-RU"/>
              </w:rPr>
              <w:t>обращения в официальной и неофициальной речевой ситуации.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54" w:lineRule="auto"/>
              <w:ind w:left="72"/>
              <w:rPr>
                <w:lang w:val="ru-RU"/>
              </w:rPr>
            </w:pPr>
            <w:r w:rsidRPr="009002F5">
              <w:rPr>
                <w:rFonts w:ascii="Times New Roman" w:eastAsia="Times New Roman" w:hAnsi="Times New Roman"/>
                <w:color w:val="000000"/>
                <w:w w:val="97"/>
                <w:sz w:val="16"/>
                <w:lang w:val="ru-RU"/>
              </w:rPr>
              <w:t xml:space="preserve">Работа с иллюстрациями учебника Беседа о видах речевой деятельности, их разграничение (говорение, слушание, чтение и </w:t>
            </w:r>
            <w:r w:rsidRPr="009002F5">
              <w:rPr>
                <w:lang w:val="ru-RU"/>
              </w:rPr>
              <w:br/>
            </w:r>
            <w:r w:rsidRPr="009002F5">
              <w:rPr>
                <w:rFonts w:ascii="Times New Roman" w:eastAsia="Times New Roman" w:hAnsi="Times New Roman"/>
                <w:color w:val="000000"/>
                <w:w w:val="97"/>
                <w:sz w:val="16"/>
                <w:lang w:val="ru-RU"/>
              </w:rPr>
              <w:t xml:space="preserve">письмо); </w:t>
            </w:r>
            <w:r w:rsidRPr="009002F5">
              <w:rPr>
                <w:lang w:val="ru-RU"/>
              </w:rPr>
              <w:br/>
            </w:r>
            <w:r w:rsidRPr="009002F5">
              <w:rPr>
                <w:rFonts w:ascii="Times New Roman" w:eastAsia="Times New Roman" w:hAnsi="Times New Roman"/>
                <w:color w:val="000000"/>
                <w:w w:val="97"/>
                <w:sz w:val="16"/>
                <w:lang w:val="ru-RU"/>
              </w:rPr>
              <w:t xml:space="preserve">Коллективное </w:t>
            </w:r>
            <w:r w:rsidRPr="009002F5">
              <w:rPr>
                <w:lang w:val="ru-RU"/>
              </w:rPr>
              <w:br/>
            </w:r>
            <w:r w:rsidRPr="009002F5">
              <w:rPr>
                <w:rFonts w:ascii="Times New Roman" w:eastAsia="Times New Roman" w:hAnsi="Times New Roman"/>
                <w:color w:val="000000"/>
                <w:w w:val="97"/>
                <w:sz w:val="16"/>
                <w:lang w:val="ru-RU"/>
              </w:rPr>
              <w:t xml:space="preserve">формулирование вывода о том, какие виды </w:t>
            </w:r>
            <w:r w:rsidRPr="009002F5">
              <w:rPr>
                <w:lang w:val="ru-RU"/>
              </w:rPr>
              <w:br/>
            </w:r>
            <w:r w:rsidRPr="009002F5">
              <w:rPr>
                <w:rFonts w:ascii="Times New Roman" w:eastAsia="Times New Roman" w:hAnsi="Times New Roman"/>
                <w:color w:val="000000"/>
                <w:w w:val="97"/>
                <w:sz w:val="16"/>
                <w:lang w:val="ru-RU"/>
              </w:rPr>
              <w:t xml:space="preserve">речевойдеятельности </w:t>
            </w:r>
            <w:r w:rsidRPr="009002F5">
              <w:rPr>
                <w:lang w:val="ru-RU"/>
              </w:rPr>
              <w:br/>
            </w:r>
            <w:r w:rsidRPr="009002F5">
              <w:rPr>
                <w:rFonts w:ascii="Times New Roman" w:eastAsia="Times New Roman" w:hAnsi="Times New Roman"/>
                <w:color w:val="000000"/>
                <w:w w:val="97"/>
                <w:sz w:val="16"/>
                <w:lang w:val="ru-RU"/>
              </w:rPr>
              <w:t xml:space="preserve">относятся к письменным формам речи, а какие к </w:t>
            </w:r>
            <w:r w:rsidRPr="009002F5">
              <w:rPr>
                <w:lang w:val="ru-RU"/>
              </w:rPr>
              <w:br/>
            </w:r>
            <w:r w:rsidRPr="009002F5">
              <w:rPr>
                <w:rFonts w:ascii="Times New Roman" w:eastAsia="Times New Roman" w:hAnsi="Times New Roman"/>
                <w:color w:val="000000"/>
                <w:w w:val="97"/>
                <w:sz w:val="16"/>
                <w:lang w:val="ru-RU"/>
              </w:rPr>
              <w:t xml:space="preserve">устным; </w:t>
            </w:r>
            <w:r w:rsidRPr="009002F5">
              <w:rPr>
                <w:lang w:val="ru-RU"/>
              </w:rPr>
              <w:br/>
            </w:r>
            <w:r w:rsidR="00284AF0">
              <w:rPr>
                <w:rFonts w:ascii="Times New Roman" w:eastAsia="Times New Roman" w:hAnsi="Times New Roman"/>
                <w:color w:val="000000"/>
                <w:w w:val="97"/>
                <w:sz w:val="16"/>
                <w:lang w:val="ru-RU"/>
              </w:rPr>
              <w:t>Работа с книгой</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pPr>
              <w:autoSpaceDE w:val="0"/>
              <w:autoSpaceDN w:val="0"/>
              <w:spacing w:before="78" w:after="0" w:line="245" w:lineRule="auto"/>
              <w:ind w:left="72" w:right="432"/>
              <w:rPr>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sidR="00284AF0">
              <w:rPr>
                <w:rFonts w:ascii="Times New Roman" w:eastAsia="Times New Roman" w:hAnsi="Times New Roman"/>
                <w:color w:val="000000"/>
                <w:w w:val="97"/>
                <w:sz w:val="16"/>
              </w:rPr>
              <w:t>опрос</w:t>
            </w:r>
            <w:proofErr w:type="spellEnd"/>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08635B" w:rsidRDefault="0005116E">
            <w:pPr>
              <w:autoSpaceDE w:val="0"/>
              <w:autoSpaceDN w:val="0"/>
              <w:spacing w:before="78" w:after="0" w:line="230" w:lineRule="auto"/>
              <w:jc w:val="center"/>
              <w:rPr>
                <w:lang w:val="ru-RU"/>
              </w:rPr>
            </w:pPr>
            <w:hyperlink r:id="rId8" w:history="1">
              <w:r w:rsidR="00D23682" w:rsidRPr="00BC2FE9">
                <w:rPr>
                  <w:rStyle w:val="aff8"/>
                  <w:rFonts w:ascii="Times New Roman" w:eastAsia="Times New Roman" w:hAnsi="Times New Roman"/>
                  <w:w w:val="97"/>
                  <w:sz w:val="16"/>
                </w:rPr>
                <w:t>https</w:t>
              </w:r>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resh</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edu</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ru</w:t>
              </w:r>
              <w:proofErr w:type="spellEnd"/>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subject</w:t>
              </w:r>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lesson</w:t>
              </w:r>
              <w:r w:rsidR="00D23682" w:rsidRPr="00BC2FE9">
                <w:rPr>
                  <w:rStyle w:val="aff8"/>
                  <w:rFonts w:ascii="Times New Roman" w:eastAsia="Times New Roman" w:hAnsi="Times New Roman"/>
                  <w:w w:val="97"/>
                  <w:sz w:val="16"/>
                  <w:lang w:val="ru-RU"/>
                </w:rPr>
                <w:t>/6418/</w:t>
              </w:r>
              <w:r w:rsidR="00D23682" w:rsidRPr="00BC2FE9">
                <w:rPr>
                  <w:rStyle w:val="aff8"/>
                  <w:rFonts w:ascii="Times New Roman" w:eastAsia="Times New Roman" w:hAnsi="Times New Roman"/>
                  <w:w w:val="97"/>
                  <w:sz w:val="16"/>
                </w:rPr>
                <w:t>train</w:t>
              </w:r>
              <w:r w:rsidR="00D23682" w:rsidRPr="00BC2FE9">
                <w:rPr>
                  <w:rStyle w:val="aff8"/>
                  <w:rFonts w:ascii="Times New Roman" w:eastAsia="Times New Roman" w:hAnsi="Times New Roman"/>
                  <w:w w:val="97"/>
                  <w:sz w:val="16"/>
                  <w:lang w:val="ru-RU"/>
                </w:rPr>
                <w:t>/284895/</w:t>
              </w:r>
            </w:hyperlink>
            <w:r w:rsidR="00D23682">
              <w:rPr>
                <w:rFonts w:ascii="Times New Roman" w:eastAsia="Times New Roman" w:hAnsi="Times New Roman"/>
                <w:color w:val="000000"/>
                <w:w w:val="97"/>
                <w:sz w:val="16"/>
                <w:lang w:val="ru-RU"/>
              </w:rPr>
              <w:t xml:space="preserve"> </w:t>
            </w:r>
          </w:p>
        </w:tc>
      </w:tr>
      <w:tr w:rsidR="00CF3B70" w:rsidRPr="0005116E">
        <w:trPr>
          <w:trHeight w:hRule="exact" w:val="32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jc w:val="center"/>
            </w:pPr>
            <w:r>
              <w:rPr>
                <w:rFonts w:ascii="Times New Roman" w:eastAsia="Times New Roman" w:hAnsi="Times New Roman"/>
                <w:color w:val="000000"/>
                <w:w w:val="97"/>
                <w:sz w:val="16"/>
              </w:rPr>
              <w:t>1.3.</w:t>
            </w:r>
          </w:p>
        </w:tc>
        <w:tc>
          <w:tcPr>
            <w:tcW w:w="496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50" w:lineRule="auto"/>
              <w:ind w:left="72" w:right="288"/>
              <w:rPr>
                <w:lang w:val="ru-RU"/>
              </w:rPr>
            </w:pPr>
            <w:r w:rsidRPr="009002F5">
              <w:rPr>
                <w:rFonts w:ascii="Times New Roman" w:eastAsia="Times New Roman" w:hAnsi="Times New Roman"/>
                <w:color w:val="000000"/>
                <w:w w:val="97"/>
                <w:sz w:val="16"/>
                <w:lang w:val="ru-RU"/>
              </w:rPr>
              <w:t xml:space="preserve">Правила корректного речевого поведения в ходе диалога; </w:t>
            </w:r>
            <w:r w:rsidRPr="009002F5">
              <w:rPr>
                <w:lang w:val="ru-RU"/>
              </w:rPr>
              <w:br/>
            </w:r>
            <w:r w:rsidRPr="009002F5">
              <w:rPr>
                <w:rFonts w:ascii="Times New Roman" w:eastAsia="Times New Roman" w:hAnsi="Times New Roman"/>
                <w:color w:val="000000"/>
                <w:w w:val="97"/>
                <w:sz w:val="16"/>
                <w:lang w:val="ru-RU"/>
              </w:rPr>
              <w:t>использование в речи языковых сре</w:t>
            </w:r>
            <w:proofErr w:type="gramStart"/>
            <w:r w:rsidRPr="009002F5">
              <w:rPr>
                <w:rFonts w:ascii="Times New Roman" w:eastAsia="Times New Roman" w:hAnsi="Times New Roman"/>
                <w:color w:val="000000"/>
                <w:w w:val="97"/>
                <w:sz w:val="16"/>
                <w:lang w:val="ru-RU"/>
              </w:rPr>
              <w:t>дств дл</w:t>
            </w:r>
            <w:proofErr w:type="gramEnd"/>
            <w:r w:rsidRPr="009002F5">
              <w:rPr>
                <w:rFonts w:ascii="Times New Roman" w:eastAsia="Times New Roman" w:hAnsi="Times New Roman"/>
                <w:color w:val="000000"/>
                <w:w w:val="97"/>
                <w:sz w:val="16"/>
                <w:lang w:val="ru-RU"/>
              </w:rPr>
              <w:t xml:space="preserve">я свободного выражения мыслей и чувств адекватно ситуации общения. Секреты диалога: учимся разговаривать друг с другом и </w:t>
            </w:r>
            <w:proofErr w:type="gramStart"/>
            <w:r w:rsidRPr="009002F5">
              <w:rPr>
                <w:rFonts w:ascii="Times New Roman" w:eastAsia="Times New Roman" w:hAnsi="Times New Roman"/>
                <w:color w:val="000000"/>
                <w:w w:val="97"/>
                <w:sz w:val="16"/>
                <w:lang w:val="ru-RU"/>
              </w:rPr>
              <w:t>со</w:t>
            </w:r>
            <w:proofErr w:type="gramEnd"/>
            <w:r w:rsidRPr="009002F5">
              <w:rPr>
                <w:rFonts w:ascii="Times New Roman" w:eastAsia="Times New Roman" w:hAnsi="Times New Roman"/>
                <w:color w:val="000000"/>
                <w:w w:val="97"/>
                <w:sz w:val="16"/>
                <w:lang w:val="ru-RU"/>
              </w:rPr>
              <w:t xml:space="preserve"> взрослыми.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54" w:lineRule="auto"/>
              <w:ind w:left="72"/>
              <w:rPr>
                <w:lang w:val="ru-RU"/>
              </w:rPr>
            </w:pPr>
            <w:r w:rsidRPr="009002F5">
              <w:rPr>
                <w:rFonts w:ascii="Times New Roman" w:eastAsia="Times New Roman" w:hAnsi="Times New Roman"/>
                <w:color w:val="000000"/>
                <w:w w:val="97"/>
                <w:sz w:val="16"/>
                <w:lang w:val="ru-RU"/>
              </w:rPr>
              <w:t xml:space="preserve">Анализ речевых ситуаций с точки зрения </w:t>
            </w:r>
            <w:r w:rsidRPr="009002F5">
              <w:rPr>
                <w:lang w:val="ru-RU"/>
              </w:rPr>
              <w:br/>
            </w:r>
            <w:r w:rsidRPr="009002F5">
              <w:rPr>
                <w:rFonts w:ascii="Times New Roman" w:eastAsia="Times New Roman" w:hAnsi="Times New Roman"/>
                <w:color w:val="000000"/>
                <w:w w:val="97"/>
                <w:sz w:val="16"/>
                <w:lang w:val="ru-RU"/>
              </w:rPr>
              <w:t xml:space="preserve">употребления </w:t>
            </w:r>
            <w:r w:rsidRPr="009002F5">
              <w:rPr>
                <w:lang w:val="ru-RU"/>
              </w:rPr>
              <w:br/>
            </w:r>
            <w:r w:rsidRPr="009002F5">
              <w:rPr>
                <w:rFonts w:ascii="Times New Roman" w:eastAsia="Times New Roman" w:hAnsi="Times New Roman"/>
                <w:color w:val="000000"/>
                <w:w w:val="97"/>
                <w:sz w:val="16"/>
                <w:lang w:val="ru-RU"/>
              </w:rPr>
              <w:t xml:space="preserve">формулречевого этикета ; Самостоятельная работа по подбору вежливых </w:t>
            </w:r>
            <w:r w:rsidRPr="009002F5">
              <w:rPr>
                <w:lang w:val="ru-RU"/>
              </w:rPr>
              <w:br/>
            </w:r>
            <w:r w:rsidRPr="009002F5">
              <w:rPr>
                <w:rFonts w:ascii="Times New Roman" w:eastAsia="Times New Roman" w:hAnsi="Times New Roman"/>
                <w:color w:val="000000"/>
                <w:w w:val="97"/>
                <w:sz w:val="16"/>
                <w:lang w:val="ru-RU"/>
              </w:rPr>
              <w:t>слов</w:t>
            </w:r>
            <w:proofErr w:type="gramStart"/>
            <w:r w:rsidRPr="009002F5">
              <w:rPr>
                <w:rFonts w:ascii="Times New Roman" w:eastAsia="Times New Roman" w:hAnsi="Times New Roman"/>
                <w:color w:val="000000"/>
                <w:w w:val="97"/>
                <w:sz w:val="16"/>
                <w:lang w:val="ru-RU"/>
              </w:rPr>
              <w:t>,к</w:t>
            </w:r>
            <w:proofErr w:type="gramEnd"/>
            <w:r w:rsidRPr="009002F5">
              <w:rPr>
                <w:rFonts w:ascii="Times New Roman" w:eastAsia="Times New Roman" w:hAnsi="Times New Roman"/>
                <w:color w:val="000000"/>
                <w:w w:val="97"/>
                <w:sz w:val="16"/>
                <w:lang w:val="ru-RU"/>
              </w:rPr>
              <w:t xml:space="preserve">оторые могут быть использованы в различных ситуациях </w:t>
            </w:r>
            <w:r w:rsidRPr="009002F5">
              <w:rPr>
                <w:lang w:val="ru-RU"/>
              </w:rPr>
              <w:br/>
            </w:r>
            <w:r w:rsidRPr="009002F5">
              <w:rPr>
                <w:rFonts w:ascii="Times New Roman" w:eastAsia="Times New Roman" w:hAnsi="Times New Roman"/>
                <w:color w:val="000000"/>
                <w:w w:val="97"/>
                <w:sz w:val="16"/>
                <w:lang w:val="ru-RU"/>
              </w:rPr>
              <w:t xml:space="preserve">общения(встрече, </w:t>
            </w:r>
            <w:r w:rsidRPr="009002F5">
              <w:rPr>
                <w:lang w:val="ru-RU"/>
              </w:rPr>
              <w:br/>
            </w:r>
            <w:r w:rsidRPr="009002F5">
              <w:rPr>
                <w:rFonts w:ascii="Times New Roman" w:eastAsia="Times New Roman" w:hAnsi="Times New Roman"/>
                <w:color w:val="000000"/>
                <w:w w:val="97"/>
                <w:sz w:val="16"/>
                <w:lang w:val="ru-RU"/>
              </w:rPr>
              <w:t xml:space="preserve">прощании, выражении </w:t>
            </w:r>
            <w:r w:rsidRPr="009002F5">
              <w:rPr>
                <w:lang w:val="ru-RU"/>
              </w:rPr>
              <w:br/>
            </w:r>
            <w:r w:rsidRPr="009002F5">
              <w:rPr>
                <w:rFonts w:ascii="Times New Roman" w:eastAsia="Times New Roman" w:hAnsi="Times New Roman"/>
                <w:color w:val="000000"/>
                <w:w w:val="97"/>
                <w:sz w:val="16"/>
                <w:lang w:val="ru-RU"/>
              </w:rPr>
              <w:t xml:space="preserve">просьбы и др.); </w:t>
            </w:r>
            <w:r w:rsidRPr="009002F5">
              <w:rPr>
                <w:lang w:val="ru-RU"/>
              </w:rPr>
              <w:br/>
            </w:r>
            <w:r w:rsidRPr="009002F5">
              <w:rPr>
                <w:rFonts w:ascii="Times New Roman" w:eastAsia="Times New Roman" w:hAnsi="Times New Roman"/>
                <w:color w:val="000000"/>
                <w:w w:val="97"/>
                <w:sz w:val="16"/>
                <w:lang w:val="ru-RU"/>
              </w:rPr>
              <w:t xml:space="preserve">Обсуждение различных </w:t>
            </w:r>
            <w:r w:rsidRPr="009002F5">
              <w:rPr>
                <w:lang w:val="ru-RU"/>
              </w:rPr>
              <w:br/>
            </w:r>
            <w:r w:rsidRPr="009002F5">
              <w:rPr>
                <w:rFonts w:ascii="Times New Roman" w:eastAsia="Times New Roman" w:hAnsi="Times New Roman"/>
                <w:color w:val="000000"/>
                <w:w w:val="97"/>
                <w:sz w:val="16"/>
                <w:lang w:val="ru-RU"/>
              </w:rPr>
              <w:t xml:space="preserve">ситуаций общения </w:t>
            </w:r>
            <w:r w:rsidRPr="009002F5">
              <w:rPr>
                <w:lang w:val="ru-RU"/>
              </w:rPr>
              <w:br/>
            </w:r>
            <w:r w:rsidRPr="009002F5">
              <w:rPr>
                <w:rFonts w:ascii="Times New Roman" w:eastAsia="Times New Roman" w:hAnsi="Times New Roman"/>
                <w:color w:val="000000"/>
                <w:w w:val="97"/>
                <w:sz w:val="16"/>
                <w:lang w:val="ru-RU"/>
              </w:rPr>
              <w:t xml:space="preserve">(ребенок — сверстник, </w:t>
            </w:r>
            <w:r w:rsidRPr="009002F5">
              <w:rPr>
                <w:lang w:val="ru-RU"/>
              </w:rPr>
              <w:br/>
            </w:r>
            <w:r w:rsidR="00284AF0">
              <w:rPr>
                <w:rFonts w:ascii="Times New Roman" w:eastAsia="Times New Roman" w:hAnsi="Times New Roman"/>
                <w:color w:val="000000"/>
                <w:w w:val="97"/>
                <w:sz w:val="16"/>
                <w:lang w:val="ru-RU"/>
              </w:rPr>
              <w:t>ребенок — взрослый)</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pPr>
              <w:autoSpaceDE w:val="0"/>
              <w:autoSpaceDN w:val="0"/>
              <w:spacing w:before="78" w:after="0" w:line="245" w:lineRule="auto"/>
              <w:ind w:left="72" w:right="432"/>
              <w:rPr>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sidR="00284AF0">
              <w:rPr>
                <w:rFonts w:ascii="Times New Roman" w:eastAsia="Times New Roman" w:hAnsi="Times New Roman"/>
                <w:color w:val="000000"/>
                <w:w w:val="97"/>
                <w:sz w:val="16"/>
              </w:rPr>
              <w:t>опрос</w:t>
            </w:r>
            <w:proofErr w:type="spellEnd"/>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08635B" w:rsidRDefault="0005116E">
            <w:pPr>
              <w:autoSpaceDE w:val="0"/>
              <w:autoSpaceDN w:val="0"/>
              <w:spacing w:before="78" w:after="0" w:line="230" w:lineRule="auto"/>
              <w:jc w:val="center"/>
              <w:rPr>
                <w:lang w:val="ru-RU"/>
              </w:rPr>
            </w:pPr>
            <w:hyperlink r:id="rId9" w:history="1">
              <w:r w:rsidR="00D23682" w:rsidRPr="00BC2FE9">
                <w:rPr>
                  <w:rStyle w:val="aff8"/>
                  <w:rFonts w:ascii="Times New Roman" w:eastAsia="Times New Roman" w:hAnsi="Times New Roman"/>
                  <w:w w:val="97"/>
                  <w:sz w:val="16"/>
                </w:rPr>
                <w:t>https</w:t>
              </w:r>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resh</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edu</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ru</w:t>
              </w:r>
              <w:proofErr w:type="spellEnd"/>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subject</w:t>
              </w:r>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lesson</w:t>
              </w:r>
              <w:r w:rsidR="00D23682" w:rsidRPr="00BC2FE9">
                <w:rPr>
                  <w:rStyle w:val="aff8"/>
                  <w:rFonts w:ascii="Times New Roman" w:eastAsia="Times New Roman" w:hAnsi="Times New Roman"/>
                  <w:w w:val="97"/>
                  <w:sz w:val="16"/>
                  <w:lang w:val="ru-RU"/>
                </w:rPr>
                <w:t>/6418/</w:t>
              </w:r>
              <w:r w:rsidR="00D23682" w:rsidRPr="00BC2FE9">
                <w:rPr>
                  <w:rStyle w:val="aff8"/>
                  <w:rFonts w:ascii="Times New Roman" w:eastAsia="Times New Roman" w:hAnsi="Times New Roman"/>
                  <w:w w:val="97"/>
                  <w:sz w:val="16"/>
                </w:rPr>
                <w:t>train</w:t>
              </w:r>
              <w:r w:rsidR="00D23682" w:rsidRPr="00BC2FE9">
                <w:rPr>
                  <w:rStyle w:val="aff8"/>
                  <w:rFonts w:ascii="Times New Roman" w:eastAsia="Times New Roman" w:hAnsi="Times New Roman"/>
                  <w:w w:val="97"/>
                  <w:sz w:val="16"/>
                  <w:lang w:val="ru-RU"/>
                </w:rPr>
                <w:t>/284895/</w:t>
              </w:r>
            </w:hyperlink>
            <w:r w:rsidR="00D23682">
              <w:rPr>
                <w:rFonts w:ascii="Times New Roman" w:eastAsia="Times New Roman" w:hAnsi="Times New Roman"/>
                <w:color w:val="000000"/>
                <w:w w:val="97"/>
                <w:sz w:val="16"/>
                <w:lang w:val="ru-RU"/>
              </w:rPr>
              <w:t xml:space="preserve"> </w:t>
            </w:r>
          </w:p>
        </w:tc>
      </w:tr>
    </w:tbl>
    <w:p w:rsidR="00CF3B70" w:rsidRPr="0008635B" w:rsidRDefault="00CF3B70">
      <w:pPr>
        <w:autoSpaceDE w:val="0"/>
        <w:autoSpaceDN w:val="0"/>
        <w:spacing w:after="0" w:line="14" w:lineRule="exact"/>
        <w:rPr>
          <w:lang w:val="ru-RU"/>
        </w:rPr>
      </w:pPr>
    </w:p>
    <w:p w:rsidR="00CF3B70" w:rsidRPr="0008635B" w:rsidRDefault="00CF3B70">
      <w:pPr>
        <w:rPr>
          <w:lang w:val="ru-RU"/>
        </w:rPr>
        <w:sectPr w:rsidR="00CF3B70" w:rsidRPr="0008635B">
          <w:pgSz w:w="16840" w:h="11900"/>
          <w:pgMar w:top="282" w:right="640" w:bottom="334" w:left="666" w:header="720" w:footer="720" w:gutter="0"/>
          <w:cols w:space="720" w:equalWidth="0">
            <w:col w:w="15534" w:space="0"/>
          </w:cols>
          <w:docGrid w:linePitch="360"/>
        </w:sectPr>
      </w:pPr>
    </w:p>
    <w:p w:rsidR="00CF3B70" w:rsidRPr="0008635B" w:rsidRDefault="00CF3B7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960"/>
        <w:gridCol w:w="528"/>
        <w:gridCol w:w="1104"/>
        <w:gridCol w:w="1140"/>
        <w:gridCol w:w="806"/>
        <w:gridCol w:w="1980"/>
        <w:gridCol w:w="1118"/>
        <w:gridCol w:w="3470"/>
      </w:tblGrid>
      <w:tr w:rsidR="00CF3B70" w:rsidRPr="0005116E" w:rsidTr="00284AF0">
        <w:trPr>
          <w:trHeight w:hRule="exact" w:val="383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jc w:val="center"/>
            </w:pPr>
            <w:r>
              <w:rPr>
                <w:rFonts w:ascii="Times New Roman" w:eastAsia="Times New Roman" w:hAnsi="Times New Roman"/>
                <w:color w:val="000000"/>
                <w:w w:val="97"/>
                <w:sz w:val="16"/>
              </w:rPr>
              <w:t>1.4.</w:t>
            </w:r>
          </w:p>
        </w:tc>
        <w:tc>
          <w:tcPr>
            <w:tcW w:w="496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30" w:lineRule="auto"/>
              <w:ind w:left="72"/>
              <w:rPr>
                <w:lang w:val="ru-RU"/>
              </w:rPr>
            </w:pPr>
            <w:r w:rsidRPr="009002F5">
              <w:rPr>
                <w:rFonts w:ascii="Times New Roman" w:eastAsia="Times New Roman" w:hAnsi="Times New Roman"/>
                <w:color w:val="000000"/>
                <w:w w:val="97"/>
                <w:sz w:val="16"/>
                <w:lang w:val="ru-RU"/>
              </w:rPr>
              <w:t>Имена в малых жанрах фольклора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52" w:lineRule="auto"/>
              <w:ind w:left="72"/>
              <w:rPr>
                <w:lang w:val="ru-RU"/>
              </w:rPr>
            </w:pPr>
            <w:r w:rsidRPr="009002F5">
              <w:rPr>
                <w:rFonts w:ascii="Times New Roman" w:eastAsia="Times New Roman" w:hAnsi="Times New Roman"/>
                <w:color w:val="000000"/>
                <w:w w:val="97"/>
                <w:sz w:val="16"/>
                <w:lang w:val="ru-RU"/>
              </w:rPr>
              <w:t xml:space="preserve">Беседа о том, зачем людям нужны имена Рассказ </w:t>
            </w:r>
            <w:r w:rsidRPr="009002F5">
              <w:rPr>
                <w:lang w:val="ru-RU"/>
              </w:rPr>
              <w:br/>
            </w:r>
            <w:r w:rsidRPr="009002F5">
              <w:rPr>
                <w:rFonts w:ascii="Times New Roman" w:eastAsia="Times New Roman" w:hAnsi="Times New Roman"/>
                <w:color w:val="000000"/>
                <w:w w:val="97"/>
                <w:sz w:val="16"/>
                <w:lang w:val="ru-RU"/>
              </w:rPr>
              <w:t xml:space="preserve">учащихся об именахчленов своей семьи; </w:t>
            </w:r>
            <w:r w:rsidRPr="009002F5">
              <w:rPr>
                <w:lang w:val="ru-RU"/>
              </w:rPr>
              <w:br/>
            </w:r>
            <w:r w:rsidRPr="009002F5">
              <w:rPr>
                <w:rFonts w:ascii="Times New Roman" w:eastAsia="Times New Roman" w:hAnsi="Times New Roman"/>
                <w:color w:val="000000"/>
                <w:w w:val="97"/>
                <w:sz w:val="16"/>
                <w:lang w:val="ru-RU"/>
              </w:rPr>
              <w:t xml:space="preserve">Обсуждение </w:t>
            </w:r>
            <w:r w:rsidRPr="009002F5">
              <w:rPr>
                <w:lang w:val="ru-RU"/>
              </w:rPr>
              <w:br/>
            </w:r>
            <w:r w:rsidRPr="009002F5">
              <w:rPr>
                <w:rFonts w:ascii="Times New Roman" w:eastAsia="Times New Roman" w:hAnsi="Times New Roman"/>
                <w:color w:val="000000"/>
                <w:w w:val="97"/>
                <w:sz w:val="16"/>
                <w:lang w:val="ru-RU"/>
              </w:rPr>
              <w:t>стихотворения К. И.</w:t>
            </w:r>
          </w:p>
          <w:p w:rsidR="00CF3B70" w:rsidRPr="009002F5" w:rsidRDefault="009002F5">
            <w:pPr>
              <w:autoSpaceDE w:val="0"/>
              <w:autoSpaceDN w:val="0"/>
              <w:spacing w:before="20" w:after="0" w:line="254" w:lineRule="auto"/>
              <w:ind w:left="72"/>
              <w:rPr>
                <w:lang w:val="ru-RU"/>
              </w:rPr>
            </w:pPr>
            <w:r w:rsidRPr="009002F5">
              <w:rPr>
                <w:rFonts w:ascii="Times New Roman" w:eastAsia="Times New Roman" w:hAnsi="Times New Roman"/>
                <w:color w:val="000000"/>
                <w:w w:val="97"/>
                <w:sz w:val="16"/>
                <w:lang w:val="ru-RU"/>
              </w:rPr>
              <w:t xml:space="preserve">Чуковского ; </w:t>
            </w:r>
            <w:r w:rsidRPr="009002F5">
              <w:rPr>
                <w:lang w:val="ru-RU"/>
              </w:rPr>
              <w:br/>
            </w:r>
            <w:r w:rsidRPr="009002F5">
              <w:rPr>
                <w:rFonts w:ascii="Times New Roman" w:eastAsia="Times New Roman" w:hAnsi="Times New Roman"/>
                <w:color w:val="000000"/>
                <w:w w:val="97"/>
                <w:sz w:val="16"/>
                <w:lang w:val="ru-RU"/>
              </w:rPr>
              <w:t xml:space="preserve">Беседа о </w:t>
            </w:r>
            <w:r w:rsidRPr="009002F5">
              <w:rPr>
                <w:lang w:val="ru-RU"/>
              </w:rPr>
              <w:br/>
            </w:r>
            <w:r w:rsidRPr="009002F5">
              <w:rPr>
                <w:rFonts w:ascii="Times New Roman" w:eastAsia="Times New Roman" w:hAnsi="Times New Roman"/>
                <w:color w:val="000000"/>
                <w:w w:val="97"/>
                <w:sz w:val="16"/>
                <w:lang w:val="ru-RU"/>
              </w:rPr>
              <w:t xml:space="preserve">существованииразных </w:t>
            </w:r>
            <w:r w:rsidRPr="009002F5">
              <w:rPr>
                <w:lang w:val="ru-RU"/>
              </w:rPr>
              <w:br/>
            </w:r>
            <w:r w:rsidRPr="009002F5">
              <w:rPr>
                <w:rFonts w:ascii="Times New Roman" w:eastAsia="Times New Roman" w:hAnsi="Times New Roman"/>
                <w:color w:val="000000"/>
                <w:w w:val="97"/>
                <w:sz w:val="16"/>
                <w:lang w:val="ru-RU"/>
              </w:rPr>
              <w:t xml:space="preserve">вариантов звучания одного имени (полного имени, </w:t>
            </w:r>
            <w:r w:rsidRPr="009002F5">
              <w:rPr>
                <w:lang w:val="ru-RU"/>
              </w:rPr>
              <w:br/>
            </w:r>
            <w:r w:rsidRPr="009002F5">
              <w:rPr>
                <w:rFonts w:ascii="Times New Roman" w:eastAsia="Times New Roman" w:hAnsi="Times New Roman"/>
                <w:color w:val="000000"/>
                <w:w w:val="97"/>
                <w:sz w:val="16"/>
                <w:lang w:val="ru-RU"/>
              </w:rPr>
              <w:t>краткойуменьшительн</w:t>
            </w:r>
            <w:proofErr w:type="gramStart"/>
            <w:r w:rsidRPr="009002F5">
              <w:rPr>
                <w:rFonts w:ascii="Times New Roman" w:eastAsia="Times New Roman" w:hAnsi="Times New Roman"/>
                <w:color w:val="000000"/>
                <w:w w:val="97"/>
                <w:sz w:val="16"/>
                <w:lang w:val="ru-RU"/>
              </w:rPr>
              <w:t>о-</w:t>
            </w:r>
            <w:proofErr w:type="gramEnd"/>
            <w:r w:rsidRPr="009002F5">
              <w:rPr>
                <w:lang w:val="ru-RU"/>
              </w:rPr>
              <w:br/>
            </w:r>
            <w:r w:rsidRPr="009002F5">
              <w:rPr>
                <w:rFonts w:ascii="Times New Roman" w:eastAsia="Times New Roman" w:hAnsi="Times New Roman"/>
                <w:color w:val="000000"/>
                <w:w w:val="97"/>
                <w:sz w:val="16"/>
                <w:lang w:val="ru-RU"/>
              </w:rPr>
              <w:t xml:space="preserve">ласкательной формы), </w:t>
            </w:r>
            <w:r w:rsidRPr="009002F5">
              <w:rPr>
                <w:lang w:val="ru-RU"/>
              </w:rPr>
              <w:br/>
            </w:r>
            <w:r w:rsidRPr="009002F5">
              <w:rPr>
                <w:rFonts w:ascii="Times New Roman" w:eastAsia="Times New Roman" w:hAnsi="Times New Roman"/>
                <w:color w:val="000000"/>
                <w:w w:val="97"/>
                <w:sz w:val="16"/>
                <w:lang w:val="ru-RU"/>
              </w:rPr>
              <w:t xml:space="preserve">особенностях </w:t>
            </w:r>
            <w:r w:rsidRPr="009002F5">
              <w:rPr>
                <w:lang w:val="ru-RU"/>
              </w:rPr>
              <w:br/>
            </w:r>
            <w:r w:rsidRPr="009002F5">
              <w:rPr>
                <w:rFonts w:ascii="Times New Roman" w:eastAsia="Times New Roman" w:hAnsi="Times New Roman"/>
                <w:color w:val="000000"/>
                <w:w w:val="97"/>
                <w:sz w:val="16"/>
                <w:lang w:val="ru-RU"/>
              </w:rPr>
              <w:t xml:space="preserve">использованиякраткой и полной форм имени в </w:t>
            </w:r>
            <w:r w:rsidRPr="009002F5">
              <w:rPr>
                <w:lang w:val="ru-RU"/>
              </w:rPr>
              <w:br/>
            </w:r>
            <w:r w:rsidRPr="009002F5">
              <w:rPr>
                <w:rFonts w:ascii="Times New Roman" w:eastAsia="Times New Roman" w:hAnsi="Times New Roman"/>
                <w:color w:val="000000"/>
                <w:w w:val="97"/>
                <w:sz w:val="16"/>
                <w:lang w:val="ru-RU"/>
              </w:rPr>
              <w:t xml:space="preserve">зависимости от возраста </w:t>
            </w:r>
            <w:r w:rsidRPr="009002F5">
              <w:rPr>
                <w:lang w:val="ru-RU"/>
              </w:rPr>
              <w:br/>
            </w:r>
            <w:r w:rsidRPr="009002F5">
              <w:rPr>
                <w:rFonts w:ascii="Times New Roman" w:eastAsia="Times New Roman" w:hAnsi="Times New Roman"/>
                <w:color w:val="000000"/>
                <w:w w:val="97"/>
                <w:sz w:val="16"/>
                <w:lang w:val="ru-RU"/>
              </w:rPr>
              <w:t xml:space="preserve">человека,ситуации </w:t>
            </w:r>
            <w:r w:rsidRPr="009002F5">
              <w:rPr>
                <w:lang w:val="ru-RU"/>
              </w:rPr>
              <w:br/>
            </w:r>
            <w:r w:rsidR="00284AF0">
              <w:rPr>
                <w:rFonts w:ascii="Times New Roman" w:eastAsia="Times New Roman" w:hAnsi="Times New Roman"/>
                <w:color w:val="000000"/>
                <w:w w:val="97"/>
                <w:sz w:val="16"/>
                <w:lang w:val="ru-RU"/>
              </w:rPr>
              <w:t>общения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pPr>
              <w:autoSpaceDE w:val="0"/>
              <w:autoSpaceDN w:val="0"/>
              <w:spacing w:before="78" w:after="0" w:line="245" w:lineRule="auto"/>
              <w:ind w:left="72" w:right="432"/>
              <w:rPr>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sidR="00284AF0">
              <w:rPr>
                <w:rFonts w:ascii="Times New Roman" w:eastAsia="Times New Roman" w:hAnsi="Times New Roman"/>
                <w:color w:val="000000"/>
                <w:w w:val="97"/>
                <w:sz w:val="16"/>
              </w:rPr>
              <w:t>опрос</w:t>
            </w:r>
            <w:proofErr w:type="spellEnd"/>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08635B" w:rsidRDefault="0005116E">
            <w:pPr>
              <w:autoSpaceDE w:val="0"/>
              <w:autoSpaceDN w:val="0"/>
              <w:spacing w:before="78" w:after="0" w:line="230" w:lineRule="auto"/>
              <w:jc w:val="center"/>
              <w:rPr>
                <w:lang w:val="ru-RU"/>
              </w:rPr>
            </w:pPr>
            <w:hyperlink r:id="rId10" w:history="1">
              <w:r w:rsidR="00D23682" w:rsidRPr="00BC2FE9">
                <w:rPr>
                  <w:rStyle w:val="aff8"/>
                  <w:rFonts w:ascii="Times New Roman" w:eastAsia="Times New Roman" w:hAnsi="Times New Roman"/>
                  <w:w w:val="97"/>
                  <w:sz w:val="16"/>
                </w:rPr>
                <w:t>https</w:t>
              </w:r>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resh</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edu</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ru</w:t>
              </w:r>
              <w:proofErr w:type="spellEnd"/>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subject</w:t>
              </w:r>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lesson</w:t>
              </w:r>
              <w:r w:rsidR="00D23682" w:rsidRPr="00BC2FE9">
                <w:rPr>
                  <w:rStyle w:val="aff8"/>
                  <w:rFonts w:ascii="Times New Roman" w:eastAsia="Times New Roman" w:hAnsi="Times New Roman"/>
                  <w:w w:val="97"/>
                  <w:sz w:val="16"/>
                  <w:lang w:val="ru-RU"/>
                </w:rPr>
                <w:t>/5074/</w:t>
              </w:r>
              <w:r w:rsidR="00D23682" w:rsidRPr="00BC2FE9">
                <w:rPr>
                  <w:rStyle w:val="aff8"/>
                  <w:rFonts w:ascii="Times New Roman" w:eastAsia="Times New Roman" w:hAnsi="Times New Roman"/>
                  <w:w w:val="97"/>
                  <w:sz w:val="16"/>
                </w:rPr>
                <w:t>main</w:t>
              </w:r>
              <w:r w:rsidR="00D23682" w:rsidRPr="00BC2FE9">
                <w:rPr>
                  <w:rStyle w:val="aff8"/>
                  <w:rFonts w:ascii="Times New Roman" w:eastAsia="Times New Roman" w:hAnsi="Times New Roman"/>
                  <w:w w:val="97"/>
                  <w:sz w:val="16"/>
                  <w:lang w:val="ru-RU"/>
                </w:rPr>
                <w:t>/286324/</w:t>
              </w:r>
            </w:hyperlink>
            <w:r w:rsidR="00D23682">
              <w:rPr>
                <w:rFonts w:ascii="Times New Roman" w:eastAsia="Times New Roman" w:hAnsi="Times New Roman"/>
                <w:color w:val="000000"/>
                <w:w w:val="97"/>
                <w:sz w:val="16"/>
                <w:lang w:val="ru-RU"/>
              </w:rPr>
              <w:t xml:space="preserve"> </w:t>
            </w:r>
          </w:p>
        </w:tc>
      </w:tr>
      <w:tr w:rsidR="00CF3B70" w:rsidRPr="0005116E" w:rsidTr="00284AF0">
        <w:trPr>
          <w:trHeight w:hRule="exact" w:val="28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jc w:val="center"/>
            </w:pPr>
            <w:r>
              <w:rPr>
                <w:rFonts w:ascii="Times New Roman" w:eastAsia="Times New Roman" w:hAnsi="Times New Roman"/>
                <w:color w:val="000000"/>
                <w:w w:val="97"/>
                <w:sz w:val="16"/>
              </w:rPr>
              <w:t>1.5.</w:t>
            </w:r>
          </w:p>
        </w:tc>
        <w:tc>
          <w:tcPr>
            <w:tcW w:w="496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45" w:lineRule="auto"/>
              <w:ind w:left="72" w:right="144"/>
              <w:rPr>
                <w:lang w:val="ru-RU"/>
              </w:rPr>
            </w:pPr>
            <w:r w:rsidRPr="009002F5">
              <w:rPr>
                <w:rFonts w:ascii="Times New Roman" w:eastAsia="Times New Roman" w:hAnsi="Times New Roman"/>
                <w:color w:val="000000"/>
                <w:w w:val="97"/>
                <w:sz w:val="16"/>
                <w:lang w:val="ru-RU"/>
              </w:rPr>
              <w:t>Цели и виды вопросов: вопрос-уточнение, вопрос как запрос на новое содержание.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30" w:lineRule="auto"/>
              <w:ind w:left="72"/>
              <w:rPr>
                <w:lang w:val="ru-RU"/>
              </w:rPr>
            </w:pPr>
            <w:r w:rsidRPr="009002F5">
              <w:rPr>
                <w:rFonts w:ascii="Times New Roman" w:eastAsia="Times New Roman" w:hAnsi="Times New Roman"/>
                <w:color w:val="000000"/>
                <w:w w:val="97"/>
                <w:sz w:val="16"/>
                <w:lang w:val="ru-RU"/>
              </w:rPr>
              <w:t>Обсуждение текста С.</w:t>
            </w:r>
          </w:p>
          <w:p w:rsidR="00CF3B70" w:rsidRPr="009002F5" w:rsidRDefault="009002F5">
            <w:pPr>
              <w:autoSpaceDE w:val="0"/>
              <w:autoSpaceDN w:val="0"/>
              <w:spacing w:before="20" w:after="0" w:line="254" w:lineRule="auto"/>
              <w:ind w:left="72" w:right="144"/>
              <w:rPr>
                <w:lang w:val="ru-RU"/>
              </w:rPr>
            </w:pPr>
            <w:r w:rsidRPr="009002F5">
              <w:rPr>
                <w:rFonts w:ascii="Times New Roman" w:eastAsia="Times New Roman" w:hAnsi="Times New Roman"/>
                <w:color w:val="000000"/>
                <w:w w:val="97"/>
                <w:sz w:val="16"/>
                <w:lang w:val="ru-RU"/>
              </w:rPr>
              <w:t>Баруздина, составление полного ответа навопрос</w:t>
            </w:r>
            <w:proofErr w:type="gramStart"/>
            <w:r w:rsidRPr="009002F5">
              <w:rPr>
                <w:rFonts w:ascii="Times New Roman" w:eastAsia="Times New Roman" w:hAnsi="Times New Roman"/>
                <w:color w:val="000000"/>
                <w:w w:val="97"/>
                <w:sz w:val="16"/>
                <w:lang w:val="ru-RU"/>
              </w:rPr>
              <w:t>:«</w:t>
            </w:r>
            <w:proofErr w:type="gramEnd"/>
            <w:r w:rsidRPr="009002F5">
              <w:rPr>
                <w:rFonts w:ascii="Times New Roman" w:eastAsia="Times New Roman" w:hAnsi="Times New Roman"/>
                <w:color w:val="000000"/>
                <w:w w:val="97"/>
                <w:sz w:val="16"/>
                <w:lang w:val="ru-RU"/>
              </w:rPr>
              <w:t xml:space="preserve">А что ты мог бы </w:t>
            </w:r>
            <w:r w:rsidRPr="009002F5">
              <w:rPr>
                <w:lang w:val="ru-RU"/>
              </w:rPr>
              <w:br/>
            </w:r>
            <w:r w:rsidRPr="009002F5">
              <w:rPr>
                <w:rFonts w:ascii="Times New Roman" w:eastAsia="Times New Roman" w:hAnsi="Times New Roman"/>
                <w:color w:val="000000"/>
                <w:w w:val="97"/>
                <w:sz w:val="16"/>
                <w:lang w:val="ru-RU"/>
              </w:rPr>
              <w:t xml:space="preserve">рассказать о стране, в </w:t>
            </w:r>
            <w:r w:rsidRPr="009002F5">
              <w:rPr>
                <w:lang w:val="ru-RU"/>
              </w:rPr>
              <w:br/>
            </w:r>
            <w:r w:rsidRPr="009002F5">
              <w:rPr>
                <w:rFonts w:ascii="Times New Roman" w:eastAsia="Times New Roman" w:hAnsi="Times New Roman"/>
                <w:color w:val="000000"/>
                <w:w w:val="97"/>
                <w:sz w:val="16"/>
                <w:lang w:val="ru-RU"/>
              </w:rPr>
              <w:t xml:space="preserve">которой живёшь?»; </w:t>
            </w:r>
            <w:r w:rsidRPr="009002F5">
              <w:rPr>
                <w:lang w:val="ru-RU"/>
              </w:rPr>
              <w:br/>
            </w:r>
            <w:r w:rsidRPr="009002F5">
              <w:rPr>
                <w:rFonts w:ascii="Times New Roman" w:eastAsia="Times New Roman" w:hAnsi="Times New Roman"/>
                <w:color w:val="000000"/>
                <w:w w:val="97"/>
                <w:sz w:val="16"/>
                <w:lang w:val="ru-RU"/>
              </w:rPr>
              <w:t xml:space="preserve">Анализ смысла крылатых выражений о Родине; </w:t>
            </w:r>
            <w:r w:rsidRPr="009002F5">
              <w:rPr>
                <w:lang w:val="ru-RU"/>
              </w:rPr>
              <w:br/>
            </w:r>
            <w:r w:rsidRPr="009002F5">
              <w:rPr>
                <w:rFonts w:ascii="Times New Roman" w:eastAsia="Times New Roman" w:hAnsi="Times New Roman"/>
                <w:color w:val="000000"/>
                <w:w w:val="97"/>
                <w:sz w:val="16"/>
                <w:lang w:val="ru-RU"/>
              </w:rPr>
              <w:t xml:space="preserve">Групповая работа, </w:t>
            </w:r>
            <w:r w:rsidRPr="009002F5">
              <w:rPr>
                <w:lang w:val="ru-RU"/>
              </w:rPr>
              <w:br/>
            </w:r>
            <w:r w:rsidRPr="009002F5">
              <w:rPr>
                <w:rFonts w:ascii="Times New Roman" w:eastAsia="Times New Roman" w:hAnsi="Times New Roman"/>
                <w:color w:val="000000"/>
                <w:w w:val="97"/>
                <w:sz w:val="16"/>
                <w:lang w:val="ru-RU"/>
              </w:rPr>
              <w:t xml:space="preserve">направленная на анализ текста стихотворения и поиск ответа на </w:t>
            </w:r>
            <w:r w:rsidRPr="009002F5">
              <w:rPr>
                <w:lang w:val="ru-RU"/>
              </w:rPr>
              <w:br/>
            </w:r>
            <w:r w:rsidR="00284AF0">
              <w:rPr>
                <w:rFonts w:ascii="Times New Roman" w:eastAsia="Times New Roman" w:hAnsi="Times New Roman"/>
                <w:color w:val="000000"/>
                <w:w w:val="97"/>
                <w:sz w:val="16"/>
                <w:lang w:val="ru-RU"/>
              </w:rPr>
              <w:t>проблемный вопрос</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pPr>
              <w:autoSpaceDE w:val="0"/>
              <w:autoSpaceDN w:val="0"/>
              <w:spacing w:before="78" w:after="0" w:line="245" w:lineRule="auto"/>
              <w:ind w:left="72" w:right="144"/>
              <w:rPr>
                <w:lang w:val="ru-RU"/>
              </w:rPr>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08635B" w:rsidRDefault="0005116E">
            <w:pPr>
              <w:autoSpaceDE w:val="0"/>
              <w:autoSpaceDN w:val="0"/>
              <w:spacing w:before="78" w:after="0" w:line="230" w:lineRule="auto"/>
              <w:jc w:val="center"/>
              <w:rPr>
                <w:lang w:val="ru-RU"/>
              </w:rPr>
            </w:pPr>
            <w:hyperlink r:id="rId11" w:history="1">
              <w:r w:rsidR="00D23682" w:rsidRPr="00BC2FE9">
                <w:rPr>
                  <w:rStyle w:val="aff8"/>
                  <w:rFonts w:ascii="Times New Roman" w:eastAsia="Times New Roman" w:hAnsi="Times New Roman"/>
                  <w:w w:val="97"/>
                  <w:sz w:val="16"/>
                </w:rPr>
                <w:t>https</w:t>
              </w:r>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resh</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edu</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ru</w:t>
              </w:r>
              <w:proofErr w:type="spellEnd"/>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subject</w:t>
              </w:r>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lesson</w:t>
              </w:r>
              <w:r w:rsidR="00D23682" w:rsidRPr="00BC2FE9">
                <w:rPr>
                  <w:rStyle w:val="aff8"/>
                  <w:rFonts w:ascii="Times New Roman" w:eastAsia="Times New Roman" w:hAnsi="Times New Roman"/>
                  <w:w w:val="97"/>
                  <w:sz w:val="16"/>
                  <w:lang w:val="ru-RU"/>
                </w:rPr>
                <w:t>/6442/</w:t>
              </w:r>
              <w:r w:rsidR="00D23682" w:rsidRPr="00BC2FE9">
                <w:rPr>
                  <w:rStyle w:val="aff8"/>
                  <w:rFonts w:ascii="Times New Roman" w:eastAsia="Times New Roman" w:hAnsi="Times New Roman"/>
                  <w:w w:val="97"/>
                  <w:sz w:val="16"/>
                </w:rPr>
                <w:t>main</w:t>
              </w:r>
              <w:r w:rsidR="00D23682" w:rsidRPr="00BC2FE9">
                <w:rPr>
                  <w:rStyle w:val="aff8"/>
                  <w:rFonts w:ascii="Times New Roman" w:eastAsia="Times New Roman" w:hAnsi="Times New Roman"/>
                  <w:w w:val="97"/>
                  <w:sz w:val="16"/>
                  <w:lang w:val="ru-RU"/>
                </w:rPr>
                <w:t>/285601/</w:t>
              </w:r>
            </w:hyperlink>
            <w:r w:rsidR="00D23682">
              <w:rPr>
                <w:rFonts w:ascii="Times New Roman" w:eastAsia="Times New Roman" w:hAnsi="Times New Roman"/>
                <w:color w:val="000000"/>
                <w:w w:val="97"/>
                <w:sz w:val="16"/>
                <w:lang w:val="ru-RU"/>
              </w:rPr>
              <w:t xml:space="preserve"> </w:t>
            </w:r>
          </w:p>
        </w:tc>
      </w:tr>
      <w:tr w:rsidR="00CF3B70">
        <w:trPr>
          <w:trHeight w:hRule="exact" w:val="348"/>
        </w:trPr>
        <w:tc>
          <w:tcPr>
            <w:tcW w:w="53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5</w:t>
            </w:r>
          </w:p>
        </w:tc>
        <w:tc>
          <w:tcPr>
            <w:tcW w:w="96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r>
      <w:tr w:rsidR="00CF3B7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b/>
                <w:color w:val="000000"/>
                <w:w w:val="97"/>
                <w:sz w:val="16"/>
              </w:rPr>
              <w:t>Раздел 2. Язык в действии</w:t>
            </w:r>
          </w:p>
        </w:tc>
      </w:tr>
      <w:tr w:rsidR="00CF3B70" w:rsidRPr="0005116E">
        <w:trPr>
          <w:trHeight w:hRule="exact" w:val="29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jc w:val="center"/>
            </w:pPr>
            <w:r>
              <w:rPr>
                <w:rFonts w:ascii="Times New Roman" w:eastAsia="Times New Roman" w:hAnsi="Times New Roman"/>
                <w:color w:val="000000"/>
                <w:w w:val="97"/>
                <w:sz w:val="16"/>
              </w:rPr>
              <w:t>2.1.</w:t>
            </w:r>
          </w:p>
        </w:tc>
        <w:tc>
          <w:tcPr>
            <w:tcW w:w="496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Роль логического уадрения.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54" w:lineRule="auto"/>
              <w:ind w:left="72"/>
              <w:rPr>
                <w:lang w:val="ru-RU"/>
              </w:rPr>
            </w:pPr>
            <w:r w:rsidRPr="009002F5">
              <w:rPr>
                <w:rFonts w:ascii="Times New Roman" w:eastAsia="Times New Roman" w:hAnsi="Times New Roman"/>
                <w:color w:val="000000"/>
                <w:w w:val="97"/>
                <w:sz w:val="16"/>
                <w:lang w:val="ru-RU"/>
              </w:rPr>
              <w:t xml:space="preserve">Наблюдение за </w:t>
            </w:r>
            <w:r w:rsidRPr="009002F5">
              <w:rPr>
                <w:lang w:val="ru-RU"/>
              </w:rPr>
              <w:br/>
            </w:r>
            <w:r w:rsidRPr="009002F5">
              <w:rPr>
                <w:rFonts w:ascii="Times New Roman" w:eastAsia="Times New Roman" w:hAnsi="Times New Roman"/>
                <w:color w:val="000000"/>
                <w:w w:val="97"/>
                <w:sz w:val="16"/>
                <w:lang w:val="ru-RU"/>
              </w:rPr>
              <w:t xml:space="preserve">возможностью </w:t>
            </w:r>
            <w:r w:rsidRPr="009002F5">
              <w:rPr>
                <w:lang w:val="ru-RU"/>
              </w:rPr>
              <w:br/>
            </w:r>
            <w:r w:rsidRPr="009002F5">
              <w:rPr>
                <w:rFonts w:ascii="Times New Roman" w:eastAsia="Times New Roman" w:hAnsi="Times New Roman"/>
                <w:color w:val="000000"/>
                <w:w w:val="97"/>
                <w:sz w:val="16"/>
                <w:lang w:val="ru-RU"/>
              </w:rPr>
              <w:t xml:space="preserve">произносить предложения, выделяя с помощью </w:t>
            </w:r>
            <w:r w:rsidRPr="009002F5">
              <w:rPr>
                <w:lang w:val="ru-RU"/>
              </w:rPr>
              <w:br/>
            </w:r>
            <w:r w:rsidRPr="009002F5">
              <w:rPr>
                <w:rFonts w:ascii="Times New Roman" w:eastAsia="Times New Roman" w:hAnsi="Times New Roman"/>
                <w:color w:val="000000"/>
                <w:w w:val="97"/>
                <w:sz w:val="16"/>
                <w:lang w:val="ru-RU"/>
              </w:rPr>
              <w:t xml:space="preserve">логического ударения </w:t>
            </w:r>
            <w:r w:rsidRPr="009002F5">
              <w:rPr>
                <w:lang w:val="ru-RU"/>
              </w:rPr>
              <w:br/>
            </w:r>
            <w:r w:rsidRPr="009002F5">
              <w:rPr>
                <w:rFonts w:ascii="Times New Roman" w:eastAsia="Times New Roman" w:hAnsi="Times New Roman"/>
                <w:color w:val="000000"/>
                <w:w w:val="97"/>
                <w:sz w:val="16"/>
                <w:lang w:val="ru-RU"/>
              </w:rPr>
              <w:t xml:space="preserve">различные слова; </w:t>
            </w:r>
            <w:r w:rsidRPr="009002F5">
              <w:rPr>
                <w:lang w:val="ru-RU"/>
              </w:rPr>
              <w:br/>
            </w:r>
            <w:r w:rsidRPr="009002F5">
              <w:rPr>
                <w:rFonts w:ascii="Times New Roman" w:eastAsia="Times New Roman" w:hAnsi="Times New Roman"/>
                <w:color w:val="000000"/>
                <w:w w:val="97"/>
                <w:sz w:val="16"/>
                <w:lang w:val="ru-RU"/>
              </w:rPr>
              <w:t xml:space="preserve">Упражнение: произнесение предложения с заданной </w:t>
            </w:r>
            <w:r w:rsidRPr="009002F5">
              <w:rPr>
                <w:lang w:val="ru-RU"/>
              </w:rPr>
              <w:br/>
            </w:r>
            <w:r w:rsidRPr="009002F5">
              <w:rPr>
                <w:rFonts w:ascii="Times New Roman" w:eastAsia="Times New Roman" w:hAnsi="Times New Roman"/>
                <w:color w:val="000000"/>
                <w:w w:val="97"/>
                <w:sz w:val="16"/>
                <w:lang w:val="ru-RU"/>
              </w:rPr>
              <w:t xml:space="preserve">интонацией и логическим ударением; </w:t>
            </w:r>
            <w:r w:rsidRPr="009002F5">
              <w:rPr>
                <w:lang w:val="ru-RU"/>
              </w:rPr>
              <w:br/>
            </w:r>
            <w:r w:rsidRPr="009002F5">
              <w:rPr>
                <w:rFonts w:ascii="Times New Roman" w:eastAsia="Times New Roman" w:hAnsi="Times New Roman"/>
                <w:color w:val="000000"/>
                <w:w w:val="97"/>
                <w:sz w:val="16"/>
                <w:lang w:val="ru-RU"/>
              </w:rPr>
              <w:t xml:space="preserve">Беседа на основе вопросов учебника, уточнение </w:t>
            </w:r>
            <w:r w:rsidRPr="009002F5">
              <w:rPr>
                <w:lang w:val="ru-RU"/>
              </w:rPr>
              <w:br/>
            </w:r>
            <w:r w:rsidRPr="009002F5">
              <w:rPr>
                <w:rFonts w:ascii="Times New Roman" w:eastAsia="Times New Roman" w:hAnsi="Times New Roman"/>
                <w:color w:val="000000"/>
                <w:w w:val="97"/>
                <w:sz w:val="16"/>
                <w:lang w:val="ru-RU"/>
              </w:rPr>
              <w:t>з</w:t>
            </w:r>
            <w:r w:rsidR="00284AF0">
              <w:rPr>
                <w:rFonts w:ascii="Times New Roman" w:eastAsia="Times New Roman" w:hAnsi="Times New Roman"/>
                <w:color w:val="000000"/>
                <w:w w:val="97"/>
                <w:sz w:val="16"/>
                <w:lang w:val="ru-RU"/>
              </w:rPr>
              <w:t xml:space="preserve">начения слов изба — дом— </w:t>
            </w:r>
            <w:proofErr w:type="gramStart"/>
            <w:r w:rsidR="00284AF0">
              <w:rPr>
                <w:rFonts w:ascii="Times New Roman" w:eastAsia="Times New Roman" w:hAnsi="Times New Roman"/>
                <w:color w:val="000000"/>
                <w:w w:val="97"/>
                <w:sz w:val="16"/>
                <w:lang w:val="ru-RU"/>
              </w:rPr>
              <w:t>жи</w:t>
            </w:r>
            <w:proofErr w:type="gramEnd"/>
            <w:r w:rsidR="00284AF0">
              <w:rPr>
                <w:rFonts w:ascii="Times New Roman" w:eastAsia="Times New Roman" w:hAnsi="Times New Roman"/>
                <w:color w:val="000000"/>
                <w:w w:val="97"/>
                <w:sz w:val="16"/>
                <w:lang w:val="ru-RU"/>
              </w:rPr>
              <w:t>лище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pPr>
              <w:autoSpaceDE w:val="0"/>
              <w:autoSpaceDN w:val="0"/>
              <w:spacing w:before="78" w:after="0" w:line="245" w:lineRule="auto"/>
              <w:ind w:left="72" w:right="432"/>
              <w:rPr>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sidR="00284AF0">
              <w:rPr>
                <w:rFonts w:ascii="Times New Roman" w:eastAsia="Times New Roman" w:hAnsi="Times New Roman"/>
                <w:color w:val="000000"/>
                <w:w w:val="97"/>
                <w:sz w:val="16"/>
              </w:rPr>
              <w:t>опрос</w:t>
            </w:r>
            <w:proofErr w:type="spellEnd"/>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08635B" w:rsidRDefault="0005116E">
            <w:pPr>
              <w:autoSpaceDE w:val="0"/>
              <w:autoSpaceDN w:val="0"/>
              <w:spacing w:before="78" w:after="0" w:line="230" w:lineRule="auto"/>
              <w:jc w:val="center"/>
              <w:rPr>
                <w:lang w:val="ru-RU"/>
              </w:rPr>
            </w:pPr>
            <w:hyperlink r:id="rId12" w:history="1">
              <w:r w:rsidR="00D23682" w:rsidRPr="00BC2FE9">
                <w:rPr>
                  <w:rStyle w:val="aff8"/>
                  <w:rFonts w:ascii="Times New Roman" w:eastAsia="Times New Roman" w:hAnsi="Times New Roman"/>
                  <w:w w:val="97"/>
                  <w:sz w:val="16"/>
                </w:rPr>
                <w:t>https</w:t>
              </w:r>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resh</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edu</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ru</w:t>
              </w:r>
              <w:proofErr w:type="spellEnd"/>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subject</w:t>
              </w:r>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lesson</w:t>
              </w:r>
              <w:r w:rsidR="00D23682" w:rsidRPr="00BC2FE9">
                <w:rPr>
                  <w:rStyle w:val="aff8"/>
                  <w:rFonts w:ascii="Times New Roman" w:eastAsia="Times New Roman" w:hAnsi="Times New Roman"/>
                  <w:w w:val="97"/>
                  <w:sz w:val="16"/>
                  <w:lang w:val="ru-RU"/>
                </w:rPr>
                <w:t>/6418/</w:t>
              </w:r>
              <w:r w:rsidR="00D23682" w:rsidRPr="00BC2FE9">
                <w:rPr>
                  <w:rStyle w:val="aff8"/>
                  <w:rFonts w:ascii="Times New Roman" w:eastAsia="Times New Roman" w:hAnsi="Times New Roman"/>
                  <w:w w:val="97"/>
                  <w:sz w:val="16"/>
                </w:rPr>
                <w:t>train</w:t>
              </w:r>
              <w:r w:rsidR="00D23682" w:rsidRPr="00BC2FE9">
                <w:rPr>
                  <w:rStyle w:val="aff8"/>
                  <w:rFonts w:ascii="Times New Roman" w:eastAsia="Times New Roman" w:hAnsi="Times New Roman"/>
                  <w:w w:val="97"/>
                  <w:sz w:val="16"/>
                  <w:lang w:val="ru-RU"/>
                </w:rPr>
                <w:t>/284895/</w:t>
              </w:r>
            </w:hyperlink>
            <w:r w:rsidR="00D23682">
              <w:rPr>
                <w:rFonts w:ascii="Times New Roman" w:eastAsia="Times New Roman" w:hAnsi="Times New Roman"/>
                <w:color w:val="000000"/>
                <w:w w:val="97"/>
                <w:sz w:val="16"/>
                <w:lang w:val="ru-RU"/>
              </w:rPr>
              <w:t xml:space="preserve"> </w:t>
            </w:r>
          </w:p>
        </w:tc>
      </w:tr>
    </w:tbl>
    <w:p w:rsidR="00CF3B70" w:rsidRPr="0008635B" w:rsidRDefault="00CF3B70">
      <w:pPr>
        <w:autoSpaceDE w:val="0"/>
        <w:autoSpaceDN w:val="0"/>
        <w:spacing w:after="0" w:line="14" w:lineRule="exact"/>
        <w:rPr>
          <w:lang w:val="ru-RU"/>
        </w:rPr>
      </w:pPr>
    </w:p>
    <w:p w:rsidR="00CF3B70" w:rsidRPr="0008635B" w:rsidRDefault="00CF3B70">
      <w:pPr>
        <w:rPr>
          <w:lang w:val="ru-RU"/>
        </w:rPr>
        <w:sectPr w:rsidR="00CF3B70" w:rsidRPr="0008635B">
          <w:pgSz w:w="16840" w:h="11900"/>
          <w:pgMar w:top="284" w:right="640" w:bottom="616" w:left="666" w:header="720" w:footer="720" w:gutter="0"/>
          <w:cols w:space="720" w:equalWidth="0">
            <w:col w:w="15534" w:space="0"/>
          </w:cols>
          <w:docGrid w:linePitch="360"/>
        </w:sectPr>
      </w:pPr>
    </w:p>
    <w:p w:rsidR="00CF3B70" w:rsidRPr="0008635B" w:rsidRDefault="00CF3B7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960"/>
        <w:gridCol w:w="528"/>
        <w:gridCol w:w="1104"/>
        <w:gridCol w:w="1140"/>
        <w:gridCol w:w="806"/>
        <w:gridCol w:w="1980"/>
        <w:gridCol w:w="1118"/>
        <w:gridCol w:w="3470"/>
      </w:tblGrid>
      <w:tr w:rsidR="00CF3B70" w:rsidRPr="0005116E">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jc w:val="center"/>
            </w:pPr>
            <w:r>
              <w:rPr>
                <w:rFonts w:ascii="Times New Roman" w:eastAsia="Times New Roman" w:hAnsi="Times New Roman"/>
                <w:color w:val="000000"/>
                <w:w w:val="97"/>
                <w:sz w:val="16"/>
              </w:rPr>
              <w:t>2.2.</w:t>
            </w:r>
          </w:p>
        </w:tc>
        <w:tc>
          <w:tcPr>
            <w:tcW w:w="496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30" w:lineRule="auto"/>
              <w:ind w:left="72"/>
              <w:rPr>
                <w:lang w:val="ru-RU"/>
              </w:rPr>
            </w:pPr>
            <w:r w:rsidRPr="009002F5">
              <w:rPr>
                <w:rFonts w:ascii="Times New Roman" w:eastAsia="Times New Roman" w:hAnsi="Times New Roman"/>
                <w:color w:val="000000"/>
                <w:w w:val="97"/>
                <w:sz w:val="16"/>
                <w:lang w:val="ru-RU"/>
              </w:rPr>
              <w:t>Звукопись в стихотворном художественном тексте.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54" w:lineRule="auto"/>
              <w:ind w:left="72"/>
              <w:rPr>
                <w:lang w:val="ru-RU"/>
              </w:rPr>
            </w:pPr>
            <w:r w:rsidRPr="009002F5">
              <w:rPr>
                <w:rFonts w:ascii="Times New Roman" w:eastAsia="Times New Roman" w:hAnsi="Times New Roman"/>
                <w:color w:val="000000"/>
                <w:w w:val="97"/>
                <w:sz w:val="16"/>
                <w:lang w:val="ru-RU"/>
              </w:rPr>
              <w:t>Наблюдение за текстами стихотворений: задача</w:t>
            </w:r>
            <w:r w:rsidRPr="009002F5">
              <w:rPr>
                <w:lang w:val="ru-RU"/>
              </w:rPr>
              <w:br/>
            </w:r>
            <w:r w:rsidRPr="009002F5">
              <w:rPr>
                <w:rFonts w:ascii="Times New Roman" w:eastAsia="Times New Roman" w:hAnsi="Times New Roman"/>
                <w:color w:val="000000"/>
                <w:w w:val="97"/>
                <w:sz w:val="16"/>
                <w:lang w:val="ru-RU"/>
              </w:rPr>
              <w:t>«услышать»</w:t>
            </w:r>
            <w:r w:rsidRPr="009002F5">
              <w:rPr>
                <w:lang w:val="ru-RU"/>
              </w:rPr>
              <w:br/>
            </w:r>
            <w:r w:rsidRPr="009002F5">
              <w:rPr>
                <w:rFonts w:ascii="Times New Roman" w:eastAsia="Times New Roman" w:hAnsi="Times New Roman"/>
                <w:color w:val="000000"/>
                <w:w w:val="97"/>
                <w:sz w:val="16"/>
                <w:lang w:val="ru-RU"/>
              </w:rPr>
              <w:t xml:space="preserve">звукстихотворения, </w:t>
            </w:r>
            <w:r w:rsidRPr="009002F5">
              <w:rPr>
                <w:lang w:val="ru-RU"/>
              </w:rPr>
              <w:br/>
            </w:r>
            <w:r w:rsidRPr="009002F5">
              <w:rPr>
                <w:rFonts w:ascii="Times New Roman" w:eastAsia="Times New Roman" w:hAnsi="Times New Roman"/>
                <w:color w:val="000000"/>
                <w:w w:val="97"/>
                <w:sz w:val="16"/>
                <w:lang w:val="ru-RU"/>
              </w:rPr>
              <w:t xml:space="preserve">который поэты создают, </w:t>
            </w:r>
            <w:r w:rsidRPr="009002F5">
              <w:rPr>
                <w:lang w:val="ru-RU"/>
              </w:rPr>
              <w:br/>
            </w:r>
            <w:r w:rsidRPr="009002F5">
              <w:rPr>
                <w:rFonts w:ascii="Times New Roman" w:eastAsia="Times New Roman" w:hAnsi="Times New Roman"/>
                <w:color w:val="000000"/>
                <w:w w:val="97"/>
                <w:sz w:val="16"/>
                <w:lang w:val="ru-RU"/>
              </w:rPr>
              <w:t xml:space="preserve">используя звукопись; </w:t>
            </w:r>
            <w:r w:rsidRPr="009002F5">
              <w:rPr>
                <w:lang w:val="ru-RU"/>
              </w:rPr>
              <w:br/>
            </w:r>
            <w:r w:rsidRPr="009002F5">
              <w:rPr>
                <w:rFonts w:ascii="Times New Roman" w:eastAsia="Times New Roman" w:hAnsi="Times New Roman"/>
                <w:color w:val="000000"/>
                <w:w w:val="97"/>
                <w:sz w:val="16"/>
                <w:lang w:val="ru-RU"/>
              </w:rPr>
              <w:t xml:space="preserve">Рассказ учителя о том, что такое звукопись, что </w:t>
            </w:r>
            <w:proofErr w:type="gramStart"/>
            <w:r w:rsidRPr="009002F5">
              <w:rPr>
                <w:rFonts w:ascii="Times New Roman" w:eastAsia="Times New Roman" w:hAnsi="Times New Roman"/>
                <w:color w:val="000000"/>
                <w:w w:val="97"/>
                <w:sz w:val="16"/>
                <w:lang w:val="ru-RU"/>
              </w:rPr>
              <w:t xml:space="preserve">лежит в ее основеи для чего </w:t>
            </w:r>
            <w:r w:rsidRPr="009002F5">
              <w:rPr>
                <w:lang w:val="ru-RU"/>
              </w:rPr>
              <w:br/>
            </w:r>
            <w:r w:rsidRPr="009002F5">
              <w:rPr>
                <w:rFonts w:ascii="Times New Roman" w:eastAsia="Times New Roman" w:hAnsi="Times New Roman"/>
                <w:color w:val="000000"/>
                <w:w w:val="97"/>
                <w:sz w:val="16"/>
                <w:lang w:val="ru-RU"/>
              </w:rPr>
              <w:t>писатели прибегают</w:t>
            </w:r>
            <w:proofErr w:type="gramEnd"/>
            <w:r w:rsidRPr="009002F5">
              <w:rPr>
                <w:rFonts w:ascii="Times New Roman" w:eastAsia="Times New Roman" w:hAnsi="Times New Roman"/>
                <w:color w:val="000000"/>
                <w:w w:val="97"/>
                <w:sz w:val="16"/>
                <w:lang w:val="ru-RU"/>
              </w:rPr>
              <w:t xml:space="preserve"> к </w:t>
            </w:r>
            <w:r w:rsidRPr="009002F5">
              <w:rPr>
                <w:lang w:val="ru-RU"/>
              </w:rPr>
              <w:br/>
            </w:r>
            <w:r w:rsidRPr="009002F5">
              <w:rPr>
                <w:rFonts w:ascii="Times New Roman" w:eastAsia="Times New Roman" w:hAnsi="Times New Roman"/>
                <w:color w:val="000000"/>
                <w:w w:val="97"/>
                <w:sz w:val="16"/>
                <w:lang w:val="ru-RU"/>
              </w:rPr>
              <w:t xml:space="preserve">этому приему; </w:t>
            </w:r>
            <w:r w:rsidRPr="009002F5">
              <w:rPr>
                <w:lang w:val="ru-RU"/>
              </w:rPr>
              <w:br/>
            </w:r>
            <w:r w:rsidRPr="009002F5">
              <w:rPr>
                <w:rFonts w:ascii="Times New Roman" w:eastAsia="Times New Roman" w:hAnsi="Times New Roman"/>
                <w:color w:val="000000"/>
                <w:w w:val="97"/>
                <w:sz w:val="16"/>
                <w:lang w:val="ru-RU"/>
              </w:rPr>
              <w:t xml:space="preserve">Практическая работа: </w:t>
            </w:r>
            <w:r w:rsidRPr="009002F5">
              <w:rPr>
                <w:lang w:val="ru-RU"/>
              </w:rPr>
              <w:br/>
            </w:r>
            <w:r w:rsidRPr="009002F5">
              <w:rPr>
                <w:rFonts w:ascii="Times New Roman" w:eastAsia="Times New Roman" w:hAnsi="Times New Roman"/>
                <w:color w:val="000000"/>
                <w:w w:val="97"/>
                <w:sz w:val="16"/>
                <w:lang w:val="ru-RU"/>
              </w:rPr>
              <w:t xml:space="preserve">анализ стихотворения, </w:t>
            </w:r>
            <w:r w:rsidRPr="009002F5">
              <w:rPr>
                <w:lang w:val="ru-RU"/>
              </w:rPr>
              <w:br/>
            </w:r>
            <w:r w:rsidRPr="009002F5">
              <w:rPr>
                <w:rFonts w:ascii="Times New Roman" w:eastAsia="Times New Roman" w:hAnsi="Times New Roman"/>
                <w:color w:val="000000"/>
                <w:w w:val="97"/>
                <w:sz w:val="16"/>
                <w:lang w:val="ru-RU"/>
              </w:rPr>
              <w:t xml:space="preserve">объяснение, </w:t>
            </w:r>
            <w:r w:rsidRPr="009002F5">
              <w:rPr>
                <w:lang w:val="ru-RU"/>
              </w:rPr>
              <w:br/>
            </w:r>
            <w:r w:rsidRPr="009002F5">
              <w:rPr>
                <w:rFonts w:ascii="Times New Roman" w:eastAsia="Times New Roman" w:hAnsi="Times New Roman"/>
                <w:color w:val="000000"/>
                <w:w w:val="97"/>
                <w:sz w:val="16"/>
                <w:lang w:val="ru-RU"/>
              </w:rPr>
              <w:t xml:space="preserve">какуюфункцию в нем </w:t>
            </w:r>
            <w:r w:rsidRPr="009002F5">
              <w:rPr>
                <w:lang w:val="ru-RU"/>
              </w:rPr>
              <w:br/>
            </w:r>
            <w:r w:rsidRPr="009002F5">
              <w:rPr>
                <w:rFonts w:ascii="Times New Roman" w:eastAsia="Times New Roman" w:hAnsi="Times New Roman"/>
                <w:color w:val="000000"/>
                <w:w w:val="97"/>
                <w:sz w:val="16"/>
                <w:lang w:val="ru-RU"/>
              </w:rPr>
              <w:t xml:space="preserve">выполняет игра со </w:t>
            </w:r>
            <w:r w:rsidRPr="009002F5">
              <w:rPr>
                <w:lang w:val="ru-RU"/>
              </w:rPr>
              <w:br/>
            </w:r>
            <w:r w:rsidR="00284AF0">
              <w:rPr>
                <w:rFonts w:ascii="Times New Roman" w:eastAsia="Times New Roman" w:hAnsi="Times New Roman"/>
                <w:color w:val="000000"/>
                <w:w w:val="97"/>
                <w:sz w:val="16"/>
                <w:lang w:val="ru-RU"/>
              </w:rPr>
              <w:t>звуками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pPr>
              <w:autoSpaceDE w:val="0"/>
              <w:autoSpaceDN w:val="0"/>
              <w:spacing w:before="78" w:after="0" w:line="245" w:lineRule="auto"/>
              <w:ind w:left="72"/>
              <w:rPr>
                <w:lang w:val="ru-RU"/>
              </w:rPr>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08635B" w:rsidRDefault="0005116E">
            <w:pPr>
              <w:autoSpaceDE w:val="0"/>
              <w:autoSpaceDN w:val="0"/>
              <w:spacing w:before="78" w:after="0" w:line="230" w:lineRule="auto"/>
              <w:jc w:val="center"/>
              <w:rPr>
                <w:lang w:val="ru-RU"/>
              </w:rPr>
            </w:pPr>
            <w:hyperlink r:id="rId13" w:history="1">
              <w:r w:rsidR="00D23682" w:rsidRPr="00BC2FE9">
                <w:rPr>
                  <w:rStyle w:val="aff8"/>
                  <w:rFonts w:ascii="Times New Roman" w:eastAsia="Times New Roman" w:hAnsi="Times New Roman"/>
                  <w:w w:val="97"/>
                  <w:sz w:val="16"/>
                </w:rPr>
                <w:t>https</w:t>
              </w:r>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resh</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edu</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ru</w:t>
              </w:r>
              <w:proofErr w:type="spellEnd"/>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subject</w:t>
              </w:r>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lesson</w:t>
              </w:r>
              <w:r w:rsidR="00D23682" w:rsidRPr="00BC2FE9">
                <w:rPr>
                  <w:rStyle w:val="aff8"/>
                  <w:rFonts w:ascii="Times New Roman" w:eastAsia="Times New Roman" w:hAnsi="Times New Roman"/>
                  <w:w w:val="97"/>
                  <w:sz w:val="16"/>
                  <w:lang w:val="ru-RU"/>
                </w:rPr>
                <w:t>/5028/</w:t>
              </w:r>
              <w:r w:rsidR="00D23682" w:rsidRPr="00BC2FE9">
                <w:rPr>
                  <w:rStyle w:val="aff8"/>
                  <w:rFonts w:ascii="Times New Roman" w:eastAsia="Times New Roman" w:hAnsi="Times New Roman"/>
                  <w:w w:val="97"/>
                  <w:sz w:val="16"/>
                </w:rPr>
                <w:t>main</w:t>
              </w:r>
              <w:r w:rsidR="00D23682" w:rsidRPr="00BC2FE9">
                <w:rPr>
                  <w:rStyle w:val="aff8"/>
                  <w:rFonts w:ascii="Times New Roman" w:eastAsia="Times New Roman" w:hAnsi="Times New Roman"/>
                  <w:w w:val="97"/>
                  <w:sz w:val="16"/>
                  <w:lang w:val="ru-RU"/>
                </w:rPr>
                <w:t>/286387/</w:t>
              </w:r>
            </w:hyperlink>
            <w:r w:rsidR="00D23682">
              <w:rPr>
                <w:rFonts w:ascii="Times New Roman" w:eastAsia="Times New Roman" w:hAnsi="Times New Roman"/>
                <w:color w:val="000000"/>
                <w:w w:val="97"/>
                <w:sz w:val="16"/>
                <w:lang w:val="ru-RU"/>
              </w:rPr>
              <w:t xml:space="preserve"> </w:t>
            </w:r>
          </w:p>
        </w:tc>
      </w:tr>
      <w:tr w:rsidR="00CF3B70" w:rsidRPr="0005116E">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jc w:val="center"/>
            </w:pPr>
            <w:r>
              <w:rPr>
                <w:rFonts w:ascii="Times New Roman" w:eastAsia="Times New Roman" w:hAnsi="Times New Roman"/>
                <w:color w:val="000000"/>
                <w:w w:val="97"/>
                <w:sz w:val="16"/>
              </w:rPr>
              <w:t>2.3.</w:t>
            </w:r>
          </w:p>
        </w:tc>
        <w:tc>
          <w:tcPr>
            <w:tcW w:w="496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50" w:lineRule="auto"/>
              <w:ind w:left="72" w:right="864"/>
            </w:pPr>
            <w:r w:rsidRPr="009002F5">
              <w:rPr>
                <w:rFonts w:ascii="Times New Roman" w:eastAsia="Times New Roman" w:hAnsi="Times New Roman"/>
                <w:color w:val="000000"/>
                <w:w w:val="97"/>
                <w:sz w:val="16"/>
                <w:lang w:val="ru-RU"/>
              </w:rPr>
              <w:t xml:space="preserve">Как нельзя произносить слова: пропедевтическая работа по предупреждению ошибок в произношении слов. </w:t>
            </w:r>
            <w:r w:rsidRPr="009002F5">
              <w:rPr>
                <w:lang w:val="ru-RU"/>
              </w:rPr>
              <w:br/>
            </w:r>
            <w:proofErr w:type="spellStart"/>
            <w:r>
              <w:rPr>
                <w:rFonts w:ascii="Times New Roman" w:eastAsia="Times New Roman" w:hAnsi="Times New Roman"/>
                <w:color w:val="000000"/>
                <w:w w:val="97"/>
                <w:sz w:val="16"/>
              </w:rPr>
              <w:t>Смыслоразличительная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роль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ударения</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6" w:after="0" w:line="254" w:lineRule="auto"/>
              <w:ind w:left="72"/>
              <w:rPr>
                <w:lang w:val="ru-RU"/>
              </w:rPr>
            </w:pPr>
            <w:r w:rsidRPr="009002F5">
              <w:rPr>
                <w:rFonts w:ascii="Times New Roman" w:eastAsia="Times New Roman" w:hAnsi="Times New Roman"/>
                <w:color w:val="000000"/>
                <w:w w:val="97"/>
                <w:sz w:val="16"/>
                <w:lang w:val="ru-RU"/>
              </w:rPr>
              <w:t xml:space="preserve">Практическая работа: </w:t>
            </w:r>
            <w:r w:rsidRPr="009002F5">
              <w:rPr>
                <w:lang w:val="ru-RU"/>
              </w:rPr>
              <w:br/>
            </w:r>
            <w:r w:rsidRPr="009002F5">
              <w:rPr>
                <w:rFonts w:ascii="Times New Roman" w:eastAsia="Times New Roman" w:hAnsi="Times New Roman"/>
                <w:color w:val="000000"/>
                <w:w w:val="97"/>
                <w:sz w:val="16"/>
                <w:lang w:val="ru-RU"/>
              </w:rPr>
              <w:t xml:space="preserve">определение места </w:t>
            </w:r>
            <w:r w:rsidRPr="009002F5">
              <w:rPr>
                <w:lang w:val="ru-RU"/>
              </w:rPr>
              <w:br/>
            </w:r>
            <w:r w:rsidRPr="009002F5">
              <w:rPr>
                <w:rFonts w:ascii="Times New Roman" w:eastAsia="Times New Roman" w:hAnsi="Times New Roman"/>
                <w:color w:val="000000"/>
                <w:w w:val="97"/>
                <w:sz w:val="16"/>
                <w:lang w:val="ru-RU"/>
              </w:rPr>
              <w:t xml:space="preserve">ударения в словах; </w:t>
            </w:r>
            <w:r w:rsidRPr="009002F5">
              <w:rPr>
                <w:lang w:val="ru-RU"/>
              </w:rPr>
              <w:br/>
            </w:r>
            <w:r w:rsidRPr="009002F5">
              <w:rPr>
                <w:rFonts w:ascii="Times New Roman" w:eastAsia="Times New Roman" w:hAnsi="Times New Roman"/>
                <w:color w:val="000000"/>
                <w:w w:val="97"/>
                <w:sz w:val="16"/>
                <w:lang w:val="ru-RU"/>
              </w:rPr>
              <w:t xml:space="preserve">Парная работа: </w:t>
            </w:r>
            <w:r w:rsidRPr="009002F5">
              <w:rPr>
                <w:lang w:val="ru-RU"/>
              </w:rPr>
              <w:br/>
            </w:r>
            <w:r w:rsidRPr="009002F5">
              <w:rPr>
                <w:rFonts w:ascii="Times New Roman" w:eastAsia="Times New Roman" w:hAnsi="Times New Roman"/>
                <w:color w:val="000000"/>
                <w:w w:val="97"/>
                <w:sz w:val="16"/>
                <w:lang w:val="ru-RU"/>
              </w:rPr>
              <w:t xml:space="preserve">определение места </w:t>
            </w:r>
            <w:r w:rsidRPr="009002F5">
              <w:rPr>
                <w:lang w:val="ru-RU"/>
              </w:rPr>
              <w:br/>
            </w:r>
            <w:r w:rsidRPr="009002F5">
              <w:rPr>
                <w:rFonts w:ascii="Times New Roman" w:eastAsia="Times New Roman" w:hAnsi="Times New Roman"/>
                <w:color w:val="000000"/>
                <w:w w:val="97"/>
                <w:sz w:val="16"/>
                <w:lang w:val="ru-RU"/>
              </w:rPr>
              <w:t xml:space="preserve">ударения в словах </w:t>
            </w:r>
            <w:r w:rsidRPr="009002F5">
              <w:rPr>
                <w:lang w:val="ru-RU"/>
              </w:rPr>
              <w:br/>
            </w:r>
            <w:r w:rsidRPr="009002F5">
              <w:rPr>
                <w:rFonts w:ascii="Times New Roman" w:eastAsia="Times New Roman" w:hAnsi="Times New Roman"/>
                <w:color w:val="000000"/>
                <w:w w:val="97"/>
                <w:sz w:val="16"/>
                <w:lang w:val="ru-RU"/>
              </w:rPr>
              <w:t>стихотворения</w:t>
            </w:r>
            <w:proofErr w:type="gramStart"/>
            <w:r w:rsidRPr="009002F5">
              <w:rPr>
                <w:rFonts w:ascii="Times New Roman" w:eastAsia="Times New Roman" w:hAnsi="Times New Roman"/>
                <w:color w:val="000000"/>
                <w:w w:val="97"/>
                <w:sz w:val="16"/>
                <w:lang w:val="ru-RU"/>
              </w:rPr>
              <w:t>,п</w:t>
            </w:r>
            <w:proofErr w:type="gramEnd"/>
            <w:r w:rsidRPr="009002F5">
              <w:rPr>
                <w:rFonts w:ascii="Times New Roman" w:eastAsia="Times New Roman" w:hAnsi="Times New Roman"/>
                <w:color w:val="000000"/>
                <w:w w:val="97"/>
                <w:sz w:val="16"/>
                <w:lang w:val="ru-RU"/>
              </w:rPr>
              <w:t xml:space="preserve">одготовка выразительного прочтения стихотворного отрывка; </w:t>
            </w:r>
            <w:r w:rsidRPr="009002F5">
              <w:rPr>
                <w:lang w:val="ru-RU"/>
              </w:rPr>
              <w:br/>
            </w:r>
            <w:r w:rsidRPr="009002F5">
              <w:rPr>
                <w:rFonts w:ascii="Times New Roman" w:eastAsia="Times New Roman" w:hAnsi="Times New Roman"/>
                <w:color w:val="000000"/>
                <w:w w:val="97"/>
                <w:sz w:val="16"/>
                <w:lang w:val="ru-RU"/>
              </w:rPr>
              <w:t xml:space="preserve">Творческое задание: </w:t>
            </w:r>
            <w:r w:rsidRPr="009002F5">
              <w:rPr>
                <w:lang w:val="ru-RU"/>
              </w:rPr>
              <w:br/>
            </w:r>
            <w:r w:rsidRPr="009002F5">
              <w:rPr>
                <w:rFonts w:ascii="Times New Roman" w:eastAsia="Times New Roman" w:hAnsi="Times New Roman"/>
                <w:color w:val="000000"/>
                <w:w w:val="97"/>
                <w:sz w:val="16"/>
                <w:lang w:val="ru-RU"/>
              </w:rPr>
              <w:t xml:space="preserve">придумывание </w:t>
            </w:r>
            <w:r w:rsidRPr="009002F5">
              <w:rPr>
                <w:lang w:val="ru-RU"/>
              </w:rPr>
              <w:br/>
            </w:r>
            <w:r w:rsidRPr="009002F5">
              <w:rPr>
                <w:rFonts w:ascii="Times New Roman" w:eastAsia="Times New Roman" w:hAnsi="Times New Roman"/>
                <w:color w:val="000000"/>
                <w:w w:val="97"/>
                <w:sz w:val="16"/>
                <w:lang w:val="ru-RU"/>
              </w:rPr>
              <w:t xml:space="preserve">предложений, в которых используютсяформы </w:t>
            </w:r>
            <w:r w:rsidRPr="009002F5">
              <w:rPr>
                <w:lang w:val="ru-RU"/>
              </w:rPr>
              <w:br/>
            </w:r>
            <w:r w:rsidRPr="009002F5">
              <w:rPr>
                <w:rFonts w:ascii="Times New Roman" w:eastAsia="Times New Roman" w:hAnsi="Times New Roman"/>
                <w:color w:val="000000"/>
                <w:w w:val="97"/>
                <w:sz w:val="16"/>
                <w:lang w:val="ru-RU"/>
              </w:rPr>
              <w:t>одного и того</w:t>
            </w:r>
            <w:r w:rsidR="00284AF0">
              <w:rPr>
                <w:rFonts w:ascii="Times New Roman" w:eastAsia="Times New Roman" w:hAnsi="Times New Roman"/>
                <w:color w:val="000000"/>
                <w:w w:val="97"/>
                <w:sz w:val="16"/>
                <w:lang w:val="ru-RU"/>
              </w:rPr>
              <w:t xml:space="preserve"> же слова с подвижным ударением</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pPr>
              <w:autoSpaceDE w:val="0"/>
              <w:autoSpaceDN w:val="0"/>
              <w:spacing w:before="76" w:after="0" w:line="245" w:lineRule="auto"/>
              <w:ind w:left="72"/>
              <w:rPr>
                <w:lang w:val="ru-RU"/>
              </w:rPr>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08635B" w:rsidRDefault="0005116E">
            <w:pPr>
              <w:autoSpaceDE w:val="0"/>
              <w:autoSpaceDN w:val="0"/>
              <w:spacing w:before="76" w:after="0" w:line="233" w:lineRule="auto"/>
              <w:jc w:val="center"/>
              <w:rPr>
                <w:lang w:val="ru-RU"/>
              </w:rPr>
            </w:pPr>
            <w:hyperlink r:id="rId14" w:history="1">
              <w:r w:rsidR="00D23682" w:rsidRPr="00BC2FE9">
                <w:rPr>
                  <w:rStyle w:val="aff8"/>
                  <w:rFonts w:ascii="Times New Roman" w:eastAsia="Times New Roman" w:hAnsi="Times New Roman"/>
                  <w:w w:val="97"/>
                  <w:sz w:val="16"/>
                </w:rPr>
                <w:t>https</w:t>
              </w:r>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resh</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edu</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ru</w:t>
              </w:r>
              <w:proofErr w:type="spellEnd"/>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subject</w:t>
              </w:r>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lesson</w:t>
              </w:r>
              <w:r w:rsidR="00D23682" w:rsidRPr="00BC2FE9">
                <w:rPr>
                  <w:rStyle w:val="aff8"/>
                  <w:rFonts w:ascii="Times New Roman" w:eastAsia="Times New Roman" w:hAnsi="Times New Roman"/>
                  <w:w w:val="97"/>
                  <w:sz w:val="16"/>
                  <w:lang w:val="ru-RU"/>
                </w:rPr>
                <w:t>/6248/</w:t>
              </w:r>
              <w:r w:rsidR="00D23682" w:rsidRPr="00BC2FE9">
                <w:rPr>
                  <w:rStyle w:val="aff8"/>
                  <w:rFonts w:ascii="Times New Roman" w:eastAsia="Times New Roman" w:hAnsi="Times New Roman"/>
                  <w:w w:val="97"/>
                  <w:sz w:val="16"/>
                </w:rPr>
                <w:t>start</w:t>
              </w:r>
              <w:r w:rsidR="00D23682" w:rsidRPr="00BC2FE9">
                <w:rPr>
                  <w:rStyle w:val="aff8"/>
                  <w:rFonts w:ascii="Times New Roman" w:eastAsia="Times New Roman" w:hAnsi="Times New Roman"/>
                  <w:w w:val="97"/>
                  <w:sz w:val="16"/>
                  <w:lang w:val="ru-RU"/>
                </w:rPr>
                <w:t>/285224/</w:t>
              </w:r>
            </w:hyperlink>
            <w:r w:rsidR="00D23682">
              <w:rPr>
                <w:rFonts w:ascii="Times New Roman" w:eastAsia="Times New Roman" w:hAnsi="Times New Roman"/>
                <w:color w:val="000000"/>
                <w:w w:val="97"/>
                <w:sz w:val="16"/>
                <w:lang w:val="ru-RU"/>
              </w:rPr>
              <w:t xml:space="preserve"> </w:t>
            </w:r>
          </w:p>
        </w:tc>
      </w:tr>
      <w:tr w:rsidR="00CF3B70" w:rsidRPr="0005116E">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jc w:val="center"/>
            </w:pPr>
            <w:r>
              <w:rPr>
                <w:rFonts w:ascii="Times New Roman" w:eastAsia="Times New Roman" w:hAnsi="Times New Roman"/>
                <w:color w:val="000000"/>
                <w:w w:val="97"/>
                <w:sz w:val="16"/>
              </w:rPr>
              <w:t>2.4.</w:t>
            </w:r>
          </w:p>
        </w:tc>
        <w:tc>
          <w:tcPr>
            <w:tcW w:w="496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6" w:after="0" w:line="245" w:lineRule="auto"/>
              <w:ind w:left="72" w:right="432"/>
              <w:rPr>
                <w:lang w:val="ru-RU"/>
              </w:rPr>
            </w:pPr>
            <w:r w:rsidRPr="009002F5">
              <w:rPr>
                <w:rFonts w:ascii="Times New Roman" w:eastAsia="Times New Roman" w:hAnsi="Times New Roman"/>
                <w:color w:val="000000"/>
                <w:w w:val="97"/>
                <w:sz w:val="16"/>
                <w:lang w:val="ru-RU"/>
              </w:rPr>
              <w:t>Наблюдение за сочетаемостью слов: пропедевтическая работа по предупреждению ошибок в сочетаемости 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6" w:after="0" w:line="254" w:lineRule="auto"/>
              <w:ind w:left="72"/>
              <w:rPr>
                <w:lang w:val="ru-RU"/>
              </w:rPr>
            </w:pPr>
            <w:r w:rsidRPr="009002F5">
              <w:rPr>
                <w:rFonts w:ascii="Times New Roman" w:eastAsia="Times New Roman" w:hAnsi="Times New Roman"/>
                <w:color w:val="000000"/>
                <w:w w:val="97"/>
                <w:sz w:val="16"/>
                <w:lang w:val="ru-RU"/>
              </w:rPr>
              <w:t xml:space="preserve">Практическая работа: </w:t>
            </w:r>
            <w:r w:rsidRPr="009002F5">
              <w:rPr>
                <w:lang w:val="ru-RU"/>
              </w:rPr>
              <w:br/>
            </w:r>
            <w:r w:rsidRPr="009002F5">
              <w:rPr>
                <w:rFonts w:ascii="Times New Roman" w:eastAsia="Times New Roman" w:hAnsi="Times New Roman"/>
                <w:color w:val="000000"/>
                <w:w w:val="97"/>
                <w:sz w:val="16"/>
                <w:lang w:val="ru-RU"/>
              </w:rPr>
              <w:t xml:space="preserve">отработка умения </w:t>
            </w:r>
            <w:r w:rsidRPr="009002F5">
              <w:rPr>
                <w:lang w:val="ru-RU"/>
              </w:rPr>
              <w:br/>
            </w:r>
            <w:r w:rsidRPr="009002F5">
              <w:rPr>
                <w:rFonts w:ascii="Times New Roman" w:eastAsia="Times New Roman" w:hAnsi="Times New Roman"/>
                <w:color w:val="000000"/>
                <w:w w:val="97"/>
                <w:sz w:val="16"/>
                <w:lang w:val="ru-RU"/>
              </w:rPr>
              <w:t xml:space="preserve">внимательно читать </w:t>
            </w:r>
            <w:r w:rsidRPr="009002F5">
              <w:rPr>
                <w:lang w:val="ru-RU"/>
              </w:rPr>
              <w:br/>
            </w:r>
            <w:r w:rsidRPr="009002F5">
              <w:rPr>
                <w:rFonts w:ascii="Times New Roman" w:eastAsia="Times New Roman" w:hAnsi="Times New Roman"/>
                <w:color w:val="000000"/>
                <w:w w:val="97"/>
                <w:sz w:val="16"/>
                <w:lang w:val="ru-RU"/>
              </w:rPr>
              <w:t>текст</w:t>
            </w:r>
            <w:proofErr w:type="gramStart"/>
            <w:r w:rsidRPr="009002F5">
              <w:rPr>
                <w:rFonts w:ascii="Times New Roman" w:eastAsia="Times New Roman" w:hAnsi="Times New Roman"/>
                <w:color w:val="000000"/>
                <w:w w:val="97"/>
                <w:sz w:val="16"/>
                <w:lang w:val="ru-RU"/>
              </w:rPr>
              <w:t>,з</w:t>
            </w:r>
            <w:proofErr w:type="gramEnd"/>
            <w:r w:rsidRPr="009002F5">
              <w:rPr>
                <w:rFonts w:ascii="Times New Roman" w:eastAsia="Times New Roman" w:hAnsi="Times New Roman"/>
                <w:color w:val="000000"/>
                <w:w w:val="97"/>
                <w:sz w:val="16"/>
                <w:lang w:val="ru-RU"/>
              </w:rPr>
              <w:t xml:space="preserve">апоминать детали, строить развернутое </w:t>
            </w:r>
            <w:r w:rsidRPr="009002F5">
              <w:rPr>
                <w:lang w:val="ru-RU"/>
              </w:rPr>
              <w:br/>
            </w:r>
            <w:r w:rsidRPr="009002F5">
              <w:rPr>
                <w:rFonts w:ascii="Times New Roman" w:eastAsia="Times New Roman" w:hAnsi="Times New Roman"/>
                <w:color w:val="000000"/>
                <w:w w:val="97"/>
                <w:sz w:val="16"/>
                <w:lang w:val="ru-RU"/>
              </w:rPr>
              <w:t xml:space="preserve">высказывание по </w:t>
            </w:r>
            <w:r w:rsidRPr="009002F5">
              <w:rPr>
                <w:lang w:val="ru-RU"/>
              </w:rPr>
              <w:br/>
            </w:r>
            <w:r w:rsidRPr="009002F5">
              <w:rPr>
                <w:rFonts w:ascii="Times New Roman" w:eastAsia="Times New Roman" w:hAnsi="Times New Roman"/>
                <w:color w:val="000000"/>
                <w:w w:val="97"/>
                <w:sz w:val="16"/>
                <w:lang w:val="ru-RU"/>
              </w:rPr>
              <w:t xml:space="preserve">результатаманализа текста; Наблюдение над </w:t>
            </w:r>
            <w:r w:rsidRPr="009002F5">
              <w:rPr>
                <w:lang w:val="ru-RU"/>
              </w:rPr>
              <w:br/>
            </w:r>
            <w:r w:rsidRPr="009002F5">
              <w:rPr>
                <w:rFonts w:ascii="Times New Roman" w:eastAsia="Times New Roman" w:hAnsi="Times New Roman"/>
                <w:color w:val="000000"/>
                <w:w w:val="97"/>
                <w:sz w:val="16"/>
                <w:lang w:val="ru-RU"/>
              </w:rPr>
              <w:t xml:space="preserve">омографами, анализ </w:t>
            </w:r>
            <w:r w:rsidRPr="009002F5">
              <w:rPr>
                <w:lang w:val="ru-RU"/>
              </w:rPr>
              <w:br/>
            </w:r>
            <w:r w:rsidRPr="009002F5">
              <w:rPr>
                <w:rFonts w:ascii="Times New Roman" w:eastAsia="Times New Roman" w:hAnsi="Times New Roman"/>
                <w:color w:val="000000"/>
                <w:w w:val="97"/>
                <w:sz w:val="16"/>
                <w:lang w:val="ru-RU"/>
              </w:rPr>
              <w:t xml:space="preserve">значений слов в </w:t>
            </w:r>
            <w:r w:rsidRPr="009002F5">
              <w:rPr>
                <w:lang w:val="ru-RU"/>
              </w:rPr>
              <w:br/>
            </w:r>
            <w:r w:rsidRPr="009002F5">
              <w:rPr>
                <w:rFonts w:ascii="Times New Roman" w:eastAsia="Times New Roman" w:hAnsi="Times New Roman"/>
                <w:color w:val="000000"/>
                <w:w w:val="97"/>
                <w:sz w:val="16"/>
                <w:lang w:val="ru-RU"/>
              </w:rPr>
              <w:t xml:space="preserve">омонимическихпарах, </w:t>
            </w:r>
            <w:r w:rsidRPr="009002F5">
              <w:rPr>
                <w:lang w:val="ru-RU"/>
              </w:rPr>
              <w:br/>
            </w:r>
            <w:r w:rsidRPr="009002F5">
              <w:rPr>
                <w:rFonts w:ascii="Times New Roman" w:eastAsia="Times New Roman" w:hAnsi="Times New Roman"/>
                <w:color w:val="000000"/>
                <w:w w:val="97"/>
                <w:sz w:val="16"/>
                <w:lang w:val="ru-RU"/>
              </w:rPr>
              <w:t xml:space="preserve">обсуждение роли </w:t>
            </w:r>
            <w:r w:rsidRPr="009002F5">
              <w:rPr>
                <w:lang w:val="ru-RU"/>
              </w:rPr>
              <w:br/>
            </w:r>
            <w:r w:rsidRPr="009002F5">
              <w:rPr>
                <w:rFonts w:ascii="Times New Roman" w:eastAsia="Times New Roman" w:hAnsi="Times New Roman"/>
                <w:color w:val="000000"/>
                <w:w w:val="97"/>
                <w:sz w:val="16"/>
                <w:lang w:val="ru-RU"/>
              </w:rPr>
              <w:t xml:space="preserve">контекста в различении </w:t>
            </w:r>
            <w:r w:rsidRPr="009002F5">
              <w:rPr>
                <w:lang w:val="ru-RU"/>
              </w:rPr>
              <w:br/>
            </w:r>
            <w:r w:rsidR="00284AF0">
              <w:rPr>
                <w:rFonts w:ascii="Times New Roman" w:eastAsia="Times New Roman" w:hAnsi="Times New Roman"/>
                <w:color w:val="000000"/>
                <w:w w:val="97"/>
                <w:sz w:val="16"/>
                <w:lang w:val="ru-RU"/>
              </w:rPr>
              <w:t>слов-омонимов</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pPr>
              <w:autoSpaceDE w:val="0"/>
              <w:autoSpaceDN w:val="0"/>
              <w:spacing w:before="76" w:after="0" w:line="245" w:lineRule="auto"/>
              <w:ind w:left="72" w:right="144"/>
              <w:rPr>
                <w:lang w:val="ru-RU"/>
              </w:rPr>
            </w:pPr>
            <w:proofErr w:type="spellStart"/>
            <w:r>
              <w:rPr>
                <w:rFonts w:ascii="Times New Roman" w:eastAsia="Times New Roman" w:hAnsi="Times New Roman"/>
                <w:color w:val="000000"/>
                <w:w w:val="97"/>
                <w:sz w:val="16"/>
              </w:rPr>
              <w:t>Пис</w:t>
            </w:r>
            <w:r w:rsidR="00284AF0">
              <w:rPr>
                <w:rFonts w:ascii="Times New Roman" w:eastAsia="Times New Roman" w:hAnsi="Times New Roman"/>
                <w:color w:val="000000"/>
                <w:w w:val="97"/>
                <w:sz w:val="16"/>
              </w:rPr>
              <w:t>ьменный</w:t>
            </w:r>
            <w:proofErr w:type="spellEnd"/>
            <w:r w:rsidR="00284AF0">
              <w:rPr>
                <w:rFonts w:ascii="Times New Roman" w:eastAsia="Times New Roman" w:hAnsi="Times New Roman"/>
                <w:color w:val="000000"/>
                <w:w w:val="97"/>
                <w:sz w:val="16"/>
              </w:rPr>
              <w:t xml:space="preserve"> </w:t>
            </w:r>
            <w:proofErr w:type="spellStart"/>
            <w:r w:rsidR="00284AF0">
              <w:rPr>
                <w:rFonts w:ascii="Times New Roman" w:eastAsia="Times New Roman" w:hAnsi="Times New Roman"/>
                <w:color w:val="000000"/>
                <w:w w:val="97"/>
                <w:sz w:val="16"/>
              </w:rPr>
              <w:t>контроль</w:t>
            </w:r>
            <w:proofErr w:type="spellEnd"/>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08635B" w:rsidRDefault="0005116E">
            <w:pPr>
              <w:autoSpaceDE w:val="0"/>
              <w:autoSpaceDN w:val="0"/>
              <w:spacing w:before="76" w:after="0" w:line="233" w:lineRule="auto"/>
              <w:jc w:val="center"/>
              <w:rPr>
                <w:lang w:val="ru-RU"/>
              </w:rPr>
            </w:pPr>
            <w:hyperlink r:id="rId15" w:history="1">
              <w:r w:rsidR="00D23682" w:rsidRPr="00BC2FE9">
                <w:rPr>
                  <w:rStyle w:val="aff8"/>
                  <w:rFonts w:ascii="Times New Roman" w:eastAsia="Times New Roman" w:hAnsi="Times New Roman"/>
                  <w:w w:val="97"/>
                  <w:sz w:val="16"/>
                </w:rPr>
                <w:t>https</w:t>
              </w:r>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resh</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edu</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ru</w:t>
              </w:r>
              <w:proofErr w:type="spellEnd"/>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subject</w:t>
              </w:r>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lesson</w:t>
              </w:r>
              <w:r w:rsidR="00D23682" w:rsidRPr="00BC2FE9">
                <w:rPr>
                  <w:rStyle w:val="aff8"/>
                  <w:rFonts w:ascii="Times New Roman" w:eastAsia="Times New Roman" w:hAnsi="Times New Roman"/>
                  <w:w w:val="97"/>
                  <w:sz w:val="16"/>
                  <w:lang w:val="ru-RU"/>
                </w:rPr>
                <w:t>/6248/</w:t>
              </w:r>
              <w:r w:rsidR="00D23682" w:rsidRPr="00BC2FE9">
                <w:rPr>
                  <w:rStyle w:val="aff8"/>
                  <w:rFonts w:ascii="Times New Roman" w:eastAsia="Times New Roman" w:hAnsi="Times New Roman"/>
                  <w:w w:val="97"/>
                  <w:sz w:val="16"/>
                </w:rPr>
                <w:t>start</w:t>
              </w:r>
              <w:r w:rsidR="00D23682" w:rsidRPr="00BC2FE9">
                <w:rPr>
                  <w:rStyle w:val="aff8"/>
                  <w:rFonts w:ascii="Times New Roman" w:eastAsia="Times New Roman" w:hAnsi="Times New Roman"/>
                  <w:w w:val="97"/>
                  <w:sz w:val="16"/>
                  <w:lang w:val="ru-RU"/>
                </w:rPr>
                <w:t>/285224/</w:t>
              </w:r>
            </w:hyperlink>
            <w:r w:rsidR="00D23682">
              <w:rPr>
                <w:rFonts w:ascii="Times New Roman" w:eastAsia="Times New Roman" w:hAnsi="Times New Roman"/>
                <w:color w:val="000000"/>
                <w:w w:val="97"/>
                <w:sz w:val="16"/>
                <w:lang w:val="ru-RU"/>
              </w:rPr>
              <w:t xml:space="preserve"> </w:t>
            </w:r>
          </w:p>
        </w:tc>
      </w:tr>
      <w:tr w:rsidR="00CF3B70">
        <w:trPr>
          <w:trHeight w:hRule="exact" w:val="348"/>
        </w:trPr>
        <w:tc>
          <w:tcPr>
            <w:tcW w:w="53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4</w:t>
            </w:r>
          </w:p>
        </w:tc>
        <w:tc>
          <w:tcPr>
            <w:tcW w:w="96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r>
      <w:tr w:rsidR="00CF3B70" w:rsidRPr="0005116E">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6" w:after="0" w:line="233" w:lineRule="auto"/>
              <w:ind w:left="72"/>
              <w:rPr>
                <w:lang w:val="ru-RU"/>
              </w:rPr>
            </w:pPr>
            <w:r w:rsidRPr="009002F5">
              <w:rPr>
                <w:rFonts w:ascii="Times New Roman" w:eastAsia="Times New Roman" w:hAnsi="Times New Roman"/>
                <w:b/>
                <w:color w:val="000000"/>
                <w:w w:val="97"/>
                <w:sz w:val="16"/>
                <w:lang w:val="ru-RU"/>
              </w:rPr>
              <w:t>Раздел 3. Русский язык: прошлое и настоящее</w:t>
            </w:r>
          </w:p>
        </w:tc>
      </w:tr>
    </w:tbl>
    <w:p w:rsidR="00CF3B70" w:rsidRPr="009002F5" w:rsidRDefault="00CF3B70">
      <w:pPr>
        <w:autoSpaceDE w:val="0"/>
        <w:autoSpaceDN w:val="0"/>
        <w:spacing w:after="0" w:line="14" w:lineRule="exact"/>
        <w:rPr>
          <w:lang w:val="ru-RU"/>
        </w:rPr>
      </w:pPr>
    </w:p>
    <w:p w:rsidR="00CF3B70" w:rsidRPr="009002F5" w:rsidRDefault="00CF3B70">
      <w:pPr>
        <w:rPr>
          <w:lang w:val="ru-RU"/>
        </w:rPr>
        <w:sectPr w:rsidR="00CF3B70" w:rsidRPr="009002F5">
          <w:pgSz w:w="16840" w:h="11900"/>
          <w:pgMar w:top="284" w:right="640" w:bottom="658" w:left="666" w:header="720" w:footer="720" w:gutter="0"/>
          <w:cols w:space="720" w:equalWidth="0">
            <w:col w:w="15534" w:space="0"/>
          </w:cols>
          <w:docGrid w:linePitch="360"/>
        </w:sectPr>
      </w:pPr>
    </w:p>
    <w:p w:rsidR="00CF3B70" w:rsidRPr="009002F5" w:rsidRDefault="00CF3B7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960"/>
        <w:gridCol w:w="528"/>
        <w:gridCol w:w="1104"/>
        <w:gridCol w:w="1140"/>
        <w:gridCol w:w="806"/>
        <w:gridCol w:w="1980"/>
        <w:gridCol w:w="1118"/>
        <w:gridCol w:w="3470"/>
      </w:tblGrid>
      <w:tr w:rsidR="00CF3B70" w:rsidRPr="0005116E">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jc w:val="center"/>
            </w:pPr>
            <w:r>
              <w:rPr>
                <w:rFonts w:ascii="Times New Roman" w:eastAsia="Times New Roman" w:hAnsi="Times New Roman"/>
                <w:color w:val="000000"/>
                <w:w w:val="97"/>
                <w:sz w:val="16"/>
              </w:rPr>
              <w:t>3.1.</w:t>
            </w:r>
          </w:p>
        </w:tc>
        <w:tc>
          <w:tcPr>
            <w:tcW w:w="496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54" w:lineRule="auto"/>
              <w:ind w:left="72" w:right="288"/>
              <w:rPr>
                <w:lang w:val="ru-RU"/>
              </w:rPr>
            </w:pPr>
            <w:r w:rsidRPr="009002F5">
              <w:rPr>
                <w:rFonts w:ascii="Times New Roman" w:eastAsia="Times New Roman" w:hAnsi="Times New Roman"/>
                <w:color w:val="000000"/>
                <w:w w:val="97"/>
                <w:sz w:val="16"/>
                <w:lang w:val="ru-RU"/>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русского народа. Различные приёмы слушания научно-познавательных и художественных текстов об истории языка и культуре русского 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54" w:lineRule="auto"/>
              <w:ind w:left="72"/>
              <w:rPr>
                <w:lang w:val="ru-RU"/>
              </w:rPr>
            </w:pPr>
            <w:r w:rsidRPr="009002F5">
              <w:rPr>
                <w:rFonts w:ascii="Times New Roman" w:eastAsia="Times New Roman" w:hAnsi="Times New Roman"/>
                <w:color w:val="000000"/>
                <w:w w:val="97"/>
                <w:sz w:val="16"/>
                <w:lang w:val="ru-RU"/>
              </w:rPr>
              <w:t xml:space="preserve">Беседа о том, всегда ли </w:t>
            </w:r>
            <w:r w:rsidRPr="009002F5">
              <w:rPr>
                <w:lang w:val="ru-RU"/>
              </w:rPr>
              <w:br/>
            </w:r>
            <w:r w:rsidRPr="009002F5">
              <w:rPr>
                <w:rFonts w:ascii="Times New Roman" w:eastAsia="Times New Roman" w:hAnsi="Times New Roman"/>
                <w:color w:val="000000"/>
                <w:w w:val="97"/>
                <w:sz w:val="16"/>
                <w:lang w:val="ru-RU"/>
              </w:rPr>
              <w:t xml:space="preserve">люди писали так, как </w:t>
            </w:r>
            <w:r w:rsidRPr="009002F5">
              <w:rPr>
                <w:lang w:val="ru-RU"/>
              </w:rPr>
              <w:br/>
            </w:r>
            <w:r w:rsidRPr="009002F5">
              <w:rPr>
                <w:rFonts w:ascii="Times New Roman" w:eastAsia="Times New Roman" w:hAnsi="Times New Roman"/>
                <w:color w:val="000000"/>
                <w:w w:val="97"/>
                <w:sz w:val="16"/>
                <w:lang w:val="ru-RU"/>
              </w:rPr>
              <w:t xml:space="preserve">пишут сейчас: ручкойна </w:t>
            </w:r>
            <w:r w:rsidRPr="009002F5">
              <w:rPr>
                <w:lang w:val="ru-RU"/>
              </w:rPr>
              <w:br/>
            </w:r>
            <w:r w:rsidRPr="009002F5">
              <w:rPr>
                <w:rFonts w:ascii="Times New Roman" w:eastAsia="Times New Roman" w:hAnsi="Times New Roman"/>
                <w:color w:val="000000"/>
                <w:w w:val="97"/>
                <w:sz w:val="16"/>
                <w:lang w:val="ru-RU"/>
              </w:rPr>
              <w:t xml:space="preserve">бумаге; </w:t>
            </w:r>
            <w:r w:rsidRPr="009002F5">
              <w:rPr>
                <w:lang w:val="ru-RU"/>
              </w:rPr>
              <w:br/>
            </w:r>
            <w:r w:rsidRPr="009002F5">
              <w:rPr>
                <w:rFonts w:ascii="Times New Roman" w:eastAsia="Times New Roman" w:hAnsi="Times New Roman"/>
                <w:color w:val="000000"/>
                <w:w w:val="97"/>
                <w:sz w:val="16"/>
                <w:lang w:val="ru-RU"/>
              </w:rPr>
              <w:t xml:space="preserve">Рассказ учителяо том, что такое буквица, </w:t>
            </w:r>
            <w:r w:rsidRPr="009002F5">
              <w:rPr>
                <w:lang w:val="ru-RU"/>
              </w:rPr>
              <w:br/>
            </w:r>
            <w:r w:rsidRPr="009002F5">
              <w:rPr>
                <w:rFonts w:ascii="Times New Roman" w:eastAsia="Times New Roman" w:hAnsi="Times New Roman"/>
                <w:color w:val="000000"/>
                <w:w w:val="97"/>
                <w:sz w:val="16"/>
                <w:lang w:val="ru-RU"/>
              </w:rPr>
              <w:t>демонстрация различных вариантов ее оформления в древних книгах, рассказ об истории выражения</w:t>
            </w:r>
            <w:r w:rsidRPr="009002F5">
              <w:rPr>
                <w:lang w:val="ru-RU"/>
              </w:rPr>
              <w:br/>
            </w:r>
            <w:r w:rsidRPr="009002F5">
              <w:rPr>
                <w:rFonts w:ascii="Times New Roman" w:eastAsia="Times New Roman" w:hAnsi="Times New Roman"/>
                <w:color w:val="000000"/>
                <w:w w:val="97"/>
                <w:sz w:val="16"/>
                <w:lang w:val="ru-RU"/>
              </w:rPr>
              <w:t xml:space="preserve">«красная строка»; </w:t>
            </w:r>
            <w:r w:rsidRPr="009002F5">
              <w:rPr>
                <w:lang w:val="ru-RU"/>
              </w:rPr>
              <w:br/>
            </w:r>
            <w:r w:rsidRPr="009002F5">
              <w:rPr>
                <w:rFonts w:ascii="Times New Roman" w:eastAsia="Times New Roman" w:hAnsi="Times New Roman"/>
                <w:color w:val="000000"/>
                <w:w w:val="97"/>
                <w:sz w:val="16"/>
                <w:lang w:val="ru-RU"/>
              </w:rPr>
              <w:t xml:space="preserve">Организация книжной </w:t>
            </w:r>
            <w:r w:rsidRPr="009002F5">
              <w:rPr>
                <w:lang w:val="ru-RU"/>
              </w:rPr>
              <w:br/>
            </w:r>
            <w:r w:rsidRPr="009002F5">
              <w:rPr>
                <w:rFonts w:ascii="Times New Roman" w:eastAsia="Times New Roman" w:hAnsi="Times New Roman"/>
                <w:color w:val="000000"/>
                <w:w w:val="97"/>
                <w:sz w:val="16"/>
                <w:lang w:val="ru-RU"/>
              </w:rPr>
              <w:t xml:space="preserve">выставки: демонстрация </w:t>
            </w:r>
            <w:r w:rsidRPr="009002F5">
              <w:rPr>
                <w:lang w:val="ru-RU"/>
              </w:rPr>
              <w:br/>
            </w:r>
            <w:r w:rsidRPr="009002F5">
              <w:rPr>
                <w:rFonts w:ascii="Times New Roman" w:eastAsia="Times New Roman" w:hAnsi="Times New Roman"/>
                <w:color w:val="000000"/>
                <w:w w:val="97"/>
                <w:sz w:val="16"/>
                <w:lang w:val="ru-RU"/>
              </w:rPr>
              <w:t xml:space="preserve">современных книг, в </w:t>
            </w:r>
            <w:r w:rsidRPr="009002F5">
              <w:rPr>
                <w:lang w:val="ru-RU"/>
              </w:rPr>
              <w:br/>
            </w:r>
            <w:r w:rsidRPr="009002F5">
              <w:rPr>
                <w:rFonts w:ascii="Times New Roman" w:eastAsia="Times New Roman" w:hAnsi="Times New Roman"/>
                <w:color w:val="000000"/>
                <w:w w:val="97"/>
                <w:sz w:val="16"/>
                <w:lang w:val="ru-RU"/>
              </w:rPr>
              <w:t>которых красиво ук</w:t>
            </w:r>
            <w:r w:rsidR="00284AF0">
              <w:rPr>
                <w:rFonts w:ascii="Times New Roman" w:eastAsia="Times New Roman" w:hAnsi="Times New Roman"/>
                <w:color w:val="000000"/>
                <w:w w:val="97"/>
                <w:sz w:val="16"/>
                <w:lang w:val="ru-RU"/>
              </w:rPr>
              <w:t>рашена первая буква на странице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pPr>
              <w:autoSpaceDE w:val="0"/>
              <w:autoSpaceDN w:val="0"/>
              <w:spacing w:before="78" w:after="0" w:line="245" w:lineRule="auto"/>
              <w:ind w:left="72" w:right="432"/>
              <w:rPr>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sidR="00284AF0">
              <w:rPr>
                <w:rFonts w:ascii="Times New Roman" w:eastAsia="Times New Roman" w:hAnsi="Times New Roman"/>
                <w:color w:val="000000"/>
                <w:w w:val="97"/>
                <w:sz w:val="16"/>
              </w:rPr>
              <w:t>опрос</w:t>
            </w:r>
            <w:proofErr w:type="spellEnd"/>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08635B" w:rsidRDefault="0005116E">
            <w:pPr>
              <w:autoSpaceDE w:val="0"/>
              <w:autoSpaceDN w:val="0"/>
              <w:spacing w:before="78" w:after="0" w:line="230" w:lineRule="auto"/>
              <w:jc w:val="center"/>
              <w:rPr>
                <w:lang w:val="ru-RU"/>
              </w:rPr>
            </w:pPr>
            <w:hyperlink r:id="rId16" w:history="1">
              <w:r w:rsidR="00D23682" w:rsidRPr="00BC2FE9">
                <w:rPr>
                  <w:rStyle w:val="aff8"/>
                  <w:rFonts w:ascii="Times New Roman" w:eastAsia="Times New Roman" w:hAnsi="Times New Roman"/>
                  <w:w w:val="97"/>
                  <w:sz w:val="16"/>
                </w:rPr>
                <w:t>https</w:t>
              </w:r>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resh</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edu</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ru</w:t>
              </w:r>
              <w:proofErr w:type="spellEnd"/>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subject</w:t>
              </w:r>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lesson</w:t>
              </w:r>
              <w:r w:rsidR="00D23682" w:rsidRPr="00BC2FE9">
                <w:rPr>
                  <w:rStyle w:val="aff8"/>
                  <w:rFonts w:ascii="Times New Roman" w:eastAsia="Times New Roman" w:hAnsi="Times New Roman"/>
                  <w:w w:val="97"/>
                  <w:sz w:val="16"/>
                  <w:lang w:val="ru-RU"/>
                </w:rPr>
                <w:t>/6422/</w:t>
              </w:r>
              <w:r w:rsidR="00D23682" w:rsidRPr="00BC2FE9">
                <w:rPr>
                  <w:rStyle w:val="aff8"/>
                  <w:rFonts w:ascii="Times New Roman" w:eastAsia="Times New Roman" w:hAnsi="Times New Roman"/>
                  <w:w w:val="97"/>
                  <w:sz w:val="16"/>
                </w:rPr>
                <w:t>train</w:t>
              </w:r>
              <w:r w:rsidR="00D23682" w:rsidRPr="00BC2FE9">
                <w:rPr>
                  <w:rStyle w:val="aff8"/>
                  <w:rFonts w:ascii="Times New Roman" w:eastAsia="Times New Roman" w:hAnsi="Times New Roman"/>
                  <w:w w:val="97"/>
                  <w:sz w:val="16"/>
                  <w:lang w:val="ru-RU"/>
                </w:rPr>
                <w:t>/179560/</w:t>
              </w:r>
            </w:hyperlink>
            <w:r w:rsidR="00D23682">
              <w:rPr>
                <w:rFonts w:ascii="Times New Roman" w:eastAsia="Times New Roman" w:hAnsi="Times New Roman"/>
                <w:color w:val="000000"/>
                <w:w w:val="97"/>
                <w:sz w:val="16"/>
                <w:lang w:val="ru-RU"/>
              </w:rPr>
              <w:t xml:space="preserve"> </w:t>
            </w:r>
          </w:p>
        </w:tc>
      </w:tr>
      <w:tr w:rsidR="00CF3B70" w:rsidRPr="0005116E">
        <w:trPr>
          <w:trHeight w:hRule="exact" w:val="31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jc w:val="center"/>
            </w:pPr>
            <w:r>
              <w:rPr>
                <w:rFonts w:ascii="Times New Roman" w:eastAsia="Times New Roman" w:hAnsi="Times New Roman"/>
                <w:color w:val="000000"/>
                <w:w w:val="97"/>
                <w:sz w:val="16"/>
              </w:rPr>
              <w:t>3.2.</w:t>
            </w:r>
          </w:p>
        </w:tc>
        <w:tc>
          <w:tcPr>
            <w:tcW w:w="496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6" w:after="0" w:line="254" w:lineRule="auto"/>
              <w:ind w:left="72"/>
              <w:rPr>
                <w:lang w:val="ru-RU"/>
              </w:rPr>
            </w:pPr>
            <w:proofErr w:type="gramStart"/>
            <w:r w:rsidRPr="009002F5">
              <w:rPr>
                <w:rFonts w:ascii="Times New Roman" w:eastAsia="Times New Roman" w:hAnsi="Times New Roman"/>
                <w:color w:val="000000"/>
                <w:w w:val="97"/>
                <w:sz w:val="16"/>
                <w:lang w:val="ru-RU"/>
              </w:rPr>
              <w:t xml:space="preserve">Лексические единицы с национально-культурной семантикой, </w:t>
            </w:r>
            <w:r w:rsidRPr="009002F5">
              <w:rPr>
                <w:lang w:val="ru-RU"/>
              </w:rPr>
              <w:br/>
            </w:r>
            <w:r w:rsidRPr="009002F5">
              <w:rPr>
                <w:rFonts w:ascii="Times New Roman" w:eastAsia="Times New Roman" w:hAnsi="Times New Roman"/>
                <w:color w:val="000000"/>
                <w:w w:val="97"/>
                <w:sz w:val="16"/>
                <w:lang w:val="ru-RU"/>
              </w:rPr>
              <w:t>обозначающие предметы традиционного русского быта: дом в старину: что как называлось (изба, терем, хоромы, горница, светлица, светец, лучина и т.д.).</w:t>
            </w:r>
            <w:proofErr w:type="gramEnd"/>
            <w:r w:rsidRPr="009002F5">
              <w:rPr>
                <w:rFonts w:ascii="Times New Roman" w:eastAsia="Times New Roman" w:hAnsi="Times New Roman"/>
                <w:color w:val="000000"/>
                <w:w w:val="97"/>
                <w:sz w:val="16"/>
                <w:lang w:val="ru-RU"/>
              </w:rPr>
              <w:t xml:space="preserve">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w:t>
            </w:r>
            <w:r w:rsidRPr="009002F5">
              <w:rPr>
                <w:lang w:val="ru-RU"/>
              </w:rPr>
              <w:br/>
            </w:r>
            <w:r w:rsidRPr="009002F5">
              <w:rPr>
                <w:rFonts w:ascii="Times New Roman" w:eastAsia="Times New Roman" w:hAnsi="Times New Roman"/>
                <w:color w:val="000000"/>
                <w:w w:val="97"/>
                <w:sz w:val="16"/>
                <w:lang w:val="ru-RU"/>
              </w:rPr>
              <w:t>культуре русского 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6" w:after="0" w:line="254" w:lineRule="auto"/>
              <w:ind w:left="72"/>
              <w:rPr>
                <w:lang w:val="ru-RU"/>
              </w:rPr>
            </w:pPr>
            <w:r w:rsidRPr="009002F5">
              <w:rPr>
                <w:rFonts w:ascii="Times New Roman" w:eastAsia="Times New Roman" w:hAnsi="Times New Roman"/>
                <w:color w:val="000000"/>
                <w:w w:val="97"/>
                <w:sz w:val="16"/>
                <w:lang w:val="ru-RU"/>
              </w:rPr>
              <w:t xml:space="preserve">Уточнение значения слов, обозначающих жилища </w:t>
            </w:r>
            <w:r w:rsidRPr="009002F5">
              <w:rPr>
                <w:lang w:val="ru-RU"/>
              </w:rPr>
              <w:br/>
            </w:r>
            <w:r w:rsidRPr="009002F5">
              <w:rPr>
                <w:rFonts w:ascii="Times New Roman" w:eastAsia="Times New Roman" w:hAnsi="Times New Roman"/>
                <w:color w:val="000000"/>
                <w:w w:val="97"/>
                <w:sz w:val="16"/>
                <w:lang w:val="ru-RU"/>
              </w:rPr>
              <w:t xml:space="preserve">людей, с </w:t>
            </w:r>
            <w:r w:rsidRPr="009002F5">
              <w:rPr>
                <w:lang w:val="ru-RU"/>
              </w:rPr>
              <w:br/>
            </w:r>
            <w:r w:rsidRPr="009002F5">
              <w:rPr>
                <w:rFonts w:ascii="Times New Roman" w:eastAsia="Times New Roman" w:hAnsi="Times New Roman"/>
                <w:color w:val="000000"/>
                <w:w w:val="97"/>
                <w:sz w:val="16"/>
                <w:lang w:val="ru-RU"/>
              </w:rPr>
              <w:t xml:space="preserve">помощьюсловарной статьи наглядного словаря </w:t>
            </w:r>
            <w:r w:rsidRPr="009002F5">
              <w:rPr>
                <w:lang w:val="ru-RU"/>
              </w:rPr>
              <w:br/>
            </w:r>
            <w:r w:rsidRPr="009002F5">
              <w:rPr>
                <w:rFonts w:ascii="Times New Roman" w:eastAsia="Times New Roman" w:hAnsi="Times New Roman"/>
                <w:color w:val="000000"/>
                <w:w w:val="97"/>
                <w:sz w:val="16"/>
                <w:lang w:val="ru-RU"/>
              </w:rPr>
              <w:t xml:space="preserve">учебника; </w:t>
            </w:r>
            <w:r w:rsidRPr="009002F5">
              <w:rPr>
                <w:lang w:val="ru-RU"/>
              </w:rPr>
              <w:br/>
            </w:r>
            <w:r w:rsidRPr="009002F5">
              <w:rPr>
                <w:rFonts w:ascii="Times New Roman" w:eastAsia="Times New Roman" w:hAnsi="Times New Roman"/>
                <w:color w:val="000000"/>
                <w:w w:val="97"/>
                <w:sz w:val="16"/>
                <w:lang w:val="ru-RU"/>
              </w:rPr>
              <w:t xml:space="preserve">Упражнение: сравнение </w:t>
            </w:r>
            <w:r w:rsidRPr="009002F5">
              <w:rPr>
                <w:lang w:val="ru-RU"/>
              </w:rPr>
              <w:br/>
            </w:r>
            <w:r w:rsidRPr="009002F5">
              <w:rPr>
                <w:rFonts w:ascii="Times New Roman" w:eastAsia="Times New Roman" w:hAnsi="Times New Roman"/>
                <w:color w:val="000000"/>
                <w:w w:val="97"/>
                <w:sz w:val="16"/>
                <w:lang w:val="ru-RU"/>
              </w:rPr>
              <w:t xml:space="preserve">словесного описания </w:t>
            </w:r>
            <w:r w:rsidRPr="009002F5">
              <w:rPr>
                <w:lang w:val="ru-RU"/>
              </w:rPr>
              <w:br/>
            </w:r>
            <w:r w:rsidRPr="009002F5">
              <w:rPr>
                <w:rFonts w:ascii="Times New Roman" w:eastAsia="Times New Roman" w:hAnsi="Times New Roman"/>
                <w:color w:val="000000"/>
                <w:w w:val="97"/>
                <w:sz w:val="16"/>
                <w:lang w:val="ru-RU"/>
              </w:rPr>
              <w:t xml:space="preserve">терема в стихотворениис иллюстрацией, </w:t>
            </w:r>
            <w:r w:rsidRPr="009002F5">
              <w:rPr>
                <w:lang w:val="ru-RU"/>
              </w:rPr>
              <w:br/>
            </w:r>
            <w:r w:rsidRPr="009002F5">
              <w:rPr>
                <w:rFonts w:ascii="Times New Roman" w:eastAsia="Times New Roman" w:hAnsi="Times New Roman"/>
                <w:color w:val="000000"/>
                <w:w w:val="97"/>
                <w:sz w:val="16"/>
                <w:lang w:val="ru-RU"/>
              </w:rPr>
              <w:t xml:space="preserve">нахождение отличий; </w:t>
            </w:r>
            <w:r w:rsidRPr="009002F5">
              <w:rPr>
                <w:lang w:val="ru-RU"/>
              </w:rPr>
              <w:br/>
            </w:r>
            <w:r w:rsidRPr="009002F5">
              <w:rPr>
                <w:rFonts w:ascii="Times New Roman" w:eastAsia="Times New Roman" w:hAnsi="Times New Roman"/>
                <w:color w:val="000000"/>
                <w:w w:val="97"/>
                <w:sz w:val="16"/>
                <w:lang w:val="ru-RU"/>
              </w:rPr>
              <w:t xml:space="preserve">Знакомство с лексическим значением слов, </w:t>
            </w:r>
            <w:r w:rsidRPr="009002F5">
              <w:rPr>
                <w:lang w:val="ru-RU"/>
              </w:rPr>
              <w:br/>
            </w:r>
            <w:r w:rsidRPr="009002F5">
              <w:rPr>
                <w:rFonts w:ascii="Times New Roman" w:eastAsia="Times New Roman" w:hAnsi="Times New Roman"/>
                <w:color w:val="000000"/>
                <w:w w:val="97"/>
                <w:sz w:val="16"/>
                <w:lang w:val="ru-RU"/>
              </w:rPr>
              <w:t xml:space="preserve">обозначающих части </w:t>
            </w:r>
            <w:r w:rsidRPr="009002F5">
              <w:rPr>
                <w:lang w:val="ru-RU"/>
              </w:rPr>
              <w:br/>
            </w:r>
            <w:r w:rsidR="00284AF0">
              <w:rPr>
                <w:rFonts w:ascii="Times New Roman" w:eastAsia="Times New Roman" w:hAnsi="Times New Roman"/>
                <w:color w:val="000000"/>
                <w:w w:val="97"/>
                <w:sz w:val="16"/>
                <w:lang w:val="ru-RU"/>
              </w:rPr>
              <w:t>домов</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pPr>
              <w:autoSpaceDE w:val="0"/>
              <w:autoSpaceDN w:val="0"/>
              <w:spacing w:before="76" w:after="0" w:line="245" w:lineRule="auto"/>
              <w:ind w:left="72" w:right="432"/>
              <w:rPr>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sidR="00284AF0">
              <w:rPr>
                <w:rFonts w:ascii="Times New Roman" w:eastAsia="Times New Roman" w:hAnsi="Times New Roman"/>
                <w:color w:val="000000"/>
                <w:w w:val="97"/>
                <w:sz w:val="16"/>
              </w:rPr>
              <w:t>опрос</w:t>
            </w:r>
            <w:proofErr w:type="spellEnd"/>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08635B" w:rsidRDefault="0005116E">
            <w:pPr>
              <w:autoSpaceDE w:val="0"/>
              <w:autoSpaceDN w:val="0"/>
              <w:spacing w:before="76" w:after="0" w:line="233" w:lineRule="auto"/>
              <w:jc w:val="center"/>
              <w:rPr>
                <w:lang w:val="ru-RU"/>
              </w:rPr>
            </w:pPr>
            <w:hyperlink r:id="rId17" w:history="1">
              <w:r w:rsidR="00D23682" w:rsidRPr="00BC2FE9">
                <w:rPr>
                  <w:rStyle w:val="aff8"/>
                  <w:rFonts w:ascii="Times New Roman" w:eastAsia="Times New Roman" w:hAnsi="Times New Roman"/>
                  <w:w w:val="97"/>
                  <w:sz w:val="16"/>
                </w:rPr>
                <w:t>https</w:t>
              </w:r>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resh</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edu</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ru</w:t>
              </w:r>
              <w:proofErr w:type="spellEnd"/>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subject</w:t>
              </w:r>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lesson</w:t>
              </w:r>
              <w:r w:rsidR="00D23682" w:rsidRPr="00BC2FE9">
                <w:rPr>
                  <w:rStyle w:val="aff8"/>
                  <w:rFonts w:ascii="Times New Roman" w:eastAsia="Times New Roman" w:hAnsi="Times New Roman"/>
                  <w:w w:val="97"/>
                  <w:sz w:val="16"/>
                  <w:lang w:val="ru-RU"/>
                </w:rPr>
                <w:t>/6248/</w:t>
              </w:r>
              <w:r w:rsidR="00D23682" w:rsidRPr="00BC2FE9">
                <w:rPr>
                  <w:rStyle w:val="aff8"/>
                  <w:rFonts w:ascii="Times New Roman" w:eastAsia="Times New Roman" w:hAnsi="Times New Roman"/>
                  <w:w w:val="97"/>
                  <w:sz w:val="16"/>
                </w:rPr>
                <w:t>train</w:t>
              </w:r>
              <w:r w:rsidR="00D23682" w:rsidRPr="00BC2FE9">
                <w:rPr>
                  <w:rStyle w:val="aff8"/>
                  <w:rFonts w:ascii="Times New Roman" w:eastAsia="Times New Roman" w:hAnsi="Times New Roman"/>
                  <w:w w:val="97"/>
                  <w:sz w:val="16"/>
                  <w:lang w:val="ru-RU"/>
                </w:rPr>
                <w:t>/285232/</w:t>
              </w:r>
            </w:hyperlink>
            <w:r w:rsidR="00D23682">
              <w:rPr>
                <w:rFonts w:ascii="Times New Roman" w:eastAsia="Times New Roman" w:hAnsi="Times New Roman"/>
                <w:color w:val="000000"/>
                <w:w w:val="97"/>
                <w:sz w:val="16"/>
                <w:lang w:val="ru-RU"/>
              </w:rPr>
              <w:t xml:space="preserve"> </w:t>
            </w:r>
          </w:p>
        </w:tc>
      </w:tr>
      <w:tr w:rsidR="00CF3B70" w:rsidRPr="0005116E">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jc w:val="center"/>
            </w:pPr>
            <w:r>
              <w:rPr>
                <w:rFonts w:ascii="Times New Roman" w:eastAsia="Times New Roman" w:hAnsi="Times New Roman"/>
                <w:color w:val="000000"/>
                <w:w w:val="97"/>
                <w:sz w:val="16"/>
              </w:rPr>
              <w:t>3.3.</w:t>
            </w:r>
          </w:p>
        </w:tc>
        <w:tc>
          <w:tcPr>
            <w:tcW w:w="496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6" w:after="0" w:line="254" w:lineRule="auto"/>
              <w:ind w:left="72"/>
              <w:rPr>
                <w:lang w:val="ru-RU"/>
              </w:rPr>
            </w:pPr>
            <w:r w:rsidRPr="009002F5">
              <w:rPr>
                <w:rFonts w:ascii="Times New Roman" w:eastAsia="Times New Roman" w:hAnsi="Times New Roman"/>
                <w:color w:val="000000"/>
                <w:w w:val="97"/>
                <w:sz w:val="16"/>
                <w:lang w:val="ru-RU"/>
              </w:rPr>
              <w:t xml:space="preserve">Лексические единицы с национально-культурной семантикой, </w:t>
            </w:r>
            <w:r w:rsidRPr="009002F5">
              <w:rPr>
                <w:lang w:val="ru-RU"/>
              </w:rPr>
              <w:br/>
            </w:r>
            <w:r w:rsidRPr="009002F5">
              <w:rPr>
                <w:rFonts w:ascii="Times New Roman" w:eastAsia="Times New Roman" w:hAnsi="Times New Roman"/>
                <w:color w:val="000000"/>
                <w:w w:val="97"/>
                <w:sz w:val="16"/>
                <w:lang w:val="ru-RU"/>
              </w:rPr>
              <w:t xml:space="preserve">обозначающие предметы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w:t>
            </w:r>
            <w:r w:rsidRPr="009002F5">
              <w:rPr>
                <w:lang w:val="ru-RU"/>
              </w:rPr>
              <w:br/>
            </w:r>
            <w:r w:rsidRPr="009002F5">
              <w:rPr>
                <w:rFonts w:ascii="Times New Roman" w:eastAsia="Times New Roman" w:hAnsi="Times New Roman"/>
                <w:color w:val="000000"/>
                <w:w w:val="97"/>
                <w:sz w:val="16"/>
                <w:lang w:val="ru-RU"/>
              </w:rPr>
              <w:t xml:space="preserve">пословицы и поговорки, связанные с одеждой. Различные приемы слушания научно-познавательных и художественных текстов об </w:t>
            </w:r>
            <w:r w:rsidRPr="009002F5">
              <w:rPr>
                <w:lang w:val="ru-RU"/>
              </w:rPr>
              <w:br/>
            </w:r>
            <w:r w:rsidRPr="009002F5">
              <w:rPr>
                <w:rFonts w:ascii="Times New Roman" w:eastAsia="Times New Roman" w:hAnsi="Times New Roman"/>
                <w:color w:val="000000"/>
                <w:w w:val="97"/>
                <w:sz w:val="16"/>
                <w:lang w:val="ru-RU"/>
              </w:rPr>
              <w:t>истории языка и культуре русского 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6" w:after="0" w:line="254" w:lineRule="auto"/>
              <w:ind w:left="72"/>
              <w:rPr>
                <w:lang w:val="ru-RU"/>
              </w:rPr>
            </w:pPr>
            <w:r w:rsidRPr="009002F5">
              <w:rPr>
                <w:rFonts w:ascii="Times New Roman" w:eastAsia="Times New Roman" w:hAnsi="Times New Roman"/>
                <w:color w:val="000000"/>
                <w:w w:val="97"/>
                <w:sz w:val="16"/>
                <w:lang w:val="ru-RU"/>
              </w:rPr>
              <w:t xml:space="preserve">Обсуждение значения </w:t>
            </w:r>
            <w:r w:rsidRPr="009002F5">
              <w:rPr>
                <w:lang w:val="ru-RU"/>
              </w:rPr>
              <w:br/>
            </w:r>
            <w:r w:rsidRPr="009002F5">
              <w:rPr>
                <w:rFonts w:ascii="Times New Roman" w:eastAsia="Times New Roman" w:hAnsi="Times New Roman"/>
                <w:color w:val="000000"/>
                <w:w w:val="97"/>
                <w:sz w:val="16"/>
                <w:lang w:val="ru-RU"/>
              </w:rPr>
              <w:t xml:space="preserve">смысла крылатых </w:t>
            </w:r>
            <w:r w:rsidRPr="009002F5">
              <w:rPr>
                <w:lang w:val="ru-RU"/>
              </w:rPr>
              <w:br/>
            </w:r>
            <w:r w:rsidRPr="009002F5">
              <w:rPr>
                <w:rFonts w:ascii="Times New Roman" w:eastAsia="Times New Roman" w:hAnsi="Times New Roman"/>
                <w:color w:val="000000"/>
                <w:w w:val="97"/>
                <w:sz w:val="16"/>
                <w:lang w:val="ru-RU"/>
              </w:rPr>
              <w:t>выражений о доме</w:t>
            </w:r>
            <w:proofErr w:type="gramStart"/>
            <w:r w:rsidRPr="009002F5">
              <w:rPr>
                <w:rFonts w:ascii="Times New Roman" w:eastAsia="Times New Roman" w:hAnsi="Times New Roman"/>
                <w:color w:val="000000"/>
                <w:w w:val="97"/>
                <w:sz w:val="16"/>
                <w:lang w:val="ru-RU"/>
              </w:rPr>
              <w:t xml:space="preserve"> ;</w:t>
            </w:r>
            <w:proofErr w:type="gramEnd"/>
            <w:r w:rsidRPr="009002F5">
              <w:rPr>
                <w:rFonts w:ascii="Times New Roman" w:eastAsia="Times New Roman" w:hAnsi="Times New Roman"/>
                <w:color w:val="000000"/>
                <w:w w:val="97"/>
                <w:sz w:val="16"/>
                <w:lang w:val="ru-RU"/>
              </w:rPr>
              <w:t xml:space="preserve"> </w:t>
            </w:r>
            <w:r w:rsidRPr="009002F5">
              <w:rPr>
                <w:lang w:val="ru-RU"/>
              </w:rPr>
              <w:br/>
            </w:r>
            <w:r w:rsidRPr="009002F5">
              <w:rPr>
                <w:rFonts w:ascii="Times New Roman" w:eastAsia="Times New Roman" w:hAnsi="Times New Roman"/>
                <w:color w:val="000000"/>
                <w:w w:val="97"/>
                <w:sz w:val="16"/>
                <w:lang w:val="ru-RU"/>
              </w:rPr>
              <w:t xml:space="preserve">Учебный диалог о словах, называющих старинную </w:t>
            </w:r>
            <w:r w:rsidRPr="009002F5">
              <w:rPr>
                <w:lang w:val="ru-RU"/>
              </w:rPr>
              <w:br/>
            </w:r>
            <w:r w:rsidRPr="009002F5">
              <w:rPr>
                <w:rFonts w:ascii="Times New Roman" w:eastAsia="Times New Roman" w:hAnsi="Times New Roman"/>
                <w:color w:val="000000"/>
                <w:w w:val="97"/>
                <w:sz w:val="16"/>
                <w:lang w:val="ru-RU"/>
              </w:rPr>
              <w:t xml:space="preserve">одежду Обсуждение </w:t>
            </w:r>
            <w:r w:rsidRPr="009002F5">
              <w:rPr>
                <w:lang w:val="ru-RU"/>
              </w:rPr>
              <w:br/>
            </w:r>
            <w:r w:rsidRPr="009002F5">
              <w:rPr>
                <w:rFonts w:ascii="Times New Roman" w:eastAsia="Times New Roman" w:hAnsi="Times New Roman"/>
                <w:color w:val="000000"/>
                <w:w w:val="97"/>
                <w:sz w:val="16"/>
                <w:lang w:val="ru-RU"/>
              </w:rPr>
              <w:t xml:space="preserve">текстов загадок, анализ </w:t>
            </w:r>
            <w:r w:rsidRPr="009002F5">
              <w:rPr>
                <w:lang w:val="ru-RU"/>
              </w:rPr>
              <w:br/>
            </w:r>
            <w:r w:rsidRPr="009002F5">
              <w:rPr>
                <w:rFonts w:ascii="Times New Roman" w:eastAsia="Times New Roman" w:hAnsi="Times New Roman"/>
                <w:color w:val="000000"/>
                <w:w w:val="97"/>
                <w:sz w:val="16"/>
                <w:lang w:val="ru-RU"/>
              </w:rPr>
              <w:t xml:space="preserve">особенностей их </w:t>
            </w:r>
            <w:r w:rsidRPr="009002F5">
              <w:rPr>
                <w:lang w:val="ru-RU"/>
              </w:rPr>
              <w:br/>
            </w:r>
            <w:r w:rsidRPr="009002F5">
              <w:rPr>
                <w:rFonts w:ascii="Times New Roman" w:eastAsia="Times New Roman" w:hAnsi="Times New Roman"/>
                <w:color w:val="000000"/>
                <w:w w:val="97"/>
                <w:sz w:val="16"/>
                <w:lang w:val="ru-RU"/>
              </w:rPr>
              <w:t xml:space="preserve">построения, уточнение </w:t>
            </w:r>
            <w:r w:rsidRPr="009002F5">
              <w:rPr>
                <w:lang w:val="ru-RU"/>
              </w:rPr>
              <w:br/>
            </w:r>
            <w:r w:rsidRPr="009002F5">
              <w:rPr>
                <w:rFonts w:ascii="Times New Roman" w:eastAsia="Times New Roman" w:hAnsi="Times New Roman"/>
                <w:color w:val="000000"/>
                <w:w w:val="97"/>
                <w:sz w:val="16"/>
                <w:lang w:val="ru-RU"/>
              </w:rPr>
              <w:t xml:space="preserve">лексического значения </w:t>
            </w:r>
            <w:r w:rsidRPr="009002F5">
              <w:rPr>
                <w:lang w:val="ru-RU"/>
              </w:rPr>
              <w:br/>
            </w:r>
            <w:r w:rsidRPr="009002F5">
              <w:rPr>
                <w:rFonts w:ascii="Times New Roman" w:eastAsia="Times New Roman" w:hAnsi="Times New Roman"/>
                <w:color w:val="000000"/>
                <w:w w:val="97"/>
                <w:sz w:val="16"/>
                <w:lang w:val="ru-RU"/>
              </w:rPr>
              <w:t xml:space="preserve">использованных в них слов и выражений; </w:t>
            </w:r>
            <w:r w:rsidRPr="009002F5">
              <w:rPr>
                <w:lang w:val="ru-RU"/>
              </w:rPr>
              <w:br/>
            </w:r>
            <w:r w:rsidRPr="009002F5">
              <w:rPr>
                <w:rFonts w:ascii="Times New Roman" w:eastAsia="Times New Roman" w:hAnsi="Times New Roman"/>
                <w:color w:val="000000"/>
                <w:w w:val="97"/>
                <w:sz w:val="16"/>
                <w:lang w:val="ru-RU"/>
              </w:rPr>
              <w:t xml:space="preserve">Работа с книгой: чтение </w:t>
            </w:r>
            <w:r w:rsidRPr="009002F5">
              <w:rPr>
                <w:lang w:val="ru-RU"/>
              </w:rPr>
              <w:br/>
            </w:r>
            <w:r w:rsidRPr="009002F5">
              <w:rPr>
                <w:rFonts w:ascii="Times New Roman" w:eastAsia="Times New Roman" w:hAnsi="Times New Roman"/>
                <w:color w:val="000000"/>
                <w:w w:val="97"/>
                <w:sz w:val="16"/>
                <w:lang w:val="ru-RU"/>
              </w:rPr>
              <w:t xml:space="preserve">текста, составление </w:t>
            </w:r>
            <w:r w:rsidRPr="009002F5">
              <w:rPr>
                <w:lang w:val="ru-RU"/>
              </w:rPr>
              <w:br/>
            </w:r>
            <w:r w:rsidRPr="009002F5">
              <w:rPr>
                <w:rFonts w:ascii="Times New Roman" w:eastAsia="Times New Roman" w:hAnsi="Times New Roman"/>
                <w:color w:val="000000"/>
                <w:w w:val="97"/>
                <w:sz w:val="16"/>
                <w:lang w:val="ru-RU"/>
              </w:rPr>
              <w:t xml:space="preserve">небольших устных </w:t>
            </w:r>
            <w:r w:rsidRPr="009002F5">
              <w:rPr>
                <w:lang w:val="ru-RU"/>
              </w:rPr>
              <w:br/>
            </w:r>
            <w:r w:rsidRPr="009002F5">
              <w:rPr>
                <w:rFonts w:ascii="Times New Roman" w:eastAsia="Times New Roman" w:hAnsi="Times New Roman"/>
                <w:color w:val="000000"/>
                <w:w w:val="97"/>
                <w:sz w:val="16"/>
                <w:lang w:val="ru-RU"/>
              </w:rPr>
              <w:t xml:space="preserve">сообщений на основе </w:t>
            </w:r>
            <w:r w:rsidRPr="009002F5">
              <w:rPr>
                <w:lang w:val="ru-RU"/>
              </w:rPr>
              <w:br/>
            </w:r>
            <w:r w:rsidR="00284AF0">
              <w:rPr>
                <w:rFonts w:ascii="Times New Roman" w:eastAsia="Times New Roman" w:hAnsi="Times New Roman"/>
                <w:color w:val="000000"/>
                <w:w w:val="97"/>
                <w:sz w:val="16"/>
                <w:lang w:val="ru-RU"/>
              </w:rPr>
              <w:t>прочитанного</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pPr>
              <w:autoSpaceDE w:val="0"/>
              <w:autoSpaceDN w:val="0"/>
              <w:spacing w:before="76" w:after="0" w:line="245" w:lineRule="auto"/>
              <w:ind w:left="72" w:right="432"/>
              <w:rPr>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sidR="00284AF0">
              <w:rPr>
                <w:rFonts w:ascii="Times New Roman" w:eastAsia="Times New Roman" w:hAnsi="Times New Roman"/>
                <w:color w:val="000000"/>
                <w:w w:val="97"/>
                <w:sz w:val="16"/>
              </w:rPr>
              <w:t>опрос</w:t>
            </w:r>
            <w:proofErr w:type="spellEnd"/>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08635B" w:rsidRDefault="0005116E">
            <w:pPr>
              <w:autoSpaceDE w:val="0"/>
              <w:autoSpaceDN w:val="0"/>
              <w:spacing w:before="76" w:after="0" w:line="233" w:lineRule="auto"/>
              <w:jc w:val="center"/>
              <w:rPr>
                <w:lang w:val="ru-RU"/>
              </w:rPr>
            </w:pPr>
            <w:hyperlink r:id="rId18" w:history="1">
              <w:r w:rsidR="00D23682" w:rsidRPr="00BC2FE9">
                <w:rPr>
                  <w:rStyle w:val="aff8"/>
                  <w:rFonts w:ascii="Times New Roman" w:eastAsia="Times New Roman" w:hAnsi="Times New Roman"/>
                  <w:w w:val="97"/>
                  <w:sz w:val="16"/>
                </w:rPr>
                <w:t>https</w:t>
              </w:r>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resh</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edu</w:t>
              </w:r>
              <w:proofErr w:type="spellEnd"/>
              <w:r w:rsidR="00D23682" w:rsidRPr="00BC2FE9">
                <w:rPr>
                  <w:rStyle w:val="aff8"/>
                  <w:rFonts w:ascii="Times New Roman" w:eastAsia="Times New Roman" w:hAnsi="Times New Roman"/>
                  <w:w w:val="97"/>
                  <w:sz w:val="16"/>
                  <w:lang w:val="ru-RU"/>
                </w:rPr>
                <w:t>.</w:t>
              </w:r>
              <w:proofErr w:type="spellStart"/>
              <w:r w:rsidR="00D23682" w:rsidRPr="00BC2FE9">
                <w:rPr>
                  <w:rStyle w:val="aff8"/>
                  <w:rFonts w:ascii="Times New Roman" w:eastAsia="Times New Roman" w:hAnsi="Times New Roman"/>
                  <w:w w:val="97"/>
                  <w:sz w:val="16"/>
                </w:rPr>
                <w:t>ru</w:t>
              </w:r>
              <w:proofErr w:type="spellEnd"/>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subject</w:t>
              </w:r>
              <w:r w:rsidR="00D23682" w:rsidRPr="00BC2FE9">
                <w:rPr>
                  <w:rStyle w:val="aff8"/>
                  <w:rFonts w:ascii="Times New Roman" w:eastAsia="Times New Roman" w:hAnsi="Times New Roman"/>
                  <w:w w:val="97"/>
                  <w:sz w:val="16"/>
                  <w:lang w:val="ru-RU"/>
                </w:rPr>
                <w:t>/</w:t>
              </w:r>
              <w:r w:rsidR="00D23682" w:rsidRPr="00BC2FE9">
                <w:rPr>
                  <w:rStyle w:val="aff8"/>
                  <w:rFonts w:ascii="Times New Roman" w:eastAsia="Times New Roman" w:hAnsi="Times New Roman"/>
                  <w:w w:val="97"/>
                  <w:sz w:val="16"/>
                </w:rPr>
                <w:t>lesson</w:t>
              </w:r>
              <w:r w:rsidR="00D23682" w:rsidRPr="00BC2FE9">
                <w:rPr>
                  <w:rStyle w:val="aff8"/>
                  <w:rFonts w:ascii="Times New Roman" w:eastAsia="Times New Roman" w:hAnsi="Times New Roman"/>
                  <w:w w:val="97"/>
                  <w:sz w:val="16"/>
                  <w:lang w:val="ru-RU"/>
                </w:rPr>
                <w:t>/6248/</w:t>
              </w:r>
              <w:r w:rsidR="00D23682" w:rsidRPr="00BC2FE9">
                <w:rPr>
                  <w:rStyle w:val="aff8"/>
                  <w:rFonts w:ascii="Times New Roman" w:eastAsia="Times New Roman" w:hAnsi="Times New Roman"/>
                  <w:w w:val="97"/>
                  <w:sz w:val="16"/>
                </w:rPr>
                <w:t>train</w:t>
              </w:r>
              <w:r w:rsidR="00D23682" w:rsidRPr="00BC2FE9">
                <w:rPr>
                  <w:rStyle w:val="aff8"/>
                  <w:rFonts w:ascii="Times New Roman" w:eastAsia="Times New Roman" w:hAnsi="Times New Roman"/>
                  <w:w w:val="97"/>
                  <w:sz w:val="16"/>
                  <w:lang w:val="ru-RU"/>
                </w:rPr>
                <w:t>/285232/</w:t>
              </w:r>
            </w:hyperlink>
            <w:r w:rsidR="00D23682">
              <w:rPr>
                <w:rFonts w:ascii="Times New Roman" w:eastAsia="Times New Roman" w:hAnsi="Times New Roman"/>
                <w:color w:val="000000"/>
                <w:w w:val="97"/>
                <w:sz w:val="16"/>
                <w:lang w:val="ru-RU"/>
              </w:rPr>
              <w:t xml:space="preserve"> </w:t>
            </w:r>
          </w:p>
        </w:tc>
      </w:tr>
      <w:tr w:rsidR="00CF3B70">
        <w:trPr>
          <w:trHeight w:hRule="exact" w:val="348"/>
        </w:trPr>
        <w:tc>
          <w:tcPr>
            <w:tcW w:w="53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5</w:t>
            </w:r>
          </w:p>
        </w:tc>
        <w:tc>
          <w:tcPr>
            <w:tcW w:w="96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r>
      <w:tr w:rsidR="00CF3B70" w:rsidRPr="0005116E">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6" w:after="0" w:line="233" w:lineRule="auto"/>
              <w:ind w:left="72"/>
              <w:rPr>
                <w:lang w:val="ru-RU"/>
              </w:rPr>
            </w:pPr>
            <w:r w:rsidRPr="009002F5">
              <w:rPr>
                <w:rFonts w:ascii="Times New Roman" w:eastAsia="Times New Roman" w:hAnsi="Times New Roman"/>
                <w:b/>
                <w:color w:val="000000"/>
                <w:w w:val="97"/>
                <w:sz w:val="16"/>
                <w:lang w:val="ru-RU"/>
              </w:rPr>
              <w:t>Раздел 4. Секреты речи и текста</w:t>
            </w:r>
          </w:p>
        </w:tc>
      </w:tr>
    </w:tbl>
    <w:p w:rsidR="00CF3B70" w:rsidRPr="009002F5" w:rsidRDefault="00CF3B70">
      <w:pPr>
        <w:autoSpaceDE w:val="0"/>
        <w:autoSpaceDN w:val="0"/>
        <w:spacing w:after="0" w:line="14" w:lineRule="exact"/>
        <w:rPr>
          <w:lang w:val="ru-RU"/>
        </w:rPr>
      </w:pPr>
    </w:p>
    <w:p w:rsidR="00CF3B70" w:rsidRPr="009002F5" w:rsidRDefault="00CF3B70">
      <w:pPr>
        <w:rPr>
          <w:lang w:val="ru-RU"/>
        </w:rPr>
        <w:sectPr w:rsidR="00CF3B70" w:rsidRPr="009002F5">
          <w:pgSz w:w="16840" w:h="11900"/>
          <w:pgMar w:top="284" w:right="640" w:bottom="418" w:left="666" w:header="720" w:footer="720" w:gutter="0"/>
          <w:cols w:space="720" w:equalWidth="0">
            <w:col w:w="15534" w:space="0"/>
          </w:cols>
          <w:docGrid w:linePitch="360"/>
        </w:sectPr>
      </w:pPr>
    </w:p>
    <w:p w:rsidR="00CF3B70" w:rsidRPr="009002F5" w:rsidRDefault="00CF3B7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960"/>
        <w:gridCol w:w="528"/>
        <w:gridCol w:w="1104"/>
        <w:gridCol w:w="1140"/>
        <w:gridCol w:w="806"/>
        <w:gridCol w:w="1980"/>
        <w:gridCol w:w="1118"/>
        <w:gridCol w:w="3470"/>
      </w:tblGrid>
      <w:tr w:rsidR="00CF3B70" w:rsidRPr="0005116E">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jc w:val="center"/>
            </w:pPr>
            <w:r>
              <w:rPr>
                <w:rFonts w:ascii="Times New Roman" w:eastAsia="Times New Roman" w:hAnsi="Times New Roman"/>
                <w:color w:val="000000"/>
                <w:w w:val="97"/>
                <w:sz w:val="16"/>
              </w:rPr>
              <w:t>4.1.</w:t>
            </w:r>
          </w:p>
        </w:tc>
        <w:tc>
          <w:tcPr>
            <w:tcW w:w="496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30" w:lineRule="auto"/>
              <w:ind w:left="72"/>
              <w:rPr>
                <w:lang w:val="ru-RU"/>
              </w:rPr>
            </w:pPr>
            <w:r w:rsidRPr="009002F5">
              <w:rPr>
                <w:rFonts w:ascii="Times New Roman" w:eastAsia="Times New Roman" w:hAnsi="Times New Roman"/>
                <w:color w:val="000000"/>
                <w:w w:val="97"/>
                <w:sz w:val="16"/>
                <w:lang w:val="ru-RU"/>
              </w:rPr>
              <w:t>Наблюдение за текстами разной стилистической принадлежности.</w:t>
            </w:r>
          </w:p>
          <w:p w:rsidR="00CF3B70" w:rsidRPr="009002F5" w:rsidRDefault="009002F5">
            <w:pPr>
              <w:autoSpaceDE w:val="0"/>
              <w:autoSpaceDN w:val="0"/>
              <w:spacing w:before="20" w:after="0" w:line="247" w:lineRule="auto"/>
              <w:ind w:left="72" w:right="432"/>
              <w:rPr>
                <w:lang w:val="ru-RU"/>
              </w:rPr>
            </w:pPr>
            <w:r w:rsidRPr="009002F5">
              <w:rPr>
                <w:rFonts w:ascii="Times New Roman" w:eastAsia="Times New Roman" w:hAnsi="Times New Roman"/>
                <w:color w:val="000000"/>
                <w:w w:val="97"/>
                <w:sz w:val="16"/>
                <w:lang w:val="ru-RU"/>
              </w:rPr>
              <w:t>Составление текстов. Анализ информации прочитанного и прослушанного текста: выделение в нем наиболее существенных фактов.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54" w:lineRule="auto"/>
              <w:ind w:left="72" w:right="144"/>
              <w:rPr>
                <w:lang w:val="ru-RU"/>
              </w:rPr>
            </w:pPr>
            <w:r w:rsidRPr="009002F5">
              <w:rPr>
                <w:rFonts w:ascii="Times New Roman" w:eastAsia="Times New Roman" w:hAnsi="Times New Roman"/>
                <w:color w:val="000000"/>
                <w:w w:val="97"/>
                <w:sz w:val="16"/>
                <w:lang w:val="ru-RU"/>
              </w:rPr>
              <w:t xml:space="preserve">Работа с книгой: чтение и сравнение текстов; </w:t>
            </w:r>
            <w:r w:rsidRPr="009002F5">
              <w:rPr>
                <w:lang w:val="ru-RU"/>
              </w:rPr>
              <w:br/>
            </w:r>
            <w:r w:rsidRPr="009002F5">
              <w:rPr>
                <w:rFonts w:ascii="Times New Roman" w:eastAsia="Times New Roman" w:hAnsi="Times New Roman"/>
                <w:color w:val="000000"/>
                <w:w w:val="97"/>
                <w:sz w:val="16"/>
                <w:lang w:val="ru-RU"/>
              </w:rPr>
              <w:t xml:space="preserve">Наблюдение за </w:t>
            </w:r>
            <w:r w:rsidRPr="009002F5">
              <w:rPr>
                <w:lang w:val="ru-RU"/>
              </w:rPr>
              <w:br/>
            </w:r>
            <w:r w:rsidRPr="009002F5">
              <w:rPr>
                <w:rFonts w:ascii="Times New Roman" w:eastAsia="Times New Roman" w:hAnsi="Times New Roman"/>
                <w:color w:val="000000"/>
                <w:w w:val="97"/>
                <w:sz w:val="16"/>
                <w:lang w:val="ru-RU"/>
              </w:rPr>
              <w:t xml:space="preserve">использованием слов и </w:t>
            </w:r>
            <w:r w:rsidRPr="009002F5">
              <w:rPr>
                <w:lang w:val="ru-RU"/>
              </w:rPr>
              <w:br/>
            </w:r>
            <w:r w:rsidRPr="009002F5">
              <w:rPr>
                <w:rFonts w:ascii="Times New Roman" w:eastAsia="Times New Roman" w:hAnsi="Times New Roman"/>
                <w:color w:val="000000"/>
                <w:w w:val="97"/>
                <w:sz w:val="16"/>
                <w:lang w:val="ru-RU"/>
              </w:rPr>
              <w:t xml:space="preserve">выражений для </w:t>
            </w:r>
            <w:r w:rsidRPr="009002F5">
              <w:rPr>
                <w:lang w:val="ru-RU"/>
              </w:rPr>
              <w:br/>
            </w:r>
            <w:r w:rsidRPr="009002F5">
              <w:rPr>
                <w:rFonts w:ascii="Times New Roman" w:eastAsia="Times New Roman" w:hAnsi="Times New Roman"/>
                <w:color w:val="000000"/>
                <w:w w:val="97"/>
                <w:sz w:val="16"/>
                <w:lang w:val="ru-RU"/>
              </w:rPr>
              <w:t xml:space="preserve">описанияразличных </w:t>
            </w:r>
            <w:r w:rsidRPr="009002F5">
              <w:rPr>
                <w:lang w:val="ru-RU"/>
              </w:rPr>
              <w:br/>
            </w:r>
            <w:r w:rsidRPr="009002F5">
              <w:rPr>
                <w:rFonts w:ascii="Times New Roman" w:eastAsia="Times New Roman" w:hAnsi="Times New Roman"/>
                <w:color w:val="000000"/>
                <w:w w:val="97"/>
                <w:sz w:val="16"/>
                <w:lang w:val="ru-RU"/>
              </w:rPr>
              <w:t xml:space="preserve">явлений природы в </w:t>
            </w:r>
            <w:r w:rsidRPr="009002F5">
              <w:rPr>
                <w:lang w:val="ru-RU"/>
              </w:rPr>
              <w:br/>
            </w:r>
            <w:r w:rsidRPr="009002F5">
              <w:rPr>
                <w:rFonts w:ascii="Times New Roman" w:eastAsia="Times New Roman" w:hAnsi="Times New Roman"/>
                <w:color w:val="000000"/>
                <w:w w:val="97"/>
                <w:sz w:val="16"/>
                <w:lang w:val="ru-RU"/>
              </w:rPr>
              <w:t xml:space="preserve">текстах; </w:t>
            </w:r>
            <w:r w:rsidRPr="009002F5">
              <w:rPr>
                <w:lang w:val="ru-RU"/>
              </w:rPr>
              <w:br/>
            </w:r>
            <w:r w:rsidRPr="009002F5">
              <w:rPr>
                <w:rFonts w:ascii="Times New Roman" w:eastAsia="Times New Roman" w:hAnsi="Times New Roman"/>
                <w:color w:val="000000"/>
                <w:w w:val="97"/>
                <w:sz w:val="16"/>
                <w:lang w:val="ru-RU"/>
              </w:rPr>
              <w:t xml:space="preserve">Беседа о значении </w:t>
            </w:r>
            <w:r w:rsidRPr="009002F5">
              <w:rPr>
                <w:lang w:val="ru-RU"/>
              </w:rPr>
              <w:br/>
            </w:r>
            <w:r w:rsidRPr="009002F5">
              <w:rPr>
                <w:rFonts w:ascii="Times New Roman" w:eastAsia="Times New Roman" w:hAnsi="Times New Roman"/>
                <w:color w:val="000000"/>
                <w:w w:val="97"/>
                <w:sz w:val="16"/>
                <w:lang w:val="ru-RU"/>
              </w:rPr>
              <w:t xml:space="preserve">устойчивых выражений о дожде (льёт как из </w:t>
            </w:r>
            <w:r w:rsidRPr="009002F5">
              <w:rPr>
                <w:lang w:val="ru-RU"/>
              </w:rPr>
              <w:br/>
            </w:r>
            <w:r w:rsidRPr="009002F5">
              <w:rPr>
                <w:rFonts w:ascii="Times New Roman" w:eastAsia="Times New Roman" w:hAnsi="Times New Roman"/>
                <w:color w:val="000000"/>
                <w:w w:val="97"/>
                <w:sz w:val="16"/>
                <w:lang w:val="ru-RU"/>
              </w:rPr>
              <w:t>ведра</w:t>
            </w:r>
            <w:proofErr w:type="gramStart"/>
            <w:r w:rsidRPr="009002F5">
              <w:rPr>
                <w:rFonts w:ascii="Times New Roman" w:eastAsia="Times New Roman" w:hAnsi="Times New Roman"/>
                <w:color w:val="000000"/>
                <w:w w:val="97"/>
                <w:sz w:val="16"/>
                <w:lang w:val="ru-RU"/>
              </w:rPr>
              <w:t>,п</w:t>
            </w:r>
            <w:proofErr w:type="gramEnd"/>
            <w:r w:rsidRPr="009002F5">
              <w:rPr>
                <w:rFonts w:ascii="Times New Roman" w:eastAsia="Times New Roman" w:hAnsi="Times New Roman"/>
                <w:color w:val="000000"/>
                <w:w w:val="97"/>
                <w:sz w:val="16"/>
                <w:lang w:val="ru-RU"/>
              </w:rPr>
              <w:t xml:space="preserve">ромокнуть до </w:t>
            </w:r>
            <w:r w:rsidRPr="009002F5">
              <w:rPr>
                <w:lang w:val="ru-RU"/>
              </w:rPr>
              <w:br/>
            </w:r>
            <w:r w:rsidRPr="009002F5">
              <w:rPr>
                <w:rFonts w:ascii="Times New Roman" w:eastAsia="Times New Roman" w:hAnsi="Times New Roman"/>
                <w:color w:val="000000"/>
                <w:w w:val="97"/>
                <w:sz w:val="16"/>
                <w:lang w:val="ru-RU"/>
              </w:rPr>
              <w:t xml:space="preserve">нитки, промокнуть </w:t>
            </w:r>
            <w:r w:rsidRPr="009002F5">
              <w:rPr>
                <w:lang w:val="ru-RU"/>
              </w:rPr>
              <w:br/>
            </w:r>
            <w:r w:rsidRPr="009002F5">
              <w:rPr>
                <w:rFonts w:ascii="Times New Roman" w:eastAsia="Times New Roman" w:hAnsi="Times New Roman"/>
                <w:color w:val="000000"/>
                <w:w w:val="97"/>
                <w:sz w:val="16"/>
                <w:lang w:val="ru-RU"/>
              </w:rPr>
              <w:t xml:space="preserve">насквозь); </w:t>
            </w:r>
            <w:r w:rsidRPr="009002F5">
              <w:rPr>
                <w:lang w:val="ru-RU"/>
              </w:rPr>
              <w:br/>
            </w:r>
            <w:r w:rsidRPr="009002F5">
              <w:rPr>
                <w:rFonts w:ascii="Times New Roman" w:eastAsia="Times New Roman" w:hAnsi="Times New Roman"/>
                <w:color w:val="000000"/>
                <w:w w:val="97"/>
                <w:sz w:val="16"/>
                <w:lang w:val="ru-RU"/>
              </w:rPr>
              <w:t xml:space="preserve">Творческая работа: </w:t>
            </w:r>
            <w:r w:rsidRPr="009002F5">
              <w:rPr>
                <w:lang w:val="ru-RU"/>
              </w:rPr>
              <w:br/>
            </w:r>
            <w:r w:rsidR="00284AF0">
              <w:rPr>
                <w:rFonts w:ascii="Times New Roman" w:eastAsia="Times New Roman" w:hAnsi="Times New Roman"/>
                <w:color w:val="000000"/>
                <w:w w:val="97"/>
                <w:sz w:val="16"/>
                <w:lang w:val="ru-RU"/>
              </w:rPr>
              <w:t>сочинение заклички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pPr>
              <w:autoSpaceDE w:val="0"/>
              <w:autoSpaceDN w:val="0"/>
              <w:spacing w:before="78" w:after="0" w:line="230" w:lineRule="auto"/>
              <w:jc w:val="center"/>
              <w:rPr>
                <w:lang w:val="ru-RU"/>
              </w:rPr>
            </w:pPr>
            <w:proofErr w:type="spellStart"/>
            <w:r>
              <w:rPr>
                <w:rFonts w:ascii="Times New Roman" w:eastAsia="Times New Roman" w:hAnsi="Times New Roman"/>
                <w:color w:val="000000"/>
                <w:w w:val="97"/>
                <w:sz w:val="16"/>
              </w:rPr>
              <w:t>Тестирование</w:t>
            </w:r>
            <w:proofErr w:type="spellEnd"/>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08635B" w:rsidRDefault="00D23682">
            <w:pPr>
              <w:autoSpaceDE w:val="0"/>
              <w:autoSpaceDN w:val="0"/>
              <w:spacing w:before="78" w:after="0" w:line="230" w:lineRule="auto"/>
              <w:jc w:val="center"/>
              <w:rPr>
                <w:lang w:val="ru-RU"/>
              </w:rPr>
            </w:pPr>
            <w:hyperlink r:id="rId19" w:history="1">
              <w:r w:rsidRPr="00BC2FE9">
                <w:rPr>
                  <w:rStyle w:val="aff8"/>
                  <w:rFonts w:ascii="Times New Roman" w:eastAsia="Times New Roman" w:hAnsi="Times New Roman"/>
                  <w:w w:val="97"/>
                  <w:sz w:val="16"/>
                </w:rPr>
                <w:t>https</w:t>
              </w:r>
              <w:r w:rsidRPr="00BC2FE9">
                <w:rPr>
                  <w:rStyle w:val="aff8"/>
                  <w:rFonts w:ascii="Times New Roman" w:eastAsia="Times New Roman" w:hAnsi="Times New Roman"/>
                  <w:w w:val="97"/>
                  <w:sz w:val="16"/>
                  <w:lang w:val="ru-RU"/>
                </w:rPr>
                <w:t>://</w:t>
              </w:r>
              <w:proofErr w:type="spellStart"/>
              <w:r w:rsidRPr="00BC2FE9">
                <w:rPr>
                  <w:rStyle w:val="aff8"/>
                  <w:rFonts w:ascii="Times New Roman" w:eastAsia="Times New Roman" w:hAnsi="Times New Roman"/>
                  <w:w w:val="97"/>
                  <w:sz w:val="16"/>
                </w:rPr>
                <w:t>resh</w:t>
              </w:r>
              <w:proofErr w:type="spellEnd"/>
              <w:r w:rsidRPr="00BC2FE9">
                <w:rPr>
                  <w:rStyle w:val="aff8"/>
                  <w:rFonts w:ascii="Times New Roman" w:eastAsia="Times New Roman" w:hAnsi="Times New Roman"/>
                  <w:w w:val="97"/>
                  <w:sz w:val="16"/>
                  <w:lang w:val="ru-RU"/>
                </w:rPr>
                <w:t>.</w:t>
              </w:r>
              <w:proofErr w:type="spellStart"/>
              <w:r w:rsidRPr="00BC2FE9">
                <w:rPr>
                  <w:rStyle w:val="aff8"/>
                  <w:rFonts w:ascii="Times New Roman" w:eastAsia="Times New Roman" w:hAnsi="Times New Roman"/>
                  <w:w w:val="97"/>
                  <w:sz w:val="16"/>
                </w:rPr>
                <w:t>edu</w:t>
              </w:r>
              <w:proofErr w:type="spellEnd"/>
              <w:r w:rsidRPr="00BC2FE9">
                <w:rPr>
                  <w:rStyle w:val="aff8"/>
                  <w:rFonts w:ascii="Times New Roman" w:eastAsia="Times New Roman" w:hAnsi="Times New Roman"/>
                  <w:w w:val="97"/>
                  <w:sz w:val="16"/>
                  <w:lang w:val="ru-RU"/>
                </w:rPr>
                <w:t>.</w:t>
              </w:r>
              <w:proofErr w:type="spellStart"/>
              <w:r w:rsidRPr="00BC2FE9">
                <w:rPr>
                  <w:rStyle w:val="aff8"/>
                  <w:rFonts w:ascii="Times New Roman" w:eastAsia="Times New Roman" w:hAnsi="Times New Roman"/>
                  <w:w w:val="97"/>
                  <w:sz w:val="16"/>
                </w:rPr>
                <w:t>ru</w:t>
              </w:r>
              <w:proofErr w:type="spellEnd"/>
              <w:r w:rsidRPr="00BC2FE9">
                <w:rPr>
                  <w:rStyle w:val="aff8"/>
                  <w:rFonts w:ascii="Times New Roman" w:eastAsia="Times New Roman" w:hAnsi="Times New Roman"/>
                  <w:w w:val="97"/>
                  <w:sz w:val="16"/>
                  <w:lang w:val="ru-RU"/>
                </w:rPr>
                <w:t>/</w:t>
              </w:r>
              <w:r w:rsidRPr="00BC2FE9">
                <w:rPr>
                  <w:rStyle w:val="aff8"/>
                  <w:rFonts w:ascii="Times New Roman" w:eastAsia="Times New Roman" w:hAnsi="Times New Roman"/>
                  <w:w w:val="97"/>
                  <w:sz w:val="16"/>
                </w:rPr>
                <w:t>subject</w:t>
              </w:r>
              <w:r w:rsidRPr="00BC2FE9">
                <w:rPr>
                  <w:rStyle w:val="aff8"/>
                  <w:rFonts w:ascii="Times New Roman" w:eastAsia="Times New Roman" w:hAnsi="Times New Roman"/>
                  <w:w w:val="97"/>
                  <w:sz w:val="16"/>
                  <w:lang w:val="ru-RU"/>
                </w:rPr>
                <w:t>/</w:t>
              </w:r>
              <w:r w:rsidRPr="00BC2FE9">
                <w:rPr>
                  <w:rStyle w:val="aff8"/>
                  <w:rFonts w:ascii="Times New Roman" w:eastAsia="Times New Roman" w:hAnsi="Times New Roman"/>
                  <w:w w:val="97"/>
                  <w:sz w:val="16"/>
                </w:rPr>
                <w:t>lesson</w:t>
              </w:r>
              <w:r w:rsidRPr="00BC2FE9">
                <w:rPr>
                  <w:rStyle w:val="aff8"/>
                  <w:rFonts w:ascii="Times New Roman" w:eastAsia="Times New Roman" w:hAnsi="Times New Roman"/>
                  <w:w w:val="97"/>
                  <w:sz w:val="16"/>
                  <w:lang w:val="ru-RU"/>
                </w:rPr>
                <w:t>/6422/</w:t>
              </w:r>
              <w:r w:rsidRPr="00BC2FE9">
                <w:rPr>
                  <w:rStyle w:val="aff8"/>
                  <w:rFonts w:ascii="Times New Roman" w:eastAsia="Times New Roman" w:hAnsi="Times New Roman"/>
                  <w:w w:val="97"/>
                  <w:sz w:val="16"/>
                </w:rPr>
                <w:t>train</w:t>
              </w:r>
              <w:r w:rsidRPr="00BC2FE9">
                <w:rPr>
                  <w:rStyle w:val="aff8"/>
                  <w:rFonts w:ascii="Times New Roman" w:eastAsia="Times New Roman" w:hAnsi="Times New Roman"/>
                  <w:w w:val="97"/>
                  <w:sz w:val="16"/>
                  <w:lang w:val="ru-RU"/>
                </w:rPr>
                <w:t>/179560/</w:t>
              </w:r>
            </w:hyperlink>
            <w:r>
              <w:rPr>
                <w:rFonts w:ascii="Times New Roman" w:eastAsia="Times New Roman" w:hAnsi="Times New Roman"/>
                <w:color w:val="000000"/>
                <w:w w:val="97"/>
                <w:sz w:val="16"/>
                <w:lang w:val="ru-RU"/>
              </w:rPr>
              <w:t xml:space="preserve"> </w:t>
            </w:r>
          </w:p>
        </w:tc>
      </w:tr>
      <w:tr w:rsidR="00CF3B70">
        <w:trPr>
          <w:trHeight w:hRule="exact" w:val="348"/>
        </w:trPr>
        <w:tc>
          <w:tcPr>
            <w:tcW w:w="53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6" w:after="0" w:line="233" w:lineRule="auto"/>
              <w:ind w:left="72"/>
            </w:pPr>
            <w:r>
              <w:rPr>
                <w:rFonts w:ascii="Times New Roman" w:eastAsia="Times New Roman" w:hAnsi="Times New Roman"/>
                <w:color w:val="000000"/>
                <w:w w:val="97"/>
                <w:sz w:val="16"/>
              </w:rPr>
              <w:t>2</w:t>
            </w:r>
          </w:p>
        </w:tc>
        <w:tc>
          <w:tcPr>
            <w:tcW w:w="96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r>
      <w:tr w:rsidR="00CF3B70">
        <w:trPr>
          <w:trHeight w:hRule="exact" w:val="348"/>
        </w:trPr>
        <w:tc>
          <w:tcPr>
            <w:tcW w:w="53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0</w:t>
            </w:r>
          </w:p>
        </w:tc>
        <w:tc>
          <w:tcPr>
            <w:tcW w:w="96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r>
      <w:tr w:rsidR="00CF3B70">
        <w:trPr>
          <w:trHeight w:hRule="exact" w:val="328"/>
        </w:trPr>
        <w:tc>
          <w:tcPr>
            <w:tcW w:w="53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9002F5" w:rsidRDefault="009002F5">
            <w:pPr>
              <w:autoSpaceDE w:val="0"/>
              <w:autoSpaceDN w:val="0"/>
              <w:spacing w:before="78" w:after="0" w:line="230" w:lineRule="auto"/>
              <w:ind w:left="72"/>
              <w:rPr>
                <w:lang w:val="ru-RU"/>
              </w:rPr>
            </w:pPr>
            <w:r w:rsidRPr="009002F5">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9002F5">
            <w:pPr>
              <w:autoSpaceDE w:val="0"/>
              <w:autoSpaceDN w:val="0"/>
              <w:spacing w:before="78" w:after="0" w:line="230" w:lineRule="auto"/>
              <w:ind w:left="72"/>
            </w:pPr>
            <w:r>
              <w:rPr>
                <w:rFonts w:ascii="Times New Roman" w:eastAsia="Times New Roman" w:hAnsi="Times New Roman"/>
                <w:color w:val="000000"/>
                <w:w w:val="97"/>
                <w:sz w:val="16"/>
              </w:rPr>
              <w:t>2</w:t>
            </w:r>
          </w:p>
        </w:tc>
        <w:tc>
          <w:tcPr>
            <w:tcW w:w="73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Default="00CF3B70"/>
        </w:tc>
      </w:tr>
    </w:tbl>
    <w:p w:rsidR="00CF3B70" w:rsidRDefault="00CF3B70">
      <w:pPr>
        <w:autoSpaceDE w:val="0"/>
        <w:autoSpaceDN w:val="0"/>
        <w:spacing w:after="0" w:line="14" w:lineRule="exact"/>
      </w:pPr>
    </w:p>
    <w:p w:rsidR="00CF3B70" w:rsidRDefault="00CF3B70">
      <w:pPr>
        <w:sectPr w:rsidR="00CF3B70">
          <w:pgSz w:w="16840" w:h="11900"/>
          <w:pgMar w:top="284" w:right="640" w:bottom="1440" w:left="666" w:header="720" w:footer="720" w:gutter="0"/>
          <w:cols w:space="720" w:equalWidth="0">
            <w:col w:w="15534" w:space="0"/>
          </w:cols>
          <w:docGrid w:linePitch="360"/>
        </w:sectPr>
      </w:pPr>
    </w:p>
    <w:p w:rsidR="00CF3B70" w:rsidRDefault="00CF3B70">
      <w:pPr>
        <w:autoSpaceDE w:val="0"/>
        <w:autoSpaceDN w:val="0"/>
        <w:spacing w:after="78" w:line="220" w:lineRule="exact"/>
      </w:pPr>
    </w:p>
    <w:p w:rsidR="00CF3B70" w:rsidRDefault="009002F5">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CF3B70" w:rsidRPr="00284AF0">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b/>
                <w:color w:val="000000"/>
                <w:sz w:val="20"/>
                <w:szCs w:val="20"/>
              </w:rPr>
              <w:t>№</w:t>
            </w:r>
            <w:r w:rsidRPr="00284AF0">
              <w:rPr>
                <w:sz w:val="20"/>
                <w:szCs w:val="20"/>
              </w:rPr>
              <w:br/>
            </w:r>
            <w:r w:rsidRPr="00284AF0">
              <w:rPr>
                <w:rFonts w:ascii="Times New Roman" w:eastAsia="Times New Roman" w:hAnsi="Times New Roman"/>
                <w:b/>
                <w:color w:val="000000"/>
                <w:sz w:val="20"/>
                <w:szCs w:val="20"/>
              </w:rPr>
              <w:t>п/п</w:t>
            </w:r>
          </w:p>
        </w:tc>
        <w:tc>
          <w:tcPr>
            <w:tcW w:w="3288"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b/>
                <w:color w:val="000000"/>
                <w:sz w:val="20"/>
                <w:szCs w:val="20"/>
              </w:rPr>
              <w:t>Тема урока</w:t>
            </w:r>
          </w:p>
        </w:tc>
        <w:tc>
          <w:tcPr>
            <w:tcW w:w="4022"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b/>
                <w:color w:val="000000"/>
                <w:sz w:val="20"/>
                <w:szCs w:val="20"/>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b/>
                <w:color w:val="000000"/>
                <w:sz w:val="20"/>
                <w:szCs w:val="20"/>
              </w:rPr>
              <w:t xml:space="preserve">Дата </w:t>
            </w:r>
            <w:r w:rsidRPr="00284AF0">
              <w:rPr>
                <w:sz w:val="20"/>
                <w:szCs w:val="20"/>
              </w:rPr>
              <w:br/>
            </w:r>
            <w:r w:rsidRPr="00284AF0">
              <w:rPr>
                <w:rFonts w:ascii="Times New Roman" w:eastAsia="Times New Roman" w:hAnsi="Times New Roman"/>
                <w:b/>
                <w:color w:val="000000"/>
                <w:sz w:val="20"/>
                <w:szCs w:val="20"/>
              </w:rPr>
              <w:t>изучения</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ight="432"/>
              <w:rPr>
                <w:sz w:val="20"/>
                <w:szCs w:val="20"/>
              </w:rPr>
            </w:pPr>
            <w:r w:rsidRPr="00284AF0">
              <w:rPr>
                <w:rFonts w:ascii="Times New Roman" w:eastAsia="Times New Roman" w:hAnsi="Times New Roman"/>
                <w:b/>
                <w:color w:val="000000"/>
                <w:sz w:val="20"/>
                <w:szCs w:val="20"/>
              </w:rPr>
              <w:t xml:space="preserve">Виды, </w:t>
            </w:r>
            <w:r w:rsidRPr="00284AF0">
              <w:rPr>
                <w:sz w:val="20"/>
                <w:szCs w:val="20"/>
              </w:rPr>
              <w:br/>
            </w:r>
            <w:r w:rsidRPr="00284AF0">
              <w:rPr>
                <w:rFonts w:ascii="Times New Roman" w:eastAsia="Times New Roman" w:hAnsi="Times New Roman"/>
                <w:b/>
                <w:color w:val="000000"/>
                <w:sz w:val="20"/>
                <w:szCs w:val="20"/>
              </w:rPr>
              <w:t xml:space="preserve">формы </w:t>
            </w:r>
            <w:r w:rsidRPr="00284AF0">
              <w:rPr>
                <w:sz w:val="20"/>
                <w:szCs w:val="20"/>
              </w:rPr>
              <w:br/>
            </w:r>
            <w:r w:rsidRPr="00284AF0">
              <w:rPr>
                <w:rFonts w:ascii="Times New Roman" w:eastAsia="Times New Roman" w:hAnsi="Times New Roman"/>
                <w:b/>
                <w:color w:val="000000"/>
                <w:sz w:val="20"/>
                <w:szCs w:val="20"/>
              </w:rPr>
              <w:t>контроля</w:t>
            </w:r>
          </w:p>
        </w:tc>
      </w:tr>
      <w:tr w:rsidR="00CF3B70" w:rsidRPr="00284AF0">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CF3B70" w:rsidRPr="00284AF0" w:rsidRDefault="00CF3B70" w:rsidP="00284AF0">
            <w:pPr>
              <w:spacing w:line="240" w:lineRule="auto"/>
              <w:rPr>
                <w:sz w:val="20"/>
                <w:szCs w:val="20"/>
              </w:rPr>
            </w:pPr>
          </w:p>
        </w:tc>
        <w:tc>
          <w:tcPr>
            <w:tcW w:w="1512" w:type="dxa"/>
            <w:vMerge/>
            <w:tcBorders>
              <w:top w:val="single" w:sz="4" w:space="0" w:color="000000"/>
              <w:left w:val="single" w:sz="4" w:space="0" w:color="000000"/>
              <w:bottom w:val="single" w:sz="4" w:space="0" w:color="000000"/>
              <w:right w:val="single" w:sz="5" w:space="0" w:color="000000"/>
            </w:tcBorders>
          </w:tcPr>
          <w:p w:rsidR="00CF3B70" w:rsidRPr="00284AF0" w:rsidRDefault="00CF3B70" w:rsidP="00284AF0">
            <w:pPr>
              <w:spacing w:line="240" w:lineRule="auto"/>
              <w:rPr>
                <w:sz w:val="20"/>
                <w:szCs w:val="20"/>
              </w:rPr>
            </w:pP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b/>
                <w:color w:val="000000"/>
                <w:sz w:val="20"/>
                <w:szCs w:val="20"/>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b/>
                <w:color w:val="000000"/>
                <w:sz w:val="20"/>
                <w:szCs w:val="20"/>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b/>
                <w:color w:val="000000"/>
                <w:sz w:val="20"/>
                <w:szCs w:val="20"/>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CF3B70" w:rsidRPr="00284AF0" w:rsidRDefault="00CF3B70" w:rsidP="00284AF0">
            <w:pPr>
              <w:spacing w:line="240" w:lineRule="auto"/>
              <w:rPr>
                <w:sz w:val="20"/>
                <w:szCs w:val="20"/>
              </w:rPr>
            </w:pPr>
          </w:p>
        </w:tc>
        <w:tc>
          <w:tcPr>
            <w:tcW w:w="1512" w:type="dxa"/>
            <w:vMerge/>
            <w:tcBorders>
              <w:top w:val="single" w:sz="4" w:space="0" w:color="000000"/>
              <w:left w:val="single" w:sz="4" w:space="0" w:color="000000"/>
              <w:bottom w:val="single" w:sz="4" w:space="0" w:color="000000"/>
              <w:right w:val="single" w:sz="4" w:space="0" w:color="000000"/>
            </w:tcBorders>
          </w:tcPr>
          <w:p w:rsidR="00CF3B70" w:rsidRPr="00284AF0" w:rsidRDefault="00CF3B70" w:rsidP="00284AF0">
            <w:pPr>
              <w:spacing w:line="240" w:lineRule="auto"/>
              <w:rPr>
                <w:sz w:val="20"/>
                <w:szCs w:val="20"/>
              </w:rPr>
            </w:pPr>
          </w:p>
        </w:tc>
      </w:tr>
      <w:tr w:rsidR="00CF3B70" w:rsidRPr="00284AF0" w:rsidTr="00284AF0">
        <w:trPr>
          <w:trHeight w:hRule="exact" w:val="50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ight="249"/>
              <w:rPr>
                <w:sz w:val="20"/>
                <w:szCs w:val="20"/>
                <w:lang w:val="ru-RU"/>
              </w:rPr>
            </w:pPr>
            <w:r w:rsidRPr="00284AF0">
              <w:rPr>
                <w:rFonts w:ascii="Times New Roman" w:eastAsia="Times New Roman" w:hAnsi="Times New Roman"/>
                <w:color w:val="000000"/>
                <w:sz w:val="20"/>
                <w:szCs w:val="20"/>
                <w:lang w:val="ru-RU"/>
              </w:rPr>
              <w:t>Общение. Устная и письменная речь.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ight="576"/>
              <w:rPr>
                <w:sz w:val="20"/>
                <w:szCs w:val="20"/>
                <w:lang w:val="ru-RU"/>
              </w:rPr>
            </w:pPr>
            <w:proofErr w:type="spellStart"/>
            <w:r w:rsidRPr="00284AF0">
              <w:rPr>
                <w:rFonts w:ascii="Times New Roman" w:eastAsia="Times New Roman" w:hAnsi="Times New Roman"/>
                <w:color w:val="000000"/>
                <w:sz w:val="20"/>
                <w:szCs w:val="20"/>
              </w:rPr>
              <w:t>Устный</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опрос</w:t>
            </w:r>
            <w:proofErr w:type="spellEnd"/>
          </w:p>
        </w:tc>
      </w:tr>
      <w:tr w:rsidR="00CF3B70" w:rsidRPr="00284AF0" w:rsidTr="00284AF0">
        <w:trPr>
          <w:trHeight w:hRule="exact" w:val="16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ight="107"/>
              <w:rPr>
                <w:sz w:val="20"/>
                <w:szCs w:val="20"/>
              </w:rPr>
            </w:pPr>
            <w:r w:rsidRPr="00284AF0">
              <w:rPr>
                <w:rFonts w:ascii="Times New Roman" w:eastAsia="Times New Roman" w:hAnsi="Times New Roman"/>
                <w:color w:val="000000"/>
                <w:sz w:val="20"/>
                <w:szCs w:val="20"/>
                <w:lang w:val="ru-RU"/>
              </w:rPr>
              <w:t xml:space="preserve">Стандартные обороты речи для участия в диалоге: Как приветствовать взрослого и сверстника? </w:t>
            </w:r>
            <w:proofErr w:type="spellStart"/>
            <w:r w:rsidRPr="00284AF0">
              <w:rPr>
                <w:rFonts w:ascii="Times New Roman" w:eastAsia="Times New Roman" w:hAnsi="Times New Roman"/>
                <w:color w:val="000000"/>
                <w:sz w:val="20"/>
                <w:szCs w:val="20"/>
              </w:rPr>
              <w:t>Как</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вежливо</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попросить</w:t>
            </w:r>
            <w:proofErr w:type="spellEnd"/>
            <w:r w:rsidRPr="00284AF0">
              <w:rPr>
                <w:rFonts w:ascii="Times New Roman" w:eastAsia="Times New Roman" w:hAnsi="Times New Roman"/>
                <w:color w:val="000000"/>
                <w:sz w:val="20"/>
                <w:szCs w:val="20"/>
              </w:rPr>
              <w:t>? Как похвалить товарища? Как правильно отблагодарить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ight="576"/>
              <w:rPr>
                <w:sz w:val="20"/>
                <w:szCs w:val="20"/>
                <w:lang w:val="ru-RU"/>
              </w:rPr>
            </w:pPr>
            <w:proofErr w:type="spellStart"/>
            <w:r w:rsidRPr="00284AF0">
              <w:rPr>
                <w:rFonts w:ascii="Times New Roman" w:eastAsia="Times New Roman" w:hAnsi="Times New Roman"/>
                <w:color w:val="000000"/>
                <w:sz w:val="20"/>
                <w:szCs w:val="20"/>
              </w:rPr>
              <w:t>Устный</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опрос</w:t>
            </w:r>
            <w:proofErr w:type="spellEnd"/>
          </w:p>
        </w:tc>
      </w:tr>
      <w:tr w:rsidR="00CF3B70" w:rsidRPr="00284AF0" w:rsidTr="00284AF0">
        <w:trPr>
          <w:trHeight w:hRule="exact" w:val="19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lang w:val="ru-RU"/>
              </w:rPr>
            </w:pPr>
            <w:r w:rsidRPr="00284AF0">
              <w:rPr>
                <w:rFonts w:ascii="Times New Roman" w:eastAsia="Times New Roman" w:hAnsi="Times New Roman"/>
                <w:color w:val="000000"/>
                <w:sz w:val="20"/>
                <w:szCs w:val="20"/>
                <w:lang w:val="ru-RU"/>
              </w:rPr>
              <w:t xml:space="preserve">Правила корректного речевого поведения в ходе диалога; использование в речи языковых средств для свободного выражения </w:t>
            </w:r>
            <w:r w:rsidRPr="00284AF0">
              <w:rPr>
                <w:sz w:val="20"/>
                <w:szCs w:val="20"/>
                <w:lang w:val="ru-RU"/>
              </w:rPr>
              <w:br/>
            </w:r>
            <w:r w:rsidRPr="00284AF0">
              <w:rPr>
                <w:rFonts w:ascii="Times New Roman" w:eastAsia="Times New Roman" w:hAnsi="Times New Roman"/>
                <w:color w:val="000000"/>
                <w:sz w:val="20"/>
                <w:szCs w:val="20"/>
                <w:lang w:val="ru-RU"/>
              </w:rPr>
              <w:t xml:space="preserve">мыслей и чувств адекватно </w:t>
            </w:r>
            <w:r w:rsidRPr="00284AF0">
              <w:rPr>
                <w:sz w:val="20"/>
                <w:szCs w:val="20"/>
                <w:lang w:val="ru-RU"/>
              </w:rPr>
              <w:br/>
            </w:r>
            <w:r w:rsidRPr="00284AF0">
              <w:rPr>
                <w:rFonts w:ascii="Times New Roman" w:eastAsia="Times New Roman" w:hAnsi="Times New Roman"/>
                <w:color w:val="000000"/>
                <w:sz w:val="20"/>
                <w:szCs w:val="20"/>
                <w:lang w:val="ru-RU"/>
              </w:rPr>
              <w:t xml:space="preserve">ситуации общения. Секреты диалога: учимся разговаривать друг с другом и </w:t>
            </w:r>
            <w:proofErr w:type="gramStart"/>
            <w:r w:rsidRPr="00284AF0">
              <w:rPr>
                <w:rFonts w:ascii="Times New Roman" w:eastAsia="Times New Roman" w:hAnsi="Times New Roman"/>
                <w:color w:val="000000"/>
                <w:sz w:val="20"/>
                <w:szCs w:val="20"/>
                <w:lang w:val="ru-RU"/>
              </w:rPr>
              <w:t>со</w:t>
            </w:r>
            <w:proofErr w:type="gramEnd"/>
            <w:r w:rsidRPr="00284AF0">
              <w:rPr>
                <w:rFonts w:ascii="Times New Roman" w:eastAsia="Times New Roman" w:hAnsi="Times New Roman"/>
                <w:color w:val="000000"/>
                <w:sz w:val="20"/>
                <w:szCs w:val="20"/>
                <w:lang w:val="ru-RU"/>
              </w:rPr>
              <w:t xml:space="preserve"> взрослыми.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ight="576"/>
              <w:rPr>
                <w:sz w:val="20"/>
                <w:szCs w:val="20"/>
                <w:lang w:val="ru-RU"/>
              </w:rPr>
            </w:pPr>
            <w:proofErr w:type="spellStart"/>
            <w:r w:rsidRPr="00284AF0">
              <w:rPr>
                <w:rFonts w:ascii="Times New Roman" w:eastAsia="Times New Roman" w:hAnsi="Times New Roman"/>
                <w:color w:val="000000"/>
                <w:sz w:val="20"/>
                <w:szCs w:val="20"/>
              </w:rPr>
              <w:t>Устный</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опрос</w:t>
            </w:r>
            <w:proofErr w:type="spellEnd"/>
          </w:p>
        </w:tc>
      </w:tr>
      <w:tr w:rsidR="00CF3B70" w:rsidRPr="00284AF0" w:rsidTr="00284AF0">
        <w:trPr>
          <w:trHeight w:hRule="exact" w:val="5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ight="720"/>
              <w:rPr>
                <w:sz w:val="20"/>
                <w:szCs w:val="20"/>
                <w:lang w:val="ru-RU"/>
              </w:rPr>
            </w:pPr>
            <w:r w:rsidRPr="00284AF0">
              <w:rPr>
                <w:rFonts w:ascii="Times New Roman" w:eastAsia="Times New Roman" w:hAnsi="Times New Roman"/>
                <w:color w:val="000000"/>
                <w:sz w:val="20"/>
                <w:szCs w:val="20"/>
                <w:lang w:val="ru-RU"/>
              </w:rPr>
              <w:t>Имена в малых жанрах фольклора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ight="576"/>
              <w:rPr>
                <w:sz w:val="20"/>
                <w:szCs w:val="20"/>
                <w:lang w:val="ru-RU"/>
              </w:rPr>
            </w:pPr>
            <w:proofErr w:type="spellStart"/>
            <w:r w:rsidRPr="00284AF0">
              <w:rPr>
                <w:rFonts w:ascii="Times New Roman" w:eastAsia="Times New Roman" w:hAnsi="Times New Roman"/>
                <w:color w:val="000000"/>
                <w:sz w:val="20"/>
                <w:szCs w:val="20"/>
              </w:rPr>
              <w:t>Устный</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опрос</w:t>
            </w:r>
            <w:proofErr w:type="spellEnd"/>
          </w:p>
        </w:tc>
      </w:tr>
      <w:tr w:rsidR="00CF3B70" w:rsidRPr="00284AF0" w:rsidTr="00284AF0">
        <w:trPr>
          <w:trHeight w:hRule="exact" w:val="11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lang w:val="ru-RU"/>
              </w:rPr>
              <w:t xml:space="preserve">Цели и виды вопросов: </w:t>
            </w:r>
            <w:r w:rsidRPr="00284AF0">
              <w:rPr>
                <w:sz w:val="20"/>
                <w:szCs w:val="20"/>
                <w:lang w:val="ru-RU"/>
              </w:rPr>
              <w:br/>
            </w:r>
            <w:r w:rsidRPr="00284AF0">
              <w:rPr>
                <w:rFonts w:ascii="Times New Roman" w:eastAsia="Times New Roman" w:hAnsi="Times New Roman"/>
                <w:color w:val="000000"/>
                <w:sz w:val="20"/>
                <w:szCs w:val="20"/>
                <w:lang w:val="ru-RU"/>
              </w:rPr>
              <w:t xml:space="preserve">вопрос-уточнение, вопрос как запрос на новое содержание. </w:t>
            </w:r>
            <w:proofErr w:type="spellStart"/>
            <w:r w:rsidRPr="00284AF0">
              <w:rPr>
                <w:rFonts w:ascii="Times New Roman" w:eastAsia="Times New Roman" w:hAnsi="Times New Roman"/>
                <w:color w:val="000000"/>
                <w:sz w:val="20"/>
                <w:szCs w:val="20"/>
              </w:rPr>
              <w:t>Проверочная</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работа</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по</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теме</w:t>
            </w:r>
            <w:proofErr w:type="spellEnd"/>
            <w:r w:rsidRPr="00284AF0">
              <w:rPr>
                <w:rFonts w:ascii="Times New Roman" w:eastAsia="Times New Roman" w:hAnsi="Times New Roman"/>
                <w:color w:val="000000"/>
                <w:sz w:val="20"/>
                <w:szCs w:val="20"/>
              </w:rPr>
              <w:t>: "Секреты речи и текста"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ight="144"/>
              <w:rPr>
                <w:sz w:val="20"/>
                <w:szCs w:val="20"/>
                <w:lang w:val="ru-RU"/>
              </w:rPr>
            </w:pPr>
            <w:proofErr w:type="spellStart"/>
            <w:r w:rsidRPr="00284AF0">
              <w:rPr>
                <w:rFonts w:ascii="Times New Roman" w:eastAsia="Times New Roman" w:hAnsi="Times New Roman"/>
                <w:color w:val="000000"/>
                <w:sz w:val="20"/>
                <w:szCs w:val="20"/>
              </w:rPr>
              <w:t>Письменный</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контроль</w:t>
            </w:r>
            <w:proofErr w:type="spellEnd"/>
          </w:p>
        </w:tc>
      </w:tr>
      <w:tr w:rsidR="00CF3B70" w:rsidRPr="00284AF0" w:rsidTr="00284AF0">
        <w:trPr>
          <w:trHeight w:hRule="exact" w:val="56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Роль логического ударения.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ight="576"/>
              <w:rPr>
                <w:sz w:val="20"/>
                <w:szCs w:val="20"/>
                <w:lang w:val="ru-RU"/>
              </w:rPr>
            </w:pPr>
            <w:proofErr w:type="spellStart"/>
            <w:r w:rsidRPr="00284AF0">
              <w:rPr>
                <w:rFonts w:ascii="Times New Roman" w:eastAsia="Times New Roman" w:hAnsi="Times New Roman"/>
                <w:color w:val="000000"/>
                <w:sz w:val="20"/>
                <w:szCs w:val="20"/>
              </w:rPr>
              <w:t>Устный</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опрос</w:t>
            </w:r>
            <w:proofErr w:type="spellEnd"/>
          </w:p>
        </w:tc>
      </w:tr>
      <w:tr w:rsidR="00CF3B70" w:rsidRPr="00284AF0" w:rsidTr="00284AF0">
        <w:trPr>
          <w:trHeight w:hRule="exact" w:val="59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7.</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ight="432"/>
              <w:rPr>
                <w:sz w:val="20"/>
                <w:szCs w:val="20"/>
                <w:lang w:val="ru-RU"/>
              </w:rPr>
            </w:pPr>
            <w:r w:rsidRPr="00284AF0">
              <w:rPr>
                <w:rFonts w:ascii="Times New Roman" w:eastAsia="Times New Roman" w:hAnsi="Times New Roman"/>
                <w:color w:val="000000"/>
                <w:sz w:val="20"/>
                <w:szCs w:val="20"/>
                <w:lang w:val="ru-RU"/>
              </w:rPr>
              <w:t>Звукопись в стихотворном художественном тексте.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Практическая работа;</w:t>
            </w:r>
          </w:p>
        </w:tc>
      </w:tr>
      <w:tr w:rsidR="00CF3B70" w:rsidRPr="00284AF0" w:rsidTr="00284AF0">
        <w:trPr>
          <w:trHeight w:hRule="exact" w:val="140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8.</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lang w:val="ru-RU"/>
              </w:rPr>
              <w:t xml:space="preserve">Как нельзя произносить </w:t>
            </w:r>
            <w:r w:rsidRPr="00284AF0">
              <w:rPr>
                <w:sz w:val="20"/>
                <w:szCs w:val="20"/>
                <w:lang w:val="ru-RU"/>
              </w:rPr>
              <w:br/>
            </w:r>
            <w:r w:rsidRPr="00284AF0">
              <w:rPr>
                <w:rFonts w:ascii="Times New Roman" w:eastAsia="Times New Roman" w:hAnsi="Times New Roman"/>
                <w:color w:val="000000"/>
                <w:sz w:val="20"/>
                <w:szCs w:val="20"/>
                <w:lang w:val="ru-RU"/>
              </w:rPr>
              <w:t xml:space="preserve">слова: пропедевтическая </w:t>
            </w:r>
            <w:r w:rsidRPr="00284AF0">
              <w:rPr>
                <w:sz w:val="20"/>
                <w:szCs w:val="20"/>
                <w:lang w:val="ru-RU"/>
              </w:rPr>
              <w:br/>
            </w:r>
            <w:r w:rsidRPr="00284AF0">
              <w:rPr>
                <w:rFonts w:ascii="Times New Roman" w:eastAsia="Times New Roman" w:hAnsi="Times New Roman"/>
                <w:color w:val="000000"/>
                <w:sz w:val="20"/>
                <w:szCs w:val="20"/>
                <w:lang w:val="ru-RU"/>
              </w:rPr>
              <w:t xml:space="preserve">работа по предупреждению ошибок в произношении слов. </w:t>
            </w:r>
            <w:proofErr w:type="spellStart"/>
            <w:r w:rsidRPr="00284AF0">
              <w:rPr>
                <w:rFonts w:ascii="Times New Roman" w:eastAsia="Times New Roman" w:hAnsi="Times New Roman"/>
                <w:color w:val="000000"/>
                <w:sz w:val="20"/>
                <w:szCs w:val="20"/>
              </w:rPr>
              <w:t>Смыслоразличительная</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роль</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ударения</w:t>
            </w:r>
            <w:proofErr w:type="spellEnd"/>
            <w:r w:rsidRPr="00284AF0">
              <w:rPr>
                <w:rFonts w:ascii="Times New Roman" w:eastAsia="Times New Roman" w:hAnsi="Times New Roman"/>
                <w:color w:val="000000"/>
                <w:sz w:val="20"/>
                <w:szCs w:val="20"/>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Pr>
                <w:sz w:val="20"/>
                <w:szCs w:val="20"/>
                <w:lang w:val="ru-RU"/>
              </w:rPr>
            </w:pPr>
            <w:proofErr w:type="spellStart"/>
            <w:r w:rsidRPr="00284AF0">
              <w:rPr>
                <w:rFonts w:ascii="Times New Roman" w:eastAsia="Times New Roman" w:hAnsi="Times New Roman"/>
                <w:color w:val="000000"/>
                <w:sz w:val="20"/>
                <w:szCs w:val="20"/>
              </w:rPr>
              <w:t>Практическая</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работа</w:t>
            </w:r>
            <w:proofErr w:type="spellEnd"/>
          </w:p>
        </w:tc>
      </w:tr>
    </w:tbl>
    <w:p w:rsidR="00CF3B70" w:rsidRDefault="00CF3B70">
      <w:pPr>
        <w:autoSpaceDE w:val="0"/>
        <w:autoSpaceDN w:val="0"/>
        <w:spacing w:after="0" w:line="14" w:lineRule="exact"/>
      </w:pPr>
    </w:p>
    <w:p w:rsidR="00CF3B70" w:rsidRDefault="00CF3B70">
      <w:pPr>
        <w:sectPr w:rsidR="00CF3B70">
          <w:pgSz w:w="11900" w:h="16840"/>
          <w:pgMar w:top="298" w:right="650" w:bottom="490" w:left="666" w:header="720" w:footer="720" w:gutter="0"/>
          <w:cols w:space="720" w:equalWidth="0">
            <w:col w:w="10584" w:space="0"/>
          </w:cols>
          <w:docGrid w:linePitch="360"/>
        </w:sectPr>
      </w:pPr>
    </w:p>
    <w:p w:rsidR="00CF3B70" w:rsidRDefault="00CF3B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CF3B70" w:rsidRPr="00284AF0" w:rsidTr="00284AF0">
        <w:trPr>
          <w:trHeight w:hRule="exact" w:val="142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9.</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ight="288"/>
              <w:rPr>
                <w:sz w:val="20"/>
                <w:szCs w:val="20"/>
                <w:lang w:val="ru-RU"/>
              </w:rPr>
            </w:pPr>
            <w:r w:rsidRPr="00284AF0">
              <w:rPr>
                <w:rFonts w:ascii="Times New Roman" w:eastAsia="Times New Roman" w:hAnsi="Times New Roman"/>
                <w:color w:val="000000"/>
                <w:sz w:val="20"/>
                <w:szCs w:val="20"/>
                <w:lang w:val="ru-RU"/>
              </w:rPr>
              <w:t>Наблюдение за сочетаемостью слов: пропедевтическая работа по предупреждению ошибок в сочетаемости слов.</w:t>
            </w:r>
          </w:p>
          <w:p w:rsidR="00CF3B70" w:rsidRPr="00284AF0" w:rsidRDefault="009002F5" w:rsidP="00284AF0">
            <w:pPr>
              <w:autoSpaceDE w:val="0"/>
              <w:autoSpaceDN w:val="0"/>
              <w:spacing w:after="0" w:line="240" w:lineRule="auto"/>
              <w:ind w:left="72" w:right="144"/>
              <w:rPr>
                <w:sz w:val="20"/>
                <w:szCs w:val="20"/>
                <w:lang w:val="ru-RU"/>
              </w:rPr>
            </w:pPr>
            <w:r w:rsidRPr="00284AF0">
              <w:rPr>
                <w:rFonts w:ascii="Times New Roman" w:eastAsia="Times New Roman" w:hAnsi="Times New Roman"/>
                <w:color w:val="000000"/>
                <w:sz w:val="20"/>
                <w:szCs w:val="20"/>
                <w:lang w:val="ru-RU"/>
              </w:rPr>
              <w:t>Проверочная работа по теме: "Язык в действии"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ight="144"/>
              <w:rPr>
                <w:sz w:val="20"/>
                <w:szCs w:val="20"/>
                <w:lang w:val="ru-RU"/>
              </w:rPr>
            </w:pPr>
            <w:proofErr w:type="spellStart"/>
            <w:r w:rsidRPr="00284AF0">
              <w:rPr>
                <w:rFonts w:ascii="Times New Roman" w:eastAsia="Times New Roman" w:hAnsi="Times New Roman"/>
                <w:color w:val="000000"/>
                <w:sz w:val="20"/>
                <w:szCs w:val="20"/>
              </w:rPr>
              <w:t>Письменный</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контроль</w:t>
            </w:r>
            <w:proofErr w:type="spellEnd"/>
          </w:p>
        </w:tc>
      </w:tr>
      <w:tr w:rsidR="00CF3B70" w:rsidRPr="00284AF0" w:rsidTr="00284AF0">
        <w:trPr>
          <w:trHeight w:hRule="exact" w:val="24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jc w:val="center"/>
              <w:rPr>
                <w:sz w:val="20"/>
                <w:szCs w:val="20"/>
              </w:rPr>
            </w:pPr>
            <w:r w:rsidRPr="00284AF0">
              <w:rPr>
                <w:rFonts w:ascii="Times New Roman" w:eastAsia="Times New Roman" w:hAnsi="Times New Roman"/>
                <w:color w:val="000000"/>
                <w:sz w:val="20"/>
                <w:szCs w:val="20"/>
              </w:rPr>
              <w:t>10.</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lang w:val="ru-RU"/>
              </w:rPr>
            </w:pPr>
            <w:r w:rsidRPr="00284AF0">
              <w:rPr>
                <w:rFonts w:ascii="Times New Roman" w:eastAsia="Times New Roman" w:hAnsi="Times New Roman"/>
                <w:color w:val="000000"/>
                <w:sz w:val="20"/>
                <w:szCs w:val="20"/>
                <w:lang w:val="ru-RU"/>
              </w:rPr>
              <w:t xml:space="preserve">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w:t>
            </w:r>
            <w:r w:rsidRPr="00284AF0">
              <w:rPr>
                <w:sz w:val="20"/>
                <w:szCs w:val="20"/>
                <w:lang w:val="ru-RU"/>
              </w:rPr>
              <w:br/>
            </w:r>
            <w:r w:rsidRPr="00284AF0">
              <w:rPr>
                <w:rFonts w:ascii="Times New Roman" w:eastAsia="Times New Roman" w:hAnsi="Times New Roman"/>
                <w:color w:val="000000"/>
                <w:sz w:val="20"/>
                <w:szCs w:val="20"/>
                <w:lang w:val="ru-RU"/>
              </w:rPr>
              <w:t xml:space="preserve">строки и заставок. Значение устаревших слов данной </w:t>
            </w:r>
            <w:r w:rsidRPr="00284AF0">
              <w:rPr>
                <w:sz w:val="20"/>
                <w:szCs w:val="20"/>
                <w:lang w:val="ru-RU"/>
              </w:rPr>
              <w:br/>
            </w:r>
            <w:r w:rsidRPr="00284AF0">
              <w:rPr>
                <w:rFonts w:ascii="Times New Roman" w:eastAsia="Times New Roman" w:hAnsi="Times New Roman"/>
                <w:color w:val="000000"/>
                <w:sz w:val="20"/>
                <w:szCs w:val="20"/>
                <w:lang w:val="ru-RU"/>
              </w:rPr>
              <w:t xml:space="preserve">тематики. Русские пословицы и поговорки, связанные с </w:t>
            </w:r>
            <w:r w:rsidRPr="00284AF0">
              <w:rPr>
                <w:sz w:val="20"/>
                <w:szCs w:val="20"/>
                <w:lang w:val="ru-RU"/>
              </w:rPr>
              <w:br/>
            </w:r>
            <w:r w:rsidRPr="00284AF0">
              <w:rPr>
                <w:rFonts w:ascii="Times New Roman" w:eastAsia="Times New Roman" w:hAnsi="Times New Roman"/>
                <w:color w:val="000000"/>
                <w:sz w:val="20"/>
                <w:szCs w:val="20"/>
                <w:lang w:val="ru-RU"/>
              </w:rPr>
              <w:t>письменностью.</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ight="576"/>
              <w:rPr>
                <w:sz w:val="20"/>
                <w:szCs w:val="20"/>
                <w:lang w:val="ru-RU"/>
              </w:rPr>
            </w:pPr>
            <w:proofErr w:type="spellStart"/>
            <w:r w:rsidRPr="00284AF0">
              <w:rPr>
                <w:rFonts w:ascii="Times New Roman" w:eastAsia="Times New Roman" w:hAnsi="Times New Roman"/>
                <w:color w:val="000000"/>
                <w:sz w:val="20"/>
                <w:szCs w:val="20"/>
              </w:rPr>
              <w:t>Устный</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опрос</w:t>
            </w:r>
            <w:proofErr w:type="spellEnd"/>
          </w:p>
        </w:tc>
      </w:tr>
      <w:tr w:rsidR="00CF3B70" w:rsidRPr="00284AF0" w:rsidTr="00284AF0">
        <w:trPr>
          <w:trHeight w:hRule="exact" w:val="242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jc w:val="center"/>
              <w:rPr>
                <w:sz w:val="20"/>
                <w:szCs w:val="20"/>
              </w:rPr>
            </w:pPr>
            <w:r w:rsidRPr="00284AF0">
              <w:rPr>
                <w:rFonts w:ascii="Times New Roman" w:eastAsia="Times New Roman" w:hAnsi="Times New Roman"/>
                <w:color w:val="000000"/>
                <w:sz w:val="20"/>
                <w:szCs w:val="20"/>
              </w:rPr>
              <w:t>11.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ight="144"/>
              <w:rPr>
                <w:sz w:val="20"/>
                <w:szCs w:val="20"/>
                <w:lang w:val="ru-RU"/>
              </w:rPr>
            </w:pPr>
            <w:r w:rsidRPr="00284AF0">
              <w:rPr>
                <w:rFonts w:ascii="Times New Roman" w:eastAsia="Times New Roman" w:hAnsi="Times New Roman"/>
                <w:color w:val="000000"/>
                <w:sz w:val="20"/>
                <w:szCs w:val="20"/>
                <w:lang w:val="ru-RU"/>
              </w:rPr>
              <w:t xml:space="preserve">Различные приёмы слушания научно-познавательных и </w:t>
            </w:r>
            <w:r w:rsidRPr="00284AF0">
              <w:rPr>
                <w:sz w:val="20"/>
                <w:szCs w:val="20"/>
                <w:lang w:val="ru-RU"/>
              </w:rPr>
              <w:br/>
            </w:r>
            <w:r w:rsidRPr="00284AF0">
              <w:rPr>
                <w:rFonts w:ascii="Times New Roman" w:eastAsia="Times New Roman" w:hAnsi="Times New Roman"/>
                <w:color w:val="000000"/>
                <w:sz w:val="20"/>
                <w:szCs w:val="20"/>
                <w:lang w:val="ru-RU"/>
              </w:rPr>
              <w:t xml:space="preserve">художественных текстов об истории языка и культуре </w:t>
            </w:r>
            <w:r w:rsidRPr="00284AF0">
              <w:rPr>
                <w:sz w:val="20"/>
                <w:szCs w:val="20"/>
                <w:lang w:val="ru-RU"/>
              </w:rPr>
              <w:br/>
            </w:r>
            <w:r w:rsidRPr="00284AF0">
              <w:rPr>
                <w:rFonts w:ascii="Times New Roman" w:eastAsia="Times New Roman" w:hAnsi="Times New Roman"/>
                <w:color w:val="000000"/>
                <w:sz w:val="20"/>
                <w:szCs w:val="20"/>
                <w:lang w:val="ru-RU"/>
              </w:rPr>
              <w:t xml:space="preserve">русского народа. Различные приёмы слушания научно-познавательных и </w:t>
            </w:r>
            <w:r w:rsidRPr="00284AF0">
              <w:rPr>
                <w:sz w:val="20"/>
                <w:szCs w:val="20"/>
                <w:lang w:val="ru-RU"/>
              </w:rPr>
              <w:br/>
            </w:r>
            <w:r w:rsidRPr="00284AF0">
              <w:rPr>
                <w:rFonts w:ascii="Times New Roman" w:eastAsia="Times New Roman" w:hAnsi="Times New Roman"/>
                <w:color w:val="000000"/>
                <w:sz w:val="20"/>
                <w:szCs w:val="20"/>
                <w:lang w:val="ru-RU"/>
              </w:rPr>
              <w:t xml:space="preserve">художественных текстов об истории языка и культуре </w:t>
            </w:r>
            <w:r w:rsidRPr="00284AF0">
              <w:rPr>
                <w:sz w:val="20"/>
                <w:szCs w:val="20"/>
                <w:lang w:val="ru-RU"/>
              </w:rPr>
              <w:br/>
            </w:r>
            <w:r w:rsidRPr="00284AF0">
              <w:rPr>
                <w:rFonts w:ascii="Times New Roman" w:eastAsia="Times New Roman" w:hAnsi="Times New Roman"/>
                <w:color w:val="000000"/>
                <w:sz w:val="20"/>
                <w:szCs w:val="20"/>
                <w:lang w:val="ru-RU"/>
              </w:rPr>
              <w:t>русского народа.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ight="576"/>
              <w:rPr>
                <w:sz w:val="20"/>
                <w:szCs w:val="20"/>
                <w:lang w:val="ru-RU"/>
              </w:rPr>
            </w:pPr>
            <w:proofErr w:type="spellStart"/>
            <w:r w:rsidRPr="00284AF0">
              <w:rPr>
                <w:rFonts w:ascii="Times New Roman" w:eastAsia="Times New Roman" w:hAnsi="Times New Roman"/>
                <w:color w:val="000000"/>
                <w:sz w:val="20"/>
                <w:szCs w:val="20"/>
              </w:rPr>
              <w:t>Устный</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опрос</w:t>
            </w:r>
            <w:proofErr w:type="spellEnd"/>
          </w:p>
        </w:tc>
      </w:tr>
      <w:tr w:rsidR="00CF3B70" w:rsidRPr="00284AF0" w:rsidTr="00284AF0">
        <w:trPr>
          <w:trHeight w:hRule="exact" w:val="254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jc w:val="center"/>
              <w:rPr>
                <w:sz w:val="20"/>
                <w:szCs w:val="20"/>
              </w:rPr>
            </w:pPr>
            <w:r w:rsidRPr="00284AF0">
              <w:rPr>
                <w:rFonts w:ascii="Times New Roman" w:eastAsia="Times New Roman" w:hAnsi="Times New Roman"/>
                <w:color w:val="000000"/>
                <w:sz w:val="20"/>
                <w:szCs w:val="20"/>
              </w:rPr>
              <w:t>12.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proofErr w:type="gramStart"/>
            <w:r w:rsidRPr="00284AF0">
              <w:rPr>
                <w:rFonts w:ascii="Times New Roman" w:eastAsia="Times New Roman" w:hAnsi="Times New Roman"/>
                <w:color w:val="000000"/>
                <w:sz w:val="20"/>
                <w:szCs w:val="20"/>
                <w:lang w:val="ru-RU"/>
              </w:rPr>
              <w:t xml:space="preserve">Лексические единицы с </w:t>
            </w:r>
            <w:r w:rsidRPr="00284AF0">
              <w:rPr>
                <w:sz w:val="20"/>
                <w:szCs w:val="20"/>
                <w:lang w:val="ru-RU"/>
              </w:rPr>
              <w:br/>
            </w:r>
            <w:r w:rsidRPr="00284AF0">
              <w:rPr>
                <w:rFonts w:ascii="Times New Roman" w:eastAsia="Times New Roman" w:hAnsi="Times New Roman"/>
                <w:color w:val="000000"/>
                <w:sz w:val="20"/>
                <w:szCs w:val="20"/>
                <w:lang w:val="ru-RU"/>
              </w:rPr>
              <w:t xml:space="preserve">национально-культурной </w:t>
            </w:r>
            <w:r w:rsidRPr="00284AF0">
              <w:rPr>
                <w:sz w:val="20"/>
                <w:szCs w:val="20"/>
                <w:lang w:val="ru-RU"/>
              </w:rPr>
              <w:br/>
            </w:r>
            <w:r w:rsidRPr="00284AF0">
              <w:rPr>
                <w:rFonts w:ascii="Times New Roman" w:eastAsia="Times New Roman" w:hAnsi="Times New Roman"/>
                <w:color w:val="000000"/>
                <w:sz w:val="20"/>
                <w:szCs w:val="20"/>
                <w:lang w:val="ru-RU"/>
              </w:rPr>
              <w:t xml:space="preserve">семантикой, обозначающие предметы традиционного </w:t>
            </w:r>
            <w:r w:rsidRPr="00284AF0">
              <w:rPr>
                <w:sz w:val="20"/>
                <w:szCs w:val="20"/>
                <w:lang w:val="ru-RU"/>
              </w:rPr>
              <w:br/>
            </w:r>
            <w:r w:rsidRPr="00284AF0">
              <w:rPr>
                <w:rFonts w:ascii="Times New Roman" w:eastAsia="Times New Roman" w:hAnsi="Times New Roman"/>
                <w:color w:val="000000"/>
                <w:sz w:val="20"/>
                <w:szCs w:val="20"/>
                <w:lang w:val="ru-RU"/>
              </w:rPr>
              <w:t xml:space="preserve">русского быта: дом в старину: что как называлось (изба, </w:t>
            </w:r>
            <w:r w:rsidRPr="00284AF0">
              <w:rPr>
                <w:sz w:val="20"/>
                <w:szCs w:val="20"/>
                <w:lang w:val="ru-RU"/>
              </w:rPr>
              <w:br/>
            </w:r>
            <w:r w:rsidRPr="00284AF0">
              <w:rPr>
                <w:rFonts w:ascii="Times New Roman" w:eastAsia="Times New Roman" w:hAnsi="Times New Roman"/>
                <w:color w:val="000000"/>
                <w:sz w:val="20"/>
                <w:szCs w:val="20"/>
                <w:lang w:val="ru-RU"/>
              </w:rPr>
              <w:t xml:space="preserve">терем, хоромы, горница, </w:t>
            </w:r>
            <w:r w:rsidRPr="00284AF0">
              <w:rPr>
                <w:sz w:val="20"/>
                <w:szCs w:val="20"/>
                <w:lang w:val="ru-RU"/>
              </w:rPr>
              <w:br/>
            </w:r>
            <w:r w:rsidRPr="00284AF0">
              <w:rPr>
                <w:rFonts w:ascii="Times New Roman" w:eastAsia="Times New Roman" w:hAnsi="Times New Roman"/>
                <w:color w:val="000000"/>
                <w:sz w:val="20"/>
                <w:szCs w:val="20"/>
                <w:lang w:val="ru-RU"/>
              </w:rPr>
              <w:t xml:space="preserve">светлица, светец, лучина и </w:t>
            </w:r>
            <w:r w:rsidRPr="00284AF0">
              <w:rPr>
                <w:sz w:val="20"/>
                <w:szCs w:val="20"/>
                <w:lang w:val="ru-RU"/>
              </w:rPr>
              <w:br/>
            </w:r>
            <w:r w:rsidRPr="00284AF0">
              <w:rPr>
                <w:rFonts w:ascii="Times New Roman" w:eastAsia="Times New Roman" w:hAnsi="Times New Roman"/>
                <w:color w:val="000000"/>
                <w:sz w:val="20"/>
                <w:szCs w:val="20"/>
                <w:lang w:val="ru-RU"/>
              </w:rPr>
              <w:t>т.д.).</w:t>
            </w:r>
            <w:proofErr w:type="gramEnd"/>
            <w:r w:rsidRPr="00284AF0">
              <w:rPr>
                <w:rFonts w:ascii="Times New Roman" w:eastAsia="Times New Roman" w:hAnsi="Times New Roman"/>
                <w:color w:val="000000"/>
                <w:sz w:val="20"/>
                <w:szCs w:val="20"/>
                <w:lang w:val="ru-RU"/>
              </w:rPr>
              <w:t xml:space="preserve"> </w:t>
            </w:r>
            <w:proofErr w:type="spellStart"/>
            <w:r w:rsidRPr="00284AF0">
              <w:rPr>
                <w:rFonts w:ascii="Times New Roman" w:eastAsia="Times New Roman" w:hAnsi="Times New Roman"/>
                <w:color w:val="000000"/>
                <w:sz w:val="20"/>
                <w:szCs w:val="20"/>
              </w:rPr>
              <w:t>Значение</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устаревших</w:t>
            </w:r>
            <w:proofErr w:type="spellEnd"/>
            <w:r w:rsidRPr="00284AF0">
              <w:rPr>
                <w:rFonts w:ascii="Times New Roman" w:eastAsia="Times New Roman" w:hAnsi="Times New Roman"/>
                <w:color w:val="000000"/>
                <w:sz w:val="20"/>
                <w:szCs w:val="20"/>
              </w:rPr>
              <w:t xml:space="preserve"> </w:t>
            </w:r>
            <w:r w:rsidRPr="00284AF0">
              <w:rPr>
                <w:sz w:val="20"/>
                <w:szCs w:val="20"/>
              </w:rPr>
              <w:br/>
            </w:r>
            <w:proofErr w:type="spellStart"/>
            <w:r w:rsidRPr="00284AF0">
              <w:rPr>
                <w:rFonts w:ascii="Times New Roman" w:eastAsia="Times New Roman" w:hAnsi="Times New Roman"/>
                <w:color w:val="000000"/>
                <w:sz w:val="20"/>
                <w:szCs w:val="20"/>
              </w:rPr>
              <w:t>слов</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указанной</w:t>
            </w:r>
            <w:proofErr w:type="spellEnd"/>
            <w:r w:rsidRPr="00284AF0">
              <w:rPr>
                <w:rFonts w:ascii="Times New Roman" w:eastAsia="Times New Roman" w:hAnsi="Times New Roman"/>
                <w:color w:val="000000"/>
                <w:sz w:val="20"/>
                <w:szCs w:val="20"/>
              </w:rPr>
              <w:t xml:space="preserve"> тематики.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ight="576"/>
              <w:rPr>
                <w:sz w:val="20"/>
                <w:szCs w:val="20"/>
                <w:lang w:val="ru-RU"/>
              </w:rPr>
            </w:pPr>
            <w:proofErr w:type="spellStart"/>
            <w:r w:rsidRPr="00284AF0">
              <w:rPr>
                <w:rFonts w:ascii="Times New Roman" w:eastAsia="Times New Roman" w:hAnsi="Times New Roman"/>
                <w:color w:val="000000"/>
                <w:sz w:val="20"/>
                <w:szCs w:val="20"/>
              </w:rPr>
              <w:t>Устный</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опрос</w:t>
            </w:r>
            <w:proofErr w:type="spellEnd"/>
          </w:p>
        </w:tc>
      </w:tr>
    </w:tbl>
    <w:p w:rsidR="00CF3B70" w:rsidRDefault="00CF3B70">
      <w:pPr>
        <w:autoSpaceDE w:val="0"/>
        <w:autoSpaceDN w:val="0"/>
        <w:spacing w:after="0" w:line="14" w:lineRule="exact"/>
      </w:pPr>
    </w:p>
    <w:p w:rsidR="00CF3B70" w:rsidRDefault="00CF3B70">
      <w:pPr>
        <w:sectPr w:rsidR="00CF3B70">
          <w:pgSz w:w="11900" w:h="16840"/>
          <w:pgMar w:top="284" w:right="650" w:bottom="1430" w:left="666" w:header="720" w:footer="720" w:gutter="0"/>
          <w:cols w:space="720" w:equalWidth="0">
            <w:col w:w="10584" w:space="0"/>
          </w:cols>
          <w:docGrid w:linePitch="360"/>
        </w:sectPr>
      </w:pPr>
    </w:p>
    <w:p w:rsidR="00CF3B70" w:rsidRDefault="00CF3B70" w:rsidP="00284AF0">
      <w:pPr>
        <w:autoSpaceDE w:val="0"/>
        <w:autoSpaceDN w:val="0"/>
        <w:spacing w:after="66" w:line="220" w:lineRule="exact"/>
        <w:jc w:val="cente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CF3B70" w:rsidRPr="00284AF0" w:rsidTr="00284AF0">
        <w:trPr>
          <w:trHeight w:hRule="exact" w:val="256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jc w:val="center"/>
              <w:rPr>
                <w:sz w:val="20"/>
                <w:szCs w:val="20"/>
              </w:rPr>
            </w:pPr>
            <w:r w:rsidRPr="00284AF0">
              <w:rPr>
                <w:rFonts w:ascii="Times New Roman" w:eastAsia="Times New Roman" w:hAnsi="Times New Roman"/>
                <w:color w:val="000000"/>
                <w:sz w:val="20"/>
                <w:szCs w:val="20"/>
              </w:rPr>
              <w:t>13.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lang w:val="ru-RU"/>
              </w:rPr>
            </w:pPr>
            <w:r w:rsidRPr="00284AF0">
              <w:rPr>
                <w:rFonts w:ascii="Times New Roman" w:eastAsia="Times New Roman" w:hAnsi="Times New Roman"/>
                <w:color w:val="000000"/>
                <w:sz w:val="20"/>
                <w:szCs w:val="20"/>
                <w:lang w:val="ru-RU"/>
              </w:rPr>
              <w:t xml:space="preserve">Русские пословицы и поговорки, связанные с жилищем. Различные приемы слушания научно-познавательных и </w:t>
            </w:r>
            <w:r w:rsidRPr="00284AF0">
              <w:rPr>
                <w:sz w:val="20"/>
                <w:szCs w:val="20"/>
                <w:lang w:val="ru-RU"/>
              </w:rPr>
              <w:br/>
            </w:r>
            <w:r w:rsidRPr="00284AF0">
              <w:rPr>
                <w:rFonts w:ascii="Times New Roman" w:eastAsia="Times New Roman" w:hAnsi="Times New Roman"/>
                <w:color w:val="000000"/>
                <w:sz w:val="20"/>
                <w:szCs w:val="20"/>
                <w:lang w:val="ru-RU"/>
              </w:rPr>
              <w:t xml:space="preserve">художественных текстов об истории языка и культуре русского народа. Различные приемы научно-познавательных и </w:t>
            </w:r>
            <w:r w:rsidRPr="00284AF0">
              <w:rPr>
                <w:sz w:val="20"/>
                <w:szCs w:val="20"/>
                <w:lang w:val="ru-RU"/>
              </w:rPr>
              <w:br/>
            </w:r>
            <w:r w:rsidRPr="00284AF0">
              <w:rPr>
                <w:rFonts w:ascii="Times New Roman" w:eastAsia="Times New Roman" w:hAnsi="Times New Roman"/>
                <w:color w:val="000000"/>
                <w:sz w:val="20"/>
                <w:szCs w:val="20"/>
                <w:lang w:val="ru-RU"/>
              </w:rPr>
              <w:t xml:space="preserve">художественных текстов об истории языка и культуре </w:t>
            </w:r>
            <w:r w:rsidRPr="00284AF0">
              <w:rPr>
                <w:sz w:val="20"/>
                <w:szCs w:val="20"/>
                <w:lang w:val="ru-RU"/>
              </w:rPr>
              <w:br/>
            </w:r>
            <w:r w:rsidRPr="00284AF0">
              <w:rPr>
                <w:rFonts w:ascii="Times New Roman" w:eastAsia="Times New Roman" w:hAnsi="Times New Roman"/>
                <w:color w:val="000000"/>
                <w:sz w:val="20"/>
                <w:szCs w:val="20"/>
                <w:lang w:val="ru-RU"/>
              </w:rPr>
              <w:t>русского народа.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ight="576"/>
              <w:rPr>
                <w:sz w:val="20"/>
                <w:szCs w:val="20"/>
                <w:lang w:val="ru-RU"/>
              </w:rPr>
            </w:pPr>
            <w:proofErr w:type="spellStart"/>
            <w:r w:rsidRPr="00284AF0">
              <w:rPr>
                <w:rFonts w:ascii="Times New Roman" w:eastAsia="Times New Roman" w:hAnsi="Times New Roman"/>
                <w:color w:val="000000"/>
                <w:sz w:val="20"/>
                <w:szCs w:val="20"/>
              </w:rPr>
              <w:t>Устный</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опрос</w:t>
            </w:r>
            <w:proofErr w:type="spellEnd"/>
          </w:p>
        </w:tc>
      </w:tr>
      <w:tr w:rsidR="00CF3B70" w:rsidRPr="00284AF0" w:rsidTr="00284AF0">
        <w:trPr>
          <w:trHeight w:hRule="exact" w:val="254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jc w:val="center"/>
              <w:rPr>
                <w:sz w:val="20"/>
                <w:szCs w:val="20"/>
              </w:rPr>
            </w:pPr>
            <w:r w:rsidRPr="00284AF0">
              <w:rPr>
                <w:rFonts w:ascii="Times New Roman" w:eastAsia="Times New Roman" w:hAnsi="Times New Roman"/>
                <w:color w:val="000000"/>
                <w:sz w:val="20"/>
                <w:szCs w:val="20"/>
              </w:rPr>
              <w:t>14.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lang w:val="ru-RU"/>
              </w:rPr>
            </w:pPr>
            <w:r w:rsidRPr="00284AF0">
              <w:rPr>
                <w:rFonts w:ascii="Times New Roman" w:eastAsia="Times New Roman" w:hAnsi="Times New Roman"/>
                <w:color w:val="000000"/>
                <w:sz w:val="20"/>
                <w:szCs w:val="20"/>
                <w:lang w:val="ru-RU"/>
              </w:rPr>
              <w:t xml:space="preserve">Лексические единицы с </w:t>
            </w:r>
            <w:r w:rsidRPr="00284AF0">
              <w:rPr>
                <w:sz w:val="20"/>
                <w:szCs w:val="20"/>
                <w:lang w:val="ru-RU"/>
              </w:rPr>
              <w:br/>
            </w:r>
            <w:r w:rsidRPr="00284AF0">
              <w:rPr>
                <w:rFonts w:ascii="Times New Roman" w:eastAsia="Times New Roman" w:hAnsi="Times New Roman"/>
                <w:color w:val="000000"/>
                <w:sz w:val="20"/>
                <w:szCs w:val="20"/>
                <w:lang w:val="ru-RU"/>
              </w:rPr>
              <w:t xml:space="preserve">национально-культурной </w:t>
            </w:r>
            <w:r w:rsidRPr="00284AF0">
              <w:rPr>
                <w:sz w:val="20"/>
                <w:szCs w:val="20"/>
                <w:lang w:val="ru-RU"/>
              </w:rPr>
              <w:br/>
            </w:r>
            <w:r w:rsidRPr="00284AF0">
              <w:rPr>
                <w:rFonts w:ascii="Times New Roman" w:eastAsia="Times New Roman" w:hAnsi="Times New Roman"/>
                <w:color w:val="000000"/>
                <w:sz w:val="20"/>
                <w:szCs w:val="20"/>
                <w:lang w:val="ru-RU"/>
              </w:rPr>
              <w:t xml:space="preserve">семантикой, обозначающие предметы традиционного </w:t>
            </w:r>
            <w:r w:rsidRPr="00284AF0">
              <w:rPr>
                <w:sz w:val="20"/>
                <w:szCs w:val="20"/>
                <w:lang w:val="ru-RU"/>
              </w:rPr>
              <w:br/>
            </w:r>
            <w:r w:rsidRPr="00284AF0">
              <w:rPr>
                <w:rFonts w:ascii="Times New Roman" w:eastAsia="Times New Roman" w:hAnsi="Times New Roman"/>
                <w:color w:val="000000"/>
                <w:sz w:val="20"/>
                <w:szCs w:val="20"/>
                <w:lang w:val="ru-RU"/>
              </w:rPr>
              <w:t>русского быта: как называлось то, во что одевались в старину (кафтан, кушак, рубаха, сарафан, лапти и т.д.). Значение устаревших слов указанной тематики.</w:t>
            </w:r>
            <w:r w:rsidR="00284AF0">
              <w:rPr>
                <w:rFonts w:ascii="Times New Roman" w:eastAsia="Times New Roman" w:hAnsi="Times New Roman"/>
                <w:color w:val="000000"/>
                <w:sz w:val="20"/>
                <w:szCs w:val="20"/>
                <w:lang w:val="ru-RU"/>
              </w:rPr>
              <w:t xml:space="preserve"> </w:t>
            </w:r>
            <w:r w:rsidRPr="00284AF0">
              <w:rPr>
                <w:rFonts w:ascii="Times New Roman" w:eastAsia="Times New Roman" w:hAnsi="Times New Roman"/>
                <w:color w:val="000000"/>
                <w:sz w:val="20"/>
                <w:szCs w:val="20"/>
                <w:lang w:val="ru-RU"/>
              </w:rPr>
              <w:t xml:space="preserve">Русские пословицы и поговорки, связанные с одеждой.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ight="576"/>
              <w:rPr>
                <w:sz w:val="20"/>
                <w:szCs w:val="20"/>
                <w:lang w:val="ru-RU"/>
              </w:rPr>
            </w:pPr>
            <w:proofErr w:type="spellStart"/>
            <w:r w:rsidRPr="00284AF0">
              <w:rPr>
                <w:rFonts w:ascii="Times New Roman" w:eastAsia="Times New Roman" w:hAnsi="Times New Roman"/>
                <w:color w:val="000000"/>
                <w:sz w:val="20"/>
                <w:szCs w:val="20"/>
              </w:rPr>
              <w:t>Устный</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опрос</w:t>
            </w:r>
            <w:proofErr w:type="spellEnd"/>
          </w:p>
        </w:tc>
      </w:tr>
      <w:tr w:rsidR="00CF3B70" w:rsidRPr="00284AF0" w:rsidTr="00284AF0">
        <w:trPr>
          <w:trHeight w:hRule="exact" w:val="169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jc w:val="center"/>
              <w:rPr>
                <w:sz w:val="20"/>
                <w:szCs w:val="20"/>
              </w:rPr>
            </w:pPr>
            <w:r w:rsidRPr="00284AF0">
              <w:rPr>
                <w:rFonts w:ascii="Times New Roman" w:eastAsia="Times New Roman" w:hAnsi="Times New Roman"/>
                <w:color w:val="000000"/>
                <w:sz w:val="20"/>
                <w:szCs w:val="20"/>
              </w:rPr>
              <w:t>15.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lang w:val="ru-RU"/>
              </w:rPr>
            </w:pPr>
            <w:r w:rsidRPr="00284AF0">
              <w:rPr>
                <w:rFonts w:ascii="Times New Roman" w:eastAsia="Times New Roman" w:hAnsi="Times New Roman"/>
                <w:color w:val="000000"/>
                <w:sz w:val="20"/>
                <w:szCs w:val="20"/>
                <w:lang w:val="ru-RU"/>
              </w:rPr>
              <w:t xml:space="preserve">Наблюдение за текстами </w:t>
            </w:r>
            <w:r w:rsidRPr="00284AF0">
              <w:rPr>
                <w:sz w:val="20"/>
                <w:szCs w:val="20"/>
                <w:lang w:val="ru-RU"/>
              </w:rPr>
              <w:br/>
            </w:r>
            <w:r w:rsidRPr="00284AF0">
              <w:rPr>
                <w:rFonts w:ascii="Times New Roman" w:eastAsia="Times New Roman" w:hAnsi="Times New Roman"/>
                <w:color w:val="000000"/>
                <w:sz w:val="20"/>
                <w:szCs w:val="20"/>
                <w:lang w:val="ru-RU"/>
              </w:rPr>
              <w:t xml:space="preserve">разной стилистической </w:t>
            </w:r>
            <w:r w:rsidRPr="00284AF0">
              <w:rPr>
                <w:sz w:val="20"/>
                <w:szCs w:val="20"/>
                <w:lang w:val="ru-RU"/>
              </w:rPr>
              <w:br/>
            </w:r>
            <w:r w:rsidRPr="00284AF0">
              <w:rPr>
                <w:rFonts w:ascii="Times New Roman" w:eastAsia="Times New Roman" w:hAnsi="Times New Roman"/>
                <w:color w:val="000000"/>
                <w:sz w:val="20"/>
                <w:szCs w:val="20"/>
                <w:lang w:val="ru-RU"/>
              </w:rPr>
              <w:t xml:space="preserve">принадлежности. Составление текстов. Анализ информации прочитанного и прослушанного текста: выделение в нем наиболее </w:t>
            </w:r>
            <w:r w:rsidRPr="00284AF0">
              <w:rPr>
                <w:sz w:val="20"/>
                <w:szCs w:val="20"/>
                <w:lang w:val="ru-RU"/>
              </w:rPr>
              <w:br/>
            </w:r>
            <w:r w:rsidRPr="00284AF0">
              <w:rPr>
                <w:rFonts w:ascii="Times New Roman" w:eastAsia="Times New Roman" w:hAnsi="Times New Roman"/>
                <w:color w:val="000000"/>
                <w:sz w:val="20"/>
                <w:szCs w:val="20"/>
                <w:lang w:val="ru-RU"/>
              </w:rPr>
              <w:t>существенных фактов</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284AF0" w:rsidP="00284AF0">
            <w:pPr>
              <w:autoSpaceDE w:val="0"/>
              <w:autoSpaceDN w:val="0"/>
              <w:spacing w:after="0" w:line="240" w:lineRule="auto"/>
              <w:ind w:left="72" w:right="576"/>
              <w:rPr>
                <w:sz w:val="20"/>
                <w:szCs w:val="20"/>
                <w:lang w:val="ru-RU"/>
              </w:rPr>
            </w:pPr>
            <w:proofErr w:type="spellStart"/>
            <w:r w:rsidRPr="00284AF0">
              <w:rPr>
                <w:rFonts w:ascii="Times New Roman" w:eastAsia="Times New Roman" w:hAnsi="Times New Roman"/>
                <w:color w:val="000000"/>
                <w:sz w:val="20"/>
                <w:szCs w:val="20"/>
              </w:rPr>
              <w:t>Устный</w:t>
            </w:r>
            <w:proofErr w:type="spellEnd"/>
            <w:r w:rsidRPr="00284AF0">
              <w:rPr>
                <w:rFonts w:ascii="Times New Roman" w:eastAsia="Times New Roman" w:hAnsi="Times New Roman"/>
                <w:color w:val="000000"/>
                <w:sz w:val="20"/>
                <w:szCs w:val="20"/>
              </w:rPr>
              <w:t xml:space="preserve"> </w:t>
            </w:r>
            <w:proofErr w:type="spellStart"/>
            <w:r w:rsidRPr="00284AF0">
              <w:rPr>
                <w:rFonts w:ascii="Times New Roman" w:eastAsia="Times New Roman" w:hAnsi="Times New Roman"/>
                <w:color w:val="000000"/>
                <w:sz w:val="20"/>
                <w:szCs w:val="20"/>
              </w:rPr>
              <w:t>опрос</w:t>
            </w:r>
            <w:proofErr w:type="spellEnd"/>
          </w:p>
        </w:tc>
      </w:tr>
      <w:tr w:rsidR="00CF3B70" w:rsidRPr="00284AF0" w:rsidTr="00284AF0">
        <w:trPr>
          <w:trHeight w:hRule="exact" w:val="85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jc w:val="center"/>
              <w:rPr>
                <w:sz w:val="20"/>
                <w:szCs w:val="20"/>
              </w:rPr>
            </w:pPr>
            <w:r w:rsidRPr="00284AF0">
              <w:rPr>
                <w:rFonts w:ascii="Times New Roman" w:eastAsia="Times New Roman" w:hAnsi="Times New Roman"/>
                <w:color w:val="000000"/>
                <w:sz w:val="20"/>
                <w:szCs w:val="20"/>
              </w:rPr>
              <w:t>16.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lang w:val="ru-RU"/>
              </w:rPr>
            </w:pPr>
            <w:r w:rsidRPr="00284AF0">
              <w:rPr>
                <w:rFonts w:ascii="Times New Roman" w:eastAsia="Times New Roman" w:hAnsi="Times New Roman"/>
                <w:color w:val="000000"/>
                <w:sz w:val="20"/>
                <w:szCs w:val="20"/>
                <w:lang w:val="ru-RU"/>
              </w:rPr>
              <w:t>Итоговый контроль.</w:t>
            </w:r>
            <w:r w:rsidR="00284AF0">
              <w:rPr>
                <w:rFonts w:ascii="Times New Roman" w:eastAsia="Times New Roman" w:hAnsi="Times New Roman"/>
                <w:color w:val="000000"/>
                <w:sz w:val="20"/>
                <w:szCs w:val="20"/>
                <w:lang w:val="ru-RU"/>
              </w:rPr>
              <w:t xml:space="preserve"> </w:t>
            </w:r>
            <w:r w:rsidRPr="00284AF0">
              <w:rPr>
                <w:rFonts w:ascii="Times New Roman" w:eastAsia="Times New Roman" w:hAnsi="Times New Roman"/>
                <w:color w:val="000000"/>
                <w:sz w:val="20"/>
                <w:szCs w:val="20"/>
                <w:lang w:val="ru-RU"/>
              </w:rPr>
              <w:t>Творческий проект по выбранной теме изученного материала.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4"/>
              <w:rPr>
                <w:sz w:val="20"/>
                <w:szCs w:val="20"/>
              </w:rPr>
            </w:pPr>
            <w:r w:rsidRPr="00284AF0">
              <w:rPr>
                <w:rFonts w:ascii="Times New Roman" w:eastAsia="Times New Roman" w:hAnsi="Times New Roman"/>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Pr>
                <w:sz w:val="20"/>
                <w:szCs w:val="20"/>
              </w:rPr>
            </w:pPr>
            <w:r w:rsidRPr="00284AF0">
              <w:rPr>
                <w:rFonts w:ascii="Times New Roman" w:eastAsia="Times New Roman" w:hAnsi="Times New Roman"/>
                <w:color w:val="000000"/>
                <w:sz w:val="20"/>
                <w:szCs w:val="20"/>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CF3B70" w:rsidP="00284AF0">
            <w:pPr>
              <w:spacing w:line="240" w:lineRule="auto"/>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F3B70" w:rsidRPr="00284AF0" w:rsidRDefault="009002F5" w:rsidP="00284AF0">
            <w:pPr>
              <w:autoSpaceDE w:val="0"/>
              <w:autoSpaceDN w:val="0"/>
              <w:spacing w:after="0" w:line="240" w:lineRule="auto"/>
              <w:ind w:left="72" w:right="144"/>
              <w:rPr>
                <w:sz w:val="20"/>
                <w:szCs w:val="20"/>
              </w:rPr>
            </w:pPr>
            <w:r w:rsidRPr="00284AF0">
              <w:rPr>
                <w:rFonts w:ascii="Times New Roman" w:eastAsia="Times New Roman" w:hAnsi="Times New Roman"/>
                <w:color w:val="000000"/>
                <w:sz w:val="20"/>
                <w:szCs w:val="20"/>
              </w:rPr>
              <w:t>Контрольная работа;</w:t>
            </w:r>
          </w:p>
        </w:tc>
      </w:tr>
    </w:tbl>
    <w:p w:rsidR="00CF3B70" w:rsidRDefault="00CF3B70">
      <w:pPr>
        <w:rPr>
          <w:lang w:val="ru-RU"/>
        </w:rPr>
      </w:pPr>
    </w:p>
    <w:p w:rsidR="00CF3B70" w:rsidRPr="00284AF0" w:rsidRDefault="009002F5" w:rsidP="00284AF0">
      <w:pPr>
        <w:autoSpaceDE w:val="0"/>
        <w:autoSpaceDN w:val="0"/>
        <w:spacing w:after="0" w:line="230" w:lineRule="auto"/>
        <w:ind w:firstLine="567"/>
        <w:jc w:val="both"/>
        <w:rPr>
          <w:sz w:val="20"/>
          <w:szCs w:val="20"/>
          <w:lang w:val="ru-RU"/>
        </w:rPr>
      </w:pPr>
      <w:r w:rsidRPr="00284AF0">
        <w:rPr>
          <w:rFonts w:ascii="Times New Roman" w:eastAsia="Times New Roman" w:hAnsi="Times New Roman"/>
          <w:b/>
          <w:color w:val="000000"/>
          <w:sz w:val="20"/>
          <w:szCs w:val="20"/>
          <w:lang w:val="ru-RU"/>
        </w:rPr>
        <w:t xml:space="preserve">УЧЕБНО-МЕТОДИЧЕСКОЕ ОБЕСПЕЧЕНИЕ ОБРАЗОВАТЕЛЬНОГО ПРОЦЕССА </w:t>
      </w:r>
    </w:p>
    <w:p w:rsidR="00284AF0" w:rsidRDefault="009002F5" w:rsidP="00284AF0">
      <w:pPr>
        <w:autoSpaceDE w:val="0"/>
        <w:autoSpaceDN w:val="0"/>
        <w:spacing w:before="346" w:after="0" w:line="298" w:lineRule="auto"/>
        <w:ind w:right="288" w:firstLine="567"/>
        <w:jc w:val="both"/>
        <w:rPr>
          <w:rFonts w:ascii="Times New Roman" w:eastAsia="Times New Roman" w:hAnsi="Times New Roman"/>
          <w:b/>
          <w:color w:val="000000"/>
          <w:sz w:val="20"/>
          <w:szCs w:val="20"/>
          <w:lang w:val="ru-RU"/>
        </w:rPr>
      </w:pPr>
      <w:r w:rsidRPr="00284AF0">
        <w:rPr>
          <w:rFonts w:ascii="Times New Roman" w:eastAsia="Times New Roman" w:hAnsi="Times New Roman"/>
          <w:b/>
          <w:color w:val="000000"/>
          <w:sz w:val="20"/>
          <w:szCs w:val="20"/>
          <w:lang w:val="ru-RU"/>
        </w:rPr>
        <w:t xml:space="preserve">ОБЯЗАТЕЛЬНЫЕ УЧЕБНЫЕ МАТЕРИАЛЫ ДЛЯ УЧЕНИКА </w:t>
      </w:r>
    </w:p>
    <w:p w:rsidR="00284AF0" w:rsidRDefault="009002F5" w:rsidP="00284AF0">
      <w:pPr>
        <w:autoSpaceDE w:val="0"/>
        <w:autoSpaceDN w:val="0"/>
        <w:spacing w:after="0" w:line="298" w:lineRule="auto"/>
        <w:ind w:right="288" w:firstLine="567"/>
        <w:jc w:val="both"/>
        <w:rPr>
          <w:rFonts w:ascii="Times New Roman" w:eastAsia="Times New Roman" w:hAnsi="Times New Roman"/>
          <w:b/>
          <w:color w:val="000000"/>
          <w:sz w:val="20"/>
          <w:szCs w:val="20"/>
          <w:lang w:val="ru-RU"/>
        </w:rPr>
      </w:pPr>
      <w:r w:rsidRPr="00284AF0">
        <w:rPr>
          <w:rFonts w:ascii="Times New Roman" w:eastAsia="Times New Roman" w:hAnsi="Times New Roman"/>
          <w:color w:val="000000"/>
          <w:sz w:val="20"/>
          <w:szCs w:val="20"/>
          <w:lang w:val="ru-RU"/>
        </w:rPr>
        <w:t>Александрова О.М., Вербицкая Л.А., Богданов С.И., Казакова Е.И., Кузнецова М.И., Петленко Л.В., Романова В.Ю., Русский родной язык. Учебник. 1 класс. Акционерное общество «Издательство</w:t>
      </w:r>
      <w:r w:rsidR="00284AF0">
        <w:rPr>
          <w:rFonts w:ascii="Times New Roman" w:eastAsia="Times New Roman" w:hAnsi="Times New Roman"/>
          <w:color w:val="000000"/>
          <w:sz w:val="20"/>
          <w:szCs w:val="20"/>
          <w:lang w:val="ru-RU"/>
        </w:rPr>
        <w:t xml:space="preserve"> </w:t>
      </w:r>
      <w:r w:rsidRPr="00284AF0">
        <w:rPr>
          <w:rFonts w:ascii="Times New Roman" w:eastAsia="Times New Roman" w:hAnsi="Times New Roman"/>
          <w:color w:val="000000"/>
          <w:sz w:val="20"/>
          <w:szCs w:val="20"/>
          <w:lang w:val="ru-RU"/>
        </w:rPr>
        <w:t xml:space="preserve">«Просвещение»; </w:t>
      </w:r>
      <w:r w:rsidRPr="00284AF0">
        <w:rPr>
          <w:sz w:val="20"/>
          <w:szCs w:val="20"/>
          <w:lang w:val="ru-RU"/>
        </w:rPr>
        <w:br/>
      </w:r>
    </w:p>
    <w:p w:rsidR="00284AF0" w:rsidRDefault="009002F5" w:rsidP="00284AF0">
      <w:pPr>
        <w:autoSpaceDE w:val="0"/>
        <w:autoSpaceDN w:val="0"/>
        <w:spacing w:after="0" w:line="298" w:lineRule="auto"/>
        <w:ind w:right="288" w:firstLine="567"/>
        <w:jc w:val="both"/>
        <w:rPr>
          <w:rFonts w:ascii="Times New Roman" w:eastAsia="Times New Roman" w:hAnsi="Times New Roman"/>
          <w:b/>
          <w:color w:val="000000"/>
          <w:sz w:val="20"/>
          <w:szCs w:val="20"/>
          <w:lang w:val="ru-RU"/>
        </w:rPr>
      </w:pPr>
      <w:r w:rsidRPr="00284AF0">
        <w:rPr>
          <w:rFonts w:ascii="Times New Roman" w:eastAsia="Times New Roman" w:hAnsi="Times New Roman"/>
          <w:b/>
          <w:color w:val="000000"/>
          <w:sz w:val="20"/>
          <w:szCs w:val="20"/>
          <w:lang w:val="ru-RU"/>
        </w:rPr>
        <w:t>МЕТОДИЧЕСКИЕ МАТЕРИАЛЫ ДЛЯ УЧИТЕЛЯ</w:t>
      </w:r>
    </w:p>
    <w:p w:rsidR="00CF3B70" w:rsidRPr="00284AF0" w:rsidRDefault="009002F5" w:rsidP="00284AF0">
      <w:pPr>
        <w:autoSpaceDE w:val="0"/>
        <w:autoSpaceDN w:val="0"/>
        <w:spacing w:after="0" w:line="298" w:lineRule="auto"/>
        <w:ind w:right="288" w:firstLine="567"/>
        <w:jc w:val="both"/>
        <w:rPr>
          <w:sz w:val="20"/>
          <w:szCs w:val="20"/>
          <w:lang w:val="ru-RU"/>
        </w:rPr>
      </w:pPr>
      <w:r w:rsidRPr="00284AF0">
        <w:rPr>
          <w:rFonts w:ascii="Times New Roman" w:eastAsia="Times New Roman" w:hAnsi="Times New Roman"/>
          <w:color w:val="000000"/>
          <w:sz w:val="20"/>
          <w:szCs w:val="20"/>
          <w:lang w:val="ru-RU"/>
        </w:rPr>
        <w:t>Методические рекомендации по организации обучения родному языку и литературному чтению на родном языке в начальной школе. /Под общей редакцией О. О. Барышниковой - Курск, 2019.</w:t>
      </w:r>
    </w:p>
    <w:p w:rsidR="00284AF0" w:rsidRDefault="009002F5" w:rsidP="00284AF0">
      <w:pPr>
        <w:autoSpaceDE w:val="0"/>
        <w:autoSpaceDN w:val="0"/>
        <w:spacing w:before="264" w:after="0" w:line="302" w:lineRule="auto"/>
        <w:ind w:right="1440" w:firstLine="567"/>
        <w:jc w:val="both"/>
        <w:rPr>
          <w:rFonts w:ascii="Times New Roman" w:eastAsia="Times New Roman" w:hAnsi="Times New Roman"/>
          <w:b/>
          <w:color w:val="000000"/>
          <w:sz w:val="20"/>
          <w:szCs w:val="20"/>
          <w:lang w:val="ru-RU"/>
        </w:rPr>
      </w:pPr>
      <w:r w:rsidRPr="00284AF0">
        <w:rPr>
          <w:rFonts w:ascii="Times New Roman" w:eastAsia="Times New Roman" w:hAnsi="Times New Roman"/>
          <w:b/>
          <w:color w:val="000000"/>
          <w:sz w:val="20"/>
          <w:szCs w:val="20"/>
          <w:lang w:val="ru-RU"/>
        </w:rPr>
        <w:t xml:space="preserve">ЦИФРОВЫЕ ОБРАЗОВАТЕЛЬНЫЕ РЕСУРСЫ И РЕСУРСЫ СЕТИ ИНТЕРНЕТ </w:t>
      </w:r>
    </w:p>
    <w:p w:rsidR="00CF3B70" w:rsidRPr="00284AF0" w:rsidRDefault="0005116E" w:rsidP="00284AF0">
      <w:pPr>
        <w:autoSpaceDE w:val="0"/>
        <w:autoSpaceDN w:val="0"/>
        <w:spacing w:after="0" w:line="302" w:lineRule="auto"/>
        <w:ind w:right="1440" w:firstLine="567"/>
        <w:jc w:val="both"/>
        <w:rPr>
          <w:sz w:val="20"/>
          <w:szCs w:val="20"/>
          <w:lang w:val="ru-RU"/>
        </w:rPr>
      </w:pPr>
      <w:hyperlink r:id="rId20" w:history="1">
        <w:r w:rsidR="0008635B" w:rsidRPr="00D1572E">
          <w:rPr>
            <w:rStyle w:val="aff8"/>
            <w:rFonts w:ascii="Times New Roman" w:eastAsia="Times New Roman" w:hAnsi="Times New Roman"/>
            <w:sz w:val="20"/>
            <w:szCs w:val="20"/>
          </w:rPr>
          <w:t>https</w:t>
        </w:r>
        <w:r w:rsidR="0008635B" w:rsidRPr="00D1572E">
          <w:rPr>
            <w:rStyle w:val="aff8"/>
            <w:rFonts w:ascii="Times New Roman" w:eastAsia="Times New Roman" w:hAnsi="Times New Roman"/>
            <w:sz w:val="20"/>
            <w:szCs w:val="20"/>
            <w:lang w:val="ru-RU"/>
          </w:rPr>
          <w:t>://</w:t>
        </w:r>
        <w:proofErr w:type="spellStart"/>
        <w:r w:rsidR="0008635B" w:rsidRPr="00D1572E">
          <w:rPr>
            <w:rStyle w:val="aff8"/>
            <w:rFonts w:ascii="Times New Roman" w:eastAsia="Times New Roman" w:hAnsi="Times New Roman"/>
            <w:sz w:val="20"/>
            <w:szCs w:val="20"/>
          </w:rPr>
          <w:t>resh</w:t>
        </w:r>
        <w:proofErr w:type="spellEnd"/>
        <w:r w:rsidR="0008635B" w:rsidRPr="00D1572E">
          <w:rPr>
            <w:rStyle w:val="aff8"/>
            <w:rFonts w:ascii="Times New Roman" w:eastAsia="Times New Roman" w:hAnsi="Times New Roman"/>
            <w:sz w:val="20"/>
            <w:szCs w:val="20"/>
            <w:lang w:val="ru-RU"/>
          </w:rPr>
          <w:t>.</w:t>
        </w:r>
        <w:proofErr w:type="spellStart"/>
        <w:r w:rsidR="0008635B" w:rsidRPr="00D1572E">
          <w:rPr>
            <w:rStyle w:val="aff8"/>
            <w:rFonts w:ascii="Times New Roman" w:eastAsia="Times New Roman" w:hAnsi="Times New Roman"/>
            <w:sz w:val="20"/>
            <w:szCs w:val="20"/>
          </w:rPr>
          <w:t>edu</w:t>
        </w:r>
        <w:proofErr w:type="spellEnd"/>
        <w:r w:rsidR="0008635B" w:rsidRPr="00D1572E">
          <w:rPr>
            <w:rStyle w:val="aff8"/>
            <w:rFonts w:ascii="Times New Roman" w:eastAsia="Times New Roman" w:hAnsi="Times New Roman"/>
            <w:sz w:val="20"/>
            <w:szCs w:val="20"/>
            <w:lang w:val="ru-RU"/>
          </w:rPr>
          <w:t>.</w:t>
        </w:r>
        <w:proofErr w:type="spellStart"/>
        <w:r w:rsidR="0008635B" w:rsidRPr="00D1572E">
          <w:rPr>
            <w:rStyle w:val="aff8"/>
            <w:rFonts w:ascii="Times New Roman" w:eastAsia="Times New Roman" w:hAnsi="Times New Roman"/>
            <w:sz w:val="20"/>
            <w:szCs w:val="20"/>
          </w:rPr>
          <w:t>ru</w:t>
        </w:r>
        <w:proofErr w:type="spellEnd"/>
        <w:r w:rsidR="0008635B" w:rsidRPr="00D1572E">
          <w:rPr>
            <w:rStyle w:val="aff8"/>
            <w:rFonts w:ascii="Times New Roman" w:eastAsia="Times New Roman" w:hAnsi="Times New Roman"/>
            <w:sz w:val="20"/>
            <w:szCs w:val="20"/>
            <w:lang w:val="ru-RU"/>
          </w:rPr>
          <w:t>/</w:t>
        </w:r>
      </w:hyperlink>
      <w:r w:rsidR="0008635B">
        <w:rPr>
          <w:rFonts w:ascii="Times New Roman" w:eastAsia="Times New Roman" w:hAnsi="Times New Roman"/>
          <w:color w:val="000000"/>
          <w:sz w:val="20"/>
          <w:szCs w:val="20"/>
          <w:lang w:val="ru-RU"/>
        </w:rPr>
        <w:t xml:space="preserve"> </w:t>
      </w:r>
    </w:p>
    <w:p w:rsidR="00284AF0" w:rsidRDefault="00284AF0" w:rsidP="00284AF0">
      <w:pPr>
        <w:autoSpaceDE w:val="0"/>
        <w:autoSpaceDN w:val="0"/>
        <w:spacing w:after="0" w:line="240" w:lineRule="auto"/>
        <w:ind w:firstLine="567"/>
        <w:rPr>
          <w:rFonts w:ascii="Times New Roman" w:eastAsia="Times New Roman" w:hAnsi="Times New Roman"/>
          <w:b/>
          <w:color w:val="000000"/>
          <w:sz w:val="20"/>
          <w:szCs w:val="20"/>
          <w:lang w:val="ru-RU"/>
        </w:rPr>
      </w:pPr>
    </w:p>
    <w:p w:rsidR="00CF3B70" w:rsidRPr="00284AF0" w:rsidRDefault="009002F5" w:rsidP="00284AF0">
      <w:pPr>
        <w:autoSpaceDE w:val="0"/>
        <w:autoSpaceDN w:val="0"/>
        <w:spacing w:after="0" w:line="240" w:lineRule="auto"/>
        <w:ind w:firstLine="567"/>
        <w:rPr>
          <w:sz w:val="20"/>
          <w:szCs w:val="20"/>
          <w:lang w:val="ru-RU"/>
        </w:rPr>
      </w:pPr>
      <w:r w:rsidRPr="00284AF0">
        <w:rPr>
          <w:rFonts w:ascii="Times New Roman" w:eastAsia="Times New Roman" w:hAnsi="Times New Roman"/>
          <w:b/>
          <w:color w:val="000000"/>
          <w:sz w:val="20"/>
          <w:szCs w:val="20"/>
          <w:lang w:val="ru-RU"/>
        </w:rPr>
        <w:t>МАТЕРИАЛЬНО-ТЕХНИЧЕСКОЕ ОБЕСПЕЧЕНИЕ ОБРАЗОВАТЕЛЬНОГО ПРОЦЕССА</w:t>
      </w:r>
    </w:p>
    <w:p w:rsidR="00CF3B70" w:rsidRPr="00284AF0" w:rsidRDefault="009002F5" w:rsidP="00284AF0">
      <w:pPr>
        <w:autoSpaceDE w:val="0"/>
        <w:autoSpaceDN w:val="0"/>
        <w:spacing w:after="0" w:line="240" w:lineRule="auto"/>
        <w:ind w:firstLine="567"/>
        <w:rPr>
          <w:sz w:val="20"/>
          <w:szCs w:val="20"/>
          <w:lang w:val="ru-RU"/>
        </w:rPr>
      </w:pPr>
      <w:r w:rsidRPr="00284AF0">
        <w:rPr>
          <w:rFonts w:ascii="Times New Roman" w:eastAsia="Times New Roman" w:hAnsi="Times New Roman"/>
          <w:b/>
          <w:color w:val="000000"/>
          <w:sz w:val="20"/>
          <w:szCs w:val="20"/>
          <w:lang w:val="ru-RU"/>
        </w:rPr>
        <w:t>УЧЕБНОЕ ОБОРУДОВАНИЕ</w:t>
      </w:r>
    </w:p>
    <w:p w:rsidR="00CF3B70" w:rsidRPr="00284AF0" w:rsidRDefault="009002F5" w:rsidP="00284AF0">
      <w:pPr>
        <w:autoSpaceDE w:val="0"/>
        <w:autoSpaceDN w:val="0"/>
        <w:spacing w:after="0" w:line="240" w:lineRule="auto"/>
        <w:ind w:firstLine="567"/>
        <w:rPr>
          <w:sz w:val="20"/>
          <w:szCs w:val="20"/>
          <w:lang w:val="ru-RU"/>
        </w:rPr>
      </w:pPr>
      <w:r w:rsidRPr="00284AF0">
        <w:rPr>
          <w:rFonts w:ascii="Times New Roman" w:eastAsia="Times New Roman" w:hAnsi="Times New Roman"/>
          <w:color w:val="000000"/>
          <w:sz w:val="20"/>
          <w:szCs w:val="20"/>
          <w:lang w:val="ru-RU"/>
        </w:rPr>
        <w:t>1. Техническое оборудование: компьютер, колонки, документ-камера.</w:t>
      </w:r>
    </w:p>
    <w:p w:rsidR="00284AF0" w:rsidRDefault="009002F5" w:rsidP="00284AF0">
      <w:pPr>
        <w:autoSpaceDE w:val="0"/>
        <w:autoSpaceDN w:val="0"/>
        <w:spacing w:before="70" w:after="0" w:line="240" w:lineRule="auto"/>
        <w:ind w:right="3168" w:firstLine="567"/>
        <w:rPr>
          <w:rFonts w:ascii="Times New Roman" w:eastAsia="Times New Roman" w:hAnsi="Times New Roman"/>
          <w:color w:val="000000"/>
          <w:sz w:val="20"/>
          <w:szCs w:val="20"/>
          <w:lang w:val="ru-RU"/>
        </w:rPr>
      </w:pPr>
      <w:r w:rsidRPr="00284AF0">
        <w:rPr>
          <w:rFonts w:ascii="Times New Roman" w:eastAsia="Times New Roman" w:hAnsi="Times New Roman"/>
          <w:color w:val="000000"/>
          <w:sz w:val="20"/>
          <w:szCs w:val="20"/>
          <w:lang w:val="ru-RU"/>
        </w:rPr>
        <w:t xml:space="preserve">2. Методические и дидактические пособия </w:t>
      </w:r>
    </w:p>
    <w:p w:rsidR="00284AF0" w:rsidRDefault="009002F5" w:rsidP="00284AF0">
      <w:pPr>
        <w:autoSpaceDE w:val="0"/>
        <w:autoSpaceDN w:val="0"/>
        <w:spacing w:before="70" w:after="0" w:line="240" w:lineRule="auto"/>
        <w:ind w:right="3168" w:firstLine="567"/>
        <w:rPr>
          <w:rFonts w:ascii="Times New Roman" w:eastAsia="Times New Roman" w:hAnsi="Times New Roman"/>
          <w:color w:val="000000"/>
          <w:sz w:val="20"/>
          <w:szCs w:val="20"/>
          <w:lang w:val="ru-RU"/>
        </w:rPr>
      </w:pPr>
      <w:r w:rsidRPr="00284AF0">
        <w:rPr>
          <w:rFonts w:ascii="Times New Roman" w:eastAsia="Times New Roman" w:hAnsi="Times New Roman"/>
          <w:color w:val="000000"/>
          <w:sz w:val="20"/>
          <w:szCs w:val="20"/>
          <w:lang w:val="ru-RU"/>
        </w:rPr>
        <w:t>3. Учебные материалы: книги, сборники заданий, наглядный материал.</w:t>
      </w:r>
      <w:r w:rsidR="00284AF0">
        <w:rPr>
          <w:rFonts w:ascii="Times New Roman" w:eastAsia="Times New Roman" w:hAnsi="Times New Roman"/>
          <w:color w:val="000000"/>
          <w:sz w:val="20"/>
          <w:szCs w:val="20"/>
          <w:lang w:val="ru-RU"/>
        </w:rPr>
        <w:t xml:space="preserve"> </w:t>
      </w:r>
    </w:p>
    <w:p w:rsidR="00CF3B70" w:rsidRPr="00284AF0" w:rsidRDefault="009002F5" w:rsidP="00284AF0">
      <w:pPr>
        <w:autoSpaceDE w:val="0"/>
        <w:autoSpaceDN w:val="0"/>
        <w:spacing w:before="70" w:after="0" w:line="240" w:lineRule="auto"/>
        <w:ind w:right="3168" w:firstLine="567"/>
        <w:rPr>
          <w:sz w:val="20"/>
          <w:szCs w:val="20"/>
          <w:lang w:val="ru-RU"/>
        </w:rPr>
      </w:pPr>
      <w:r w:rsidRPr="00284AF0">
        <w:rPr>
          <w:rFonts w:ascii="Times New Roman" w:eastAsia="Times New Roman" w:hAnsi="Times New Roman"/>
          <w:color w:val="000000"/>
          <w:sz w:val="20"/>
          <w:szCs w:val="20"/>
          <w:lang w:val="ru-RU"/>
        </w:rPr>
        <w:t>4. Информационные стенды, памятки, плакаты с правилами.</w:t>
      </w:r>
    </w:p>
    <w:p w:rsidR="00CF3B70" w:rsidRPr="00284AF0" w:rsidRDefault="009002F5" w:rsidP="00284AF0">
      <w:pPr>
        <w:autoSpaceDE w:val="0"/>
        <w:autoSpaceDN w:val="0"/>
        <w:spacing w:before="262" w:after="0" w:line="240" w:lineRule="auto"/>
        <w:ind w:firstLine="567"/>
        <w:jc w:val="both"/>
        <w:rPr>
          <w:sz w:val="20"/>
          <w:szCs w:val="20"/>
          <w:lang w:val="ru-RU"/>
        </w:rPr>
      </w:pPr>
      <w:r w:rsidRPr="00284AF0">
        <w:rPr>
          <w:rFonts w:ascii="Times New Roman" w:eastAsia="Times New Roman" w:hAnsi="Times New Roman"/>
          <w:b/>
          <w:color w:val="000000"/>
          <w:sz w:val="20"/>
          <w:szCs w:val="20"/>
          <w:lang w:val="ru-RU"/>
        </w:rPr>
        <w:t>ОБОРУДОВАНИЕ ДЛЯ ПРОВЕДЕНИЯ ЛАБОРАТОРНЫХ, ПРАКТИЧЕСКИХ РАБОТ, ДЕМОНСТРАЦИЙ</w:t>
      </w:r>
    </w:p>
    <w:p w:rsidR="00CF3B70" w:rsidRPr="00284AF0" w:rsidRDefault="009002F5" w:rsidP="00284AF0">
      <w:pPr>
        <w:autoSpaceDE w:val="0"/>
        <w:autoSpaceDN w:val="0"/>
        <w:spacing w:before="168" w:after="0" w:line="240" w:lineRule="auto"/>
        <w:ind w:firstLine="567"/>
        <w:rPr>
          <w:sz w:val="20"/>
          <w:szCs w:val="20"/>
          <w:lang w:val="ru-RU"/>
        </w:rPr>
      </w:pPr>
      <w:r w:rsidRPr="00284AF0">
        <w:rPr>
          <w:rFonts w:ascii="Times New Roman" w:eastAsia="Times New Roman" w:hAnsi="Times New Roman"/>
          <w:color w:val="000000"/>
          <w:sz w:val="20"/>
          <w:szCs w:val="20"/>
          <w:lang w:val="ru-RU"/>
        </w:rPr>
        <w:t>Интерактивные материалы: таблицы, видеоролики, аудиозаписи, компьютерные программы.</w:t>
      </w:r>
    </w:p>
    <w:p w:rsidR="00CF3B70" w:rsidRDefault="00CF3B70">
      <w:pPr>
        <w:rPr>
          <w:lang w:val="ru-RU"/>
        </w:rPr>
      </w:pPr>
    </w:p>
    <w:p w:rsidR="00284AF0" w:rsidRDefault="00284AF0">
      <w:pPr>
        <w:rPr>
          <w:lang w:val="ru-RU"/>
        </w:rPr>
      </w:pPr>
    </w:p>
    <w:p w:rsidR="00284AF0" w:rsidRDefault="00284AF0">
      <w:pPr>
        <w:rPr>
          <w:lang w:val="ru-RU"/>
        </w:rPr>
      </w:pPr>
    </w:p>
    <w:p w:rsidR="00284AF0" w:rsidRDefault="00284AF0">
      <w:pPr>
        <w:rPr>
          <w:lang w:val="ru-RU"/>
        </w:rPr>
      </w:pPr>
    </w:p>
    <w:p w:rsidR="00284AF0" w:rsidRPr="009002F5" w:rsidRDefault="00284AF0">
      <w:pPr>
        <w:rPr>
          <w:lang w:val="ru-RU"/>
        </w:rPr>
        <w:sectPr w:rsidR="00284AF0" w:rsidRPr="009002F5" w:rsidSect="00284AF0">
          <w:pgSz w:w="11900" w:h="16840"/>
          <w:pgMar w:top="298" w:right="843" w:bottom="1440" w:left="1134" w:header="720" w:footer="720" w:gutter="0"/>
          <w:cols w:space="720" w:equalWidth="0">
            <w:col w:w="9923" w:space="0"/>
          </w:cols>
          <w:docGrid w:linePitch="360"/>
        </w:sectPr>
      </w:pPr>
    </w:p>
    <w:p w:rsidR="009002F5" w:rsidRPr="009002F5" w:rsidRDefault="009002F5" w:rsidP="00284AF0">
      <w:pPr>
        <w:rPr>
          <w:lang w:val="ru-RU"/>
        </w:rPr>
      </w:pPr>
    </w:p>
    <w:sectPr w:rsidR="009002F5" w:rsidRPr="009002F5"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5116E"/>
    <w:rsid w:val="0006063C"/>
    <w:rsid w:val="0008635B"/>
    <w:rsid w:val="0015074B"/>
    <w:rsid w:val="00284AF0"/>
    <w:rsid w:val="0029639D"/>
    <w:rsid w:val="00326F90"/>
    <w:rsid w:val="00597057"/>
    <w:rsid w:val="009002F5"/>
    <w:rsid w:val="00AA1D8D"/>
    <w:rsid w:val="00AC7CF5"/>
    <w:rsid w:val="00B47730"/>
    <w:rsid w:val="00CB0664"/>
    <w:rsid w:val="00CF3B70"/>
    <w:rsid w:val="00D2368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086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086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6418/train/284895/" TargetMode="External"/><Relationship Id="rId13" Type="http://schemas.openxmlformats.org/officeDocument/2006/relationships/hyperlink" Target="https://resh.edu.ru/subject/lesson/5028/main/286387/" TargetMode="External"/><Relationship Id="rId18" Type="http://schemas.openxmlformats.org/officeDocument/2006/relationships/hyperlink" Target="https://resh.edu.ru/subject/lesson/6248/train/28523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resh.edu.ru/subject/lesson/5058/main/186796/" TargetMode="External"/><Relationship Id="rId12" Type="http://schemas.openxmlformats.org/officeDocument/2006/relationships/hyperlink" Target="https://resh.edu.ru/subject/lesson/6418/train/284895/" TargetMode="External"/><Relationship Id="rId17" Type="http://schemas.openxmlformats.org/officeDocument/2006/relationships/hyperlink" Target="https://resh.edu.ru/subject/lesson/6248/train/285232/" TargetMode="External"/><Relationship Id="rId2" Type="http://schemas.openxmlformats.org/officeDocument/2006/relationships/numbering" Target="numbering.xml"/><Relationship Id="rId16" Type="http://schemas.openxmlformats.org/officeDocument/2006/relationships/hyperlink" Target="https://resh.edu.ru/subject/lesson/6422/train/179560/" TargetMode="External"/><Relationship Id="rId20"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lesson/6442/main/285601/" TargetMode="External"/><Relationship Id="rId5" Type="http://schemas.openxmlformats.org/officeDocument/2006/relationships/settings" Target="settings.xml"/><Relationship Id="rId15" Type="http://schemas.openxmlformats.org/officeDocument/2006/relationships/hyperlink" Target="https://resh.edu.ru/subject/lesson/6248/start/285224/" TargetMode="External"/><Relationship Id="rId10" Type="http://schemas.openxmlformats.org/officeDocument/2006/relationships/hyperlink" Target="https://resh.edu.ru/subject/lesson/5074/main/286324/" TargetMode="External"/><Relationship Id="rId19" Type="http://schemas.openxmlformats.org/officeDocument/2006/relationships/hyperlink" Target="https://resh.edu.ru/subject/lesson/6422/train/179560/" TargetMode="External"/><Relationship Id="rId4" Type="http://schemas.microsoft.com/office/2007/relationships/stylesWithEffects" Target="stylesWithEffects.xml"/><Relationship Id="rId9" Type="http://schemas.openxmlformats.org/officeDocument/2006/relationships/hyperlink" Target="https://resh.edu.ru/subject/lesson/6418/train/284895/" TargetMode="External"/><Relationship Id="rId14" Type="http://schemas.openxmlformats.org/officeDocument/2006/relationships/hyperlink" Target="https://resh.edu.ru/subject/lesson/6248/start/2852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D307-7794-4537-8EF1-59DEC20F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5061</Words>
  <Characters>28850</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33844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Администрация 2</cp:lastModifiedBy>
  <cp:revision>7</cp:revision>
  <dcterms:created xsi:type="dcterms:W3CDTF">2013-12-23T23:15:00Z</dcterms:created>
  <dcterms:modified xsi:type="dcterms:W3CDTF">2022-11-03T11:23:00Z</dcterms:modified>
  <cp:category/>
</cp:coreProperties>
</file>