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18" w:rsidRDefault="00665D18">
      <w:pPr>
        <w:autoSpaceDE w:val="0"/>
        <w:autoSpaceDN w:val="0"/>
        <w:spacing w:after="78" w:line="220" w:lineRule="exact"/>
      </w:pPr>
    </w:p>
    <w:p w:rsidR="00665D18" w:rsidRPr="00594721" w:rsidRDefault="00594721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65D18" w:rsidRPr="00594721" w:rsidRDefault="00594721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665D18" w:rsidRPr="00594721" w:rsidRDefault="00594721">
      <w:pPr>
        <w:autoSpaceDE w:val="0"/>
        <w:autoSpaceDN w:val="0"/>
        <w:spacing w:before="670" w:after="0" w:line="230" w:lineRule="auto"/>
        <w:ind w:left="1308"/>
        <w:rPr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Ростовского МР Ярославской области</w:t>
      </w:r>
    </w:p>
    <w:p w:rsidR="00665D18" w:rsidRPr="00594721" w:rsidRDefault="00594721">
      <w:pPr>
        <w:autoSpaceDE w:val="0"/>
        <w:autoSpaceDN w:val="0"/>
        <w:spacing w:before="670" w:after="1436" w:line="230" w:lineRule="auto"/>
        <w:ind w:right="3614"/>
        <w:jc w:val="right"/>
        <w:rPr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4"/>
          <w:lang w:val="ru-RU"/>
        </w:rPr>
        <w:t>МОУ Шурскольская СОШ</w:t>
      </w:r>
    </w:p>
    <w:p w:rsidR="00665D18" w:rsidRPr="00594721" w:rsidRDefault="00665D18">
      <w:pPr>
        <w:rPr>
          <w:lang w:val="ru-RU"/>
        </w:rPr>
        <w:sectPr w:rsidR="00665D18" w:rsidRPr="00594721"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665D18" w:rsidRPr="00594721" w:rsidRDefault="00594721">
      <w:pPr>
        <w:autoSpaceDE w:val="0"/>
        <w:autoSpaceDN w:val="0"/>
        <w:spacing w:after="0" w:line="245" w:lineRule="auto"/>
        <w:ind w:left="2816" w:right="288"/>
        <w:rPr>
          <w:lang w:val="ru-RU"/>
        </w:rPr>
      </w:pPr>
      <w:r w:rsidRPr="005947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594721">
        <w:rPr>
          <w:lang w:val="ru-RU"/>
        </w:rPr>
        <w:br/>
      </w:r>
      <w:r w:rsidRPr="005947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665D18" w:rsidRPr="00594721" w:rsidRDefault="00594721">
      <w:pPr>
        <w:autoSpaceDE w:val="0"/>
        <w:autoSpaceDN w:val="0"/>
        <w:spacing w:before="182" w:after="0" w:line="230" w:lineRule="auto"/>
        <w:ind w:right="428"/>
        <w:jc w:val="right"/>
        <w:rPr>
          <w:lang w:val="ru-RU"/>
        </w:rPr>
      </w:pPr>
      <w:r w:rsidRPr="005947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______________Зубакова Е. А.</w:t>
      </w:r>
    </w:p>
    <w:p w:rsidR="00665D18" w:rsidRPr="00594721" w:rsidRDefault="00665D18">
      <w:pPr>
        <w:rPr>
          <w:lang w:val="ru-RU"/>
        </w:rPr>
        <w:sectPr w:rsidR="00665D18" w:rsidRPr="00594721">
          <w:type w:val="continuous"/>
          <w:pgSz w:w="11900" w:h="16840"/>
          <w:pgMar w:top="298" w:right="870" w:bottom="398" w:left="1440" w:header="720" w:footer="720" w:gutter="0"/>
          <w:cols w:num="2" w:space="720" w:equalWidth="0">
            <w:col w:w="5934" w:space="0"/>
            <w:col w:w="3656" w:space="0"/>
          </w:cols>
          <w:docGrid w:linePitch="360"/>
        </w:sectPr>
      </w:pPr>
    </w:p>
    <w:p w:rsidR="00665D18" w:rsidRPr="00594721" w:rsidRDefault="00594721">
      <w:pPr>
        <w:autoSpaceDE w:val="0"/>
        <w:autoSpaceDN w:val="0"/>
        <w:spacing w:after="0" w:line="245" w:lineRule="auto"/>
        <w:ind w:left="398" w:right="1872"/>
        <w:rPr>
          <w:lang w:val="ru-RU"/>
        </w:rPr>
      </w:pPr>
      <w:r w:rsidRPr="005947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594721">
        <w:rPr>
          <w:lang w:val="ru-RU"/>
        </w:rPr>
        <w:br/>
      </w:r>
      <w:r w:rsidRPr="005947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665D18" w:rsidRPr="00594721" w:rsidRDefault="00594721">
      <w:pPr>
        <w:autoSpaceDE w:val="0"/>
        <w:autoSpaceDN w:val="0"/>
        <w:spacing w:before="182" w:after="182" w:line="230" w:lineRule="auto"/>
        <w:jc w:val="center"/>
        <w:rPr>
          <w:lang w:val="ru-RU"/>
        </w:rPr>
      </w:pPr>
      <w:r w:rsidRPr="0059472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______________Матвейчук Н. П.</w:t>
      </w:r>
    </w:p>
    <w:p w:rsidR="00665D18" w:rsidRPr="00594721" w:rsidRDefault="00665D18">
      <w:pPr>
        <w:rPr>
          <w:lang w:val="ru-RU"/>
        </w:rPr>
        <w:sectPr w:rsidR="00665D18" w:rsidRPr="00594721">
          <w:type w:val="nextColumn"/>
          <w:pgSz w:w="11900" w:h="16840"/>
          <w:pgMar w:top="298" w:right="870" w:bottom="398" w:left="1440" w:header="720" w:footer="720" w:gutter="0"/>
          <w:cols w:num="2" w:space="720" w:equalWidth="0">
            <w:col w:w="5934" w:space="0"/>
            <w:col w:w="3656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00"/>
        <w:gridCol w:w="3280"/>
      </w:tblGrid>
      <w:tr w:rsidR="00665D18">
        <w:trPr>
          <w:trHeight w:hRule="exact" w:val="490"/>
        </w:trPr>
        <w:tc>
          <w:tcPr>
            <w:tcW w:w="3700" w:type="dxa"/>
            <w:tcMar>
              <w:left w:w="0" w:type="dxa"/>
              <w:right w:w="0" w:type="dxa"/>
            </w:tcMar>
          </w:tcPr>
          <w:p w:rsidR="00665D18" w:rsidRPr="00C0099A" w:rsidRDefault="00594721">
            <w:pPr>
              <w:autoSpaceDE w:val="0"/>
              <w:autoSpaceDN w:val="0"/>
              <w:spacing w:after="0" w:line="245" w:lineRule="auto"/>
              <w:ind w:left="1416" w:right="11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 w:rsidR="00C0099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C0099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C0099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665D18" w:rsidRPr="00C0099A" w:rsidRDefault="00594721">
            <w:pPr>
              <w:autoSpaceDE w:val="0"/>
              <w:autoSpaceDN w:val="0"/>
              <w:spacing w:after="0" w:line="245" w:lineRule="auto"/>
              <w:ind w:left="1232" w:right="115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 w:rsidR="00C0099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C0099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C0099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</w:t>
            </w:r>
            <w:bookmarkStart w:id="0" w:name="_GoBack"/>
            <w:bookmarkEnd w:id="0"/>
          </w:p>
        </w:tc>
      </w:tr>
    </w:tbl>
    <w:p w:rsidR="00665D18" w:rsidRDefault="00594721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784020)</w:t>
      </w:r>
    </w:p>
    <w:p w:rsidR="00665D18" w:rsidRPr="00594721" w:rsidRDefault="00594721">
      <w:pPr>
        <w:autoSpaceDE w:val="0"/>
        <w:autoSpaceDN w:val="0"/>
        <w:spacing w:before="166" w:after="0" w:line="262" w:lineRule="auto"/>
        <w:ind w:left="1872" w:right="2304"/>
        <w:jc w:val="center"/>
        <w:rPr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594721">
        <w:rPr>
          <w:lang w:val="ru-RU"/>
        </w:rPr>
        <w:br/>
      </w:r>
      <w:r w:rsidRPr="00594721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 на родном (русском) языке»</w:t>
      </w:r>
    </w:p>
    <w:p w:rsidR="00665D18" w:rsidRPr="00594721" w:rsidRDefault="00594721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594721">
        <w:rPr>
          <w:lang w:val="ru-RU"/>
        </w:rPr>
        <w:br/>
      </w:r>
      <w:r w:rsidRPr="0059472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65D18" w:rsidRPr="00594721" w:rsidRDefault="00594721">
      <w:pPr>
        <w:autoSpaceDE w:val="0"/>
        <w:autoSpaceDN w:val="0"/>
        <w:spacing w:before="2112" w:after="0" w:line="262" w:lineRule="auto"/>
        <w:ind w:left="6740" w:hanging="2112"/>
        <w:rPr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4"/>
          <w:lang w:val="ru-RU"/>
        </w:rPr>
        <w:t>Составитель: Архипова Надежда Владимировна учитель начальных классов</w:t>
      </w:r>
    </w:p>
    <w:p w:rsidR="00665D18" w:rsidRDefault="00594721">
      <w:pPr>
        <w:autoSpaceDE w:val="0"/>
        <w:autoSpaceDN w:val="0"/>
        <w:spacing w:before="2830" w:after="0" w:line="230" w:lineRule="auto"/>
        <w:ind w:right="4164"/>
        <w:jc w:val="right"/>
      </w:pPr>
      <w:r>
        <w:rPr>
          <w:rFonts w:ascii="Times New Roman" w:eastAsia="Times New Roman" w:hAnsi="Times New Roman"/>
          <w:color w:val="000000"/>
          <w:sz w:val="24"/>
        </w:rPr>
        <w:t>с. Шурскол 2021</w:t>
      </w:r>
    </w:p>
    <w:p w:rsidR="00665D18" w:rsidRDefault="00665D18">
      <w:pPr>
        <w:sectPr w:rsidR="00665D18">
          <w:type w:val="continuous"/>
          <w:pgSz w:w="11900" w:h="16840"/>
          <w:pgMar w:top="298" w:right="870" w:bottom="398" w:left="1440" w:header="720" w:footer="720" w:gutter="0"/>
          <w:cols w:space="720" w:equalWidth="0">
            <w:col w:w="9590" w:space="0"/>
          </w:cols>
          <w:docGrid w:linePitch="360"/>
        </w:sectPr>
      </w:pPr>
    </w:p>
    <w:p w:rsidR="00665D18" w:rsidRDefault="00665D18">
      <w:pPr>
        <w:autoSpaceDE w:val="0"/>
        <w:autoSpaceDN w:val="0"/>
        <w:spacing w:after="78" w:line="220" w:lineRule="exact"/>
      </w:pP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center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ПОЯСНИТЕЛЬНАЯ ЗАПИСКА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Рабочая программа  по  литературному  чтению на родном (русском) языке на уровне начального общего образования подготовлена в соответствии с реализацией Федерального закона от 3 августа 2018 г. № 317-ФЗ «О внесении изменений в статьи 11 и 14 Федерального закона</w:t>
      </w:r>
      <w:proofErr w:type="gramStart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„О</w:t>
      </w:r>
      <w:proofErr w:type="gramEnd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 образовании в Российской Федерации”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 № 286 «</w:t>
      </w:r>
      <w:proofErr w:type="gramStart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 утверждении федерального государственного образовательного стандарта начального общего образования», зарегистрирован Министерством юстиции Российской Федерации 05.07.2021 г.  № 64100), Примерной программы воспитания (утверждена решением ФУМО по общему образованию от 2 июня 2020 г.) и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  <w:proofErr w:type="gramEnd"/>
    </w:p>
    <w:p w:rsidR="00665D18" w:rsidRPr="00594721" w:rsidRDefault="00594721" w:rsidP="00594721">
      <w:pPr>
        <w:autoSpaceDE w:val="0"/>
        <w:autoSpaceDN w:val="0"/>
        <w:spacing w:before="262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ОБЩАЯ ХАРАКТЕРИСТИКА УЧЕБНОГО ПРЕДМЕТА «ЛИТЕРАТУРНОЕ ЧТЕНИЕ НА РОДНОМ (РУССКОМ) ЯЗЫКЕ»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Рабочая программа учебного предмета «Литературное чтение на родном (русском) языке»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разработана для организаций, реализующих программы начального общего образования. Программа направлена на оказание методической помощи образовательным организациям и учителю и позволит: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реализовать в процессе преподавания учебного предмета «Литературное чтение на родном (русском) языке» современные подходы к достижению личностных, метапредметных и предметных результатов обучения, сформулированных в Федеральном государственном образовательном стандарте начального общего образования;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определить и структурировать планируемые результаты обучения и содержание учебного предмета «Литературное чтение на родном (русском) языке» по годам обучения в соответствии с ФГОС НОО; Примерной основной образовательной программой начального общего образования (в редакции протокола от 8 апреля 2015 г. № 1/15 федерального учебно-методического объединения по общему образованию); </w:t>
      </w:r>
      <w:proofErr w:type="gramStart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Примерной программой воспитания (одобрена решением федерального учебно-методического объединения  по  общему  образованию,  протокол  от 2 июня 2020 г. № 2/20);</w:t>
      </w:r>
      <w:proofErr w:type="gramEnd"/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разработать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594721">
        <w:rPr>
          <w:sz w:val="20"/>
          <w:szCs w:val="20"/>
          <w:lang w:val="ru-RU"/>
        </w:rPr>
        <w:br/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государственным образовательным стандартом начального общего образования к предметной области</w:t>
      </w:r>
      <w:proofErr w:type="gramStart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«Р</w:t>
      </w:r>
      <w:proofErr w:type="gramEnd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одной язык и литературное чтение на родном языке». Программа ориентирована на сопровождение и поддержку курса литературного чтения, входящего в образовательную область «Русский язык и литературное чтение», при этом цели курса литературного чтения на родном (русском) языке в рамках предметной области «Родной язык и литературное чтение на родном языке» имеют свою специфику.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соответствии с требованиями ФГОС НОО к результатам 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передаче от поколения к поколению историко-культурных, нравственных, эстетических ценностей; понимания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</w:t>
      </w:r>
      <w:proofErr w:type="gramStart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 формирование понимания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самоидентификации.</w:t>
      </w:r>
      <w:proofErr w:type="gramEnd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основу курса «Литературное чтение на родном (русском) языке» положена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младших школьников.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ЦЕЛИ ИЗУЧЕНИЯ УЧЕБНОГО ПРЕДМЕТА «ЛИТЕРАТУРНОЕ ЧТЕНИЕ НА РОДНОМ (РУССКОМ) ЯЗЫКЕ»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Целями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изучения предмета «Литературное чтение на родном (русском) языке» являются: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воспитание ценностного отношения к русской литературе и русскому языку как существенной части родной культуры;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включение </w:t>
      </w:r>
      <w:proofErr w:type="gramStart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обучающихся</w:t>
      </w:r>
      <w:proofErr w:type="gramEnd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культурно-языковое пространство своего народа и приобщение к его культурному наследию и современности, к традициям своего народа;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осознание исторической преемственности поколений, своей ответственности за сохранение русской культуры;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развитие читательских умений.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Достижение данных целей предполагает решение следующих </w:t>
      </w: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задач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—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воспитание ценностного отношения к историко-культурному опыту русского народа, введение обучающегося в культурн</w:t>
      </w:r>
      <w:proofErr w:type="gramStart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о-</w:t>
      </w:r>
      <w:proofErr w:type="gramEnd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формирование потребности в постоянном чтении для развития личности, для речевого самосовершенствования;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развитие всех видов речевой деятельности, приобретение опыта создания устных и письменных высказываний о </w:t>
      </w:r>
      <w:proofErr w:type="gramStart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прочитанном</w:t>
      </w:r>
      <w:proofErr w:type="gramEnd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</w:p>
    <w:p w:rsidR="00665D18" w:rsidRPr="00594721" w:rsidRDefault="00665D18" w:rsidP="00594721">
      <w:pPr>
        <w:autoSpaceDE w:val="0"/>
        <w:autoSpaceDN w:val="0"/>
        <w:spacing w:after="78" w:line="240" w:lineRule="auto"/>
        <w:ind w:firstLine="567"/>
        <w:jc w:val="both"/>
        <w:rPr>
          <w:sz w:val="20"/>
          <w:szCs w:val="20"/>
          <w:lang w:val="ru-RU"/>
        </w:rPr>
      </w:pP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МЕСТО УЧЕБНОГО ПРЕДМЕТА ЛИТЕРАТУРНОЕ ЧТЕНИЕ НА РОДНОМ (РУССКОМ) ЯЗЫКЕ» В УЧЕБНОМ ПЛАНЕ</w:t>
      </w:r>
    </w:p>
    <w:p w:rsidR="00665D18" w:rsidRPr="00594721" w:rsidRDefault="00594721" w:rsidP="00594721">
      <w:pPr>
        <w:autoSpaceDE w:val="0"/>
        <w:autoSpaceDN w:val="0"/>
        <w:spacing w:before="166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«Литературное чтение на родном языке (русском)» в 1 классе изучается во 2 полугодии. На его изучение отводится 17 часов.</w:t>
      </w:r>
    </w:p>
    <w:p w:rsidR="00665D18" w:rsidRPr="00594721" w:rsidRDefault="00594721" w:rsidP="00594721">
      <w:pPr>
        <w:autoSpaceDE w:val="0"/>
        <w:autoSpaceDN w:val="0"/>
        <w:spacing w:before="262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ОСНОВНЫЕ СОДЕРЖАТЕЛЬНЫЕ ЛИНИИ РАБОЧЕЙ ПРОГРАММЫ УЧЕБНОГО ПРЕДМЕТА «ЛИТЕРАТУРНОЕ ЧТЕНИЕ НА РОДНОМ (РУССКОМ) ЯЗЫКЕ»</w:t>
      </w:r>
    </w:p>
    <w:p w:rsidR="00665D18" w:rsidRPr="00594721" w:rsidRDefault="00594721" w:rsidP="00594721">
      <w:pPr>
        <w:autoSpaceDE w:val="0"/>
        <w:autoSpaceDN w:val="0"/>
        <w:spacing w:before="166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программе учебного предмета «Литературное чтение на родном (русском) языке» представлено содержание, изучение которого позволит раскрыть национально-культурную специфику русской литературы; взаимосвязь русского языка и русской литературы с историей России, с материальной и духовной культурой русского народа. </w:t>
      </w:r>
      <w:proofErr w:type="gramStart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Учебный предмет «Литературное чтение на родном (русском) языке» не ущемляет права тех школьников, которые изучают иной родной язык и иную родную литературу, поэтому учебное время, отведённое на изучение данного предмета, не может рассматриваться  как  время для углублённого изучения основного курса литературного чтения, входящего в предметную область «Русский язык и литературное чтение».</w:t>
      </w:r>
      <w:proofErr w:type="gramEnd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Курс предназначен для расширения литературного и культурного кругозора младших школьников; произведения фольклора и русской классики, современной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</w:t>
      </w:r>
      <w:r w:rsidRPr="00594721">
        <w:rPr>
          <w:sz w:val="20"/>
          <w:szCs w:val="20"/>
          <w:lang w:val="ru-RU"/>
        </w:rPr>
        <w:br/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национального сознания и русской культуры понятиями.</w:t>
      </w:r>
      <w:proofErr w:type="gramEnd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Предложенные младшим школьникам для чтения и изучения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великодушие, милосердие, совесть, правда, любовь и др.).</w:t>
      </w:r>
    </w:p>
    <w:p w:rsidR="00594721" w:rsidRDefault="00594721" w:rsidP="0059472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данной программе специфика курса «Литературное чтение на родном (русском) языке</w:t>
      </w:r>
      <w:proofErr w:type="gramStart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»р</w:t>
      </w:r>
      <w:proofErr w:type="gramEnd"/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еализована благодаря: </w:t>
      </w:r>
      <w:r w:rsidRPr="00594721">
        <w:rPr>
          <w:sz w:val="20"/>
          <w:szCs w:val="20"/>
          <w:lang w:val="ru-RU"/>
        </w:rPr>
        <w:tab/>
      </w:r>
    </w:p>
    <w:p w:rsidR="00594721" w:rsidRDefault="00594721" w:rsidP="0059472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а) отбору произведений, в которых отражается русский национальный характер, обычаи, традиции русского народа, духовные основы русской культуры; </w:t>
      </w:r>
    </w:p>
    <w:p w:rsidR="00594721" w:rsidRDefault="00594721" w:rsidP="0059472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б) вниманию к тем произведениям русских писателей, в которых отражается мир русского детства: особенности воспитания ребёнка в семье, его взаимоотношений со сверстниками и взрослыми, особенности восприятия ребёнком окружающего мира; </w:t>
      </w:r>
    </w:p>
    <w:p w:rsidR="00665D18" w:rsidRPr="00594721" w:rsidRDefault="00594721" w:rsidP="0059472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в) расширенному историко-культурному комментарию к произведениям, созданным во времена, отстоящие от современности; такой комментарий позволяет современному младшему школьнику лучше понять особенности истории и культуры народа, а также содержание произведений русской литературы.</w:t>
      </w:r>
    </w:p>
    <w:p w:rsidR="00665D18" w:rsidRP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Как часть предметной области «Родной язык и литературное чтение на родном языке», учебный предмет «Литературное чтение на родном (русском) языке» тесно связан с предметом «Родной язык (русский)».</w:t>
      </w:r>
    </w:p>
    <w:p w:rsidR="00665D18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Изучение предмета «Литературное чтение на родном (русском) языке» способствует обогащению речи школьников, развитию их речевой культуры и коммуникативных умений. Оба курса объединяет культурно-исторический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включает сопряжённые с ним ключевые понятия, отражающие духовную и материальную культуру русского народа в их исторической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 произведений.</w:t>
      </w:r>
    </w:p>
    <w:p w:rsid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center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СОДЕРЖАНИЕ УЧЕБНОГО ПРЕДМЕТА</w:t>
      </w:r>
    </w:p>
    <w:p w:rsidR="00665D18" w:rsidRPr="00594721" w:rsidRDefault="00594721" w:rsidP="00594721">
      <w:pPr>
        <w:autoSpaceDE w:val="0"/>
        <w:autoSpaceDN w:val="0"/>
        <w:spacing w:before="346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РАЗДЕЛ 1. МИР ДЕТСТВА.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lastRenderedPageBreak/>
        <w:t>Я и книги.</w:t>
      </w:r>
    </w:p>
    <w:p w:rsid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Не красна книга письмом, красна умом </w:t>
      </w:r>
    </w:p>
    <w:p w:rsidR="00665D18" w:rsidRP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Произведения, отражающие первые шаги в чтении. Например: </w:t>
      </w: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С. А. Баруздин.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«Самое простое дело».</w:t>
      </w:r>
    </w:p>
    <w:p w:rsidR="00665D18" w:rsidRP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Л. В. Куклин.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«Как я научился читать» (фрагмент).</w:t>
      </w:r>
    </w:p>
    <w:p w:rsidR="00665D18" w:rsidRP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Н. Н. Носов.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«Тайна на дне колодца» (фрагмент главы «Волшебные сказки»).</w:t>
      </w:r>
    </w:p>
    <w:p w:rsidR="00665D18" w:rsidRPr="00594721" w:rsidRDefault="00594721" w:rsidP="00594721">
      <w:pPr>
        <w:autoSpaceDE w:val="0"/>
        <w:autoSpaceDN w:val="0"/>
        <w:spacing w:before="192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Я взрослею.</w:t>
      </w:r>
    </w:p>
    <w:p w:rsidR="00594721" w:rsidRDefault="00594721" w:rsidP="00594721">
      <w:pPr>
        <w:autoSpaceDE w:val="0"/>
        <w:autoSpaceDN w:val="0"/>
        <w:spacing w:before="72"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Без друга в жизни туго</w:t>
      </w:r>
    </w:p>
    <w:p w:rsidR="00665D18" w:rsidRPr="00594721" w:rsidRDefault="00594721" w:rsidP="00594721">
      <w:pPr>
        <w:autoSpaceDE w:val="0"/>
        <w:autoSpaceDN w:val="0"/>
        <w:spacing w:before="72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Пословицы о дружбе.</w:t>
      </w:r>
    </w:p>
    <w:p w:rsidR="00594721" w:rsidRDefault="00594721" w:rsidP="0059472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Произведения, отражающие представление о дружбе как нравственно-этической ценности, значимой для национального русского сознания. Например: </w:t>
      </w:r>
    </w:p>
    <w:p w:rsidR="00665D18" w:rsidRPr="00594721" w:rsidRDefault="00594721" w:rsidP="0059472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Н. К. Абрамцева.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«Цветы и зеркало».</w:t>
      </w:r>
    </w:p>
    <w:p w:rsidR="00665D18" w:rsidRP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И. А. Мазнин. «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Давайте будем дружить друг с другом» (фрагмент).</w:t>
      </w:r>
    </w:p>
    <w:p w:rsidR="00665D18" w:rsidRP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С. Л. Прокофьева.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«Самый большой друг».</w:t>
      </w:r>
    </w:p>
    <w:p w:rsid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Не тот прав, кто сильный, а тот, кто честный</w:t>
      </w:r>
    </w:p>
    <w:p w:rsidR="00665D18" w:rsidRP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Пословицы о правде и честности.</w:t>
      </w:r>
    </w:p>
    <w:p w:rsidR="00665D18" w:rsidRP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Произведения, отражающие традиционные представления о честности как нравственном ориентире.</w:t>
      </w:r>
    </w:p>
    <w:p w:rsidR="00665D18" w:rsidRPr="00594721" w:rsidRDefault="00594721" w:rsidP="0059472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Например: </w:t>
      </w:r>
      <w:r>
        <w:rPr>
          <w:sz w:val="20"/>
          <w:szCs w:val="20"/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            </w:t>
      </w: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В. А. Осеева.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«Почему?».</w:t>
      </w:r>
    </w:p>
    <w:p w:rsidR="00665D18" w:rsidRP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Л. Н. Толстой.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«Лгун».</w:t>
      </w:r>
    </w:p>
    <w:p w:rsidR="00594721" w:rsidRDefault="00594721" w:rsidP="00594721">
      <w:pPr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Я фантазирую и мечтаю </w:t>
      </w:r>
    </w:p>
    <w:p w:rsid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Необычное в обычном 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Произведения, отражающие умение удивляться при восприятии окружающего мира. Например: </w:t>
      </w: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С. А. Иванов.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«Снежный заповедник» (фрагмент).</w:t>
      </w:r>
    </w:p>
    <w:p w:rsidR="00665D18" w:rsidRP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В. В. Лунин.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«Я видела чудо».</w:t>
      </w:r>
    </w:p>
    <w:p w:rsidR="00665D18" w:rsidRP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М. М. Пришвин.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«Осинкам холодно».</w:t>
      </w:r>
    </w:p>
    <w:p w:rsidR="00665D18" w:rsidRP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А. С. Пушкин.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«Ещё дуют холодные ветры».</w:t>
      </w:r>
    </w:p>
    <w:p w:rsidR="00665D18" w:rsidRPr="00594721" w:rsidRDefault="00594721" w:rsidP="00594721">
      <w:pPr>
        <w:autoSpaceDE w:val="0"/>
        <w:autoSpaceDN w:val="0"/>
        <w:spacing w:before="192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РАЗДЕЛ 2. РОССИЯ - РОДИНА МОЯ.</w:t>
      </w:r>
    </w:p>
    <w:p w:rsidR="00665D18" w:rsidRPr="00594721" w:rsidRDefault="00594721" w:rsidP="00594721">
      <w:pPr>
        <w:autoSpaceDE w:val="0"/>
        <w:autoSpaceDN w:val="0"/>
        <w:spacing w:before="192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Что мы Родиной зовём.</w:t>
      </w:r>
    </w:p>
    <w:p w:rsidR="00665D18" w:rsidRP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С чего начинается Родина?</w:t>
      </w:r>
    </w:p>
    <w:p w:rsidR="00665D18" w:rsidRP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Произведения, отражающие многогранность понятия «Родина». Например: </w:t>
      </w: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Ф. П. Савинов.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«Родное» (фрагмент).</w:t>
      </w:r>
    </w:p>
    <w:p w:rsidR="00665D18" w:rsidRP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П. А. Синявский.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«Рисунок».</w:t>
      </w:r>
    </w:p>
    <w:p w:rsidR="00665D18" w:rsidRP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К. Д. Ушинский.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«Наше Отечество».</w:t>
      </w:r>
    </w:p>
    <w:p w:rsidR="00665D18" w:rsidRPr="00594721" w:rsidRDefault="00594721" w:rsidP="00594721">
      <w:pPr>
        <w:autoSpaceDE w:val="0"/>
        <w:autoSpaceDN w:val="0"/>
        <w:spacing w:before="19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 родной природе.</w:t>
      </w:r>
    </w:p>
    <w:p w:rsidR="00594721" w:rsidRDefault="00594721" w:rsidP="0059472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Сколько же в небе всего происходит </w:t>
      </w:r>
    </w:p>
    <w:p w:rsidR="00665D18" w:rsidRPr="00594721" w:rsidRDefault="00594721" w:rsidP="00594721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Например: </w:t>
      </w:r>
      <w:r w:rsidRPr="00594721">
        <w:rPr>
          <w:sz w:val="20"/>
          <w:szCs w:val="20"/>
          <w:lang w:val="ru-RU"/>
        </w:rPr>
        <w:br/>
      </w:r>
      <w:r w:rsidRPr="00594721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 xml:space="preserve">       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Русские народные загадки о солнце, луне, звёздах, облаках.</w:t>
      </w:r>
    </w:p>
    <w:p w:rsid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И. А. Бунин.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«Серп луны под тучкой длинной…»</w:t>
      </w:r>
    </w:p>
    <w:p w:rsidR="00665D18" w:rsidRPr="00594721" w:rsidRDefault="00594721" w:rsidP="0059472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С. В. Востоков.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«Два яблока». </w:t>
      </w: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В. М. Катанов.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«Жар-птица». </w:t>
      </w: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А. Н. Толстой.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«Петушки».</w:t>
      </w:r>
    </w:p>
    <w:p w:rsidR="0065437B" w:rsidRDefault="0065437B" w:rsidP="0059472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ПЛАНИРУЕМЫЕ ОБРАЗОВАТЕЛЬНЫЕ РЕЗУЛЬТАТЫ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Результаты изучения предмета «Литературное чтения на родном (русском) языке»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665D18" w:rsidRPr="00594721" w:rsidRDefault="00594721" w:rsidP="00594721">
      <w:pPr>
        <w:autoSpaceDE w:val="0"/>
        <w:autoSpaceDN w:val="0"/>
        <w:spacing w:before="262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594721" w:rsidRDefault="00594721" w:rsidP="0065437B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</w:t>
      </w:r>
      <w:r w:rsidRPr="00594721">
        <w:rPr>
          <w:sz w:val="20"/>
          <w:szCs w:val="20"/>
          <w:lang w:val="ru-RU"/>
        </w:rPr>
        <w:br/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направлениям воспитательной деятельности: </w:t>
      </w:r>
    </w:p>
    <w:p w:rsidR="00665D18" w:rsidRPr="00594721" w:rsidRDefault="00594721" w:rsidP="0065437B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гражданско-патриотического воспитания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— 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уважение к своему и другим народам, формируемое в том числе на основе примеров из художественных произведений и фольклора;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духовно-нравственного воспитания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признание индивидуальности каждого человека с опорой на собственный жизненный и читательский опыт;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</w:t>
      </w:r>
      <w:r w:rsidRPr="00594721">
        <w:rPr>
          <w:sz w:val="20"/>
          <w:szCs w:val="20"/>
          <w:lang w:val="ru-RU"/>
        </w:rPr>
        <w:br/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эмоционально-нравственной отзывчивости, понимания и сопереживания чувствам других людей;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неприятие любых форм поведения, направленных на причинение физического и морального вреда  другим  людям (в том числе связанного с использованием недопустимых средств языка);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эстетического воспитания: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стремление к самовыражению в разных видах художественной деятельности, в том числе в искусстве слова;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трудового воспитания:</w:t>
      </w:r>
    </w:p>
    <w:p w:rsidR="00665D18" w:rsidRPr="00594721" w:rsidRDefault="00003D8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594721"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</w:t>
      </w:r>
      <w:r w:rsidR="00594721" w:rsidRPr="00594721">
        <w:rPr>
          <w:sz w:val="20"/>
          <w:szCs w:val="20"/>
          <w:lang w:val="ru-RU"/>
        </w:rPr>
        <w:br/>
      </w:r>
      <w:r w:rsidR="00594721"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экологического воспитания: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бережное отношение к природе, формируемое в процессе работы с текстами;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неприятие действий, приносящих ей вред;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ценности научного познания: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познавательные интересы, активность,  инициативность, любознательность и </w:t>
      </w:r>
      <w:r w:rsidR="00003D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самостоятельность в  познании,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665D18" w:rsidRPr="00594721" w:rsidRDefault="00594721" w:rsidP="00594721">
      <w:pPr>
        <w:autoSpaceDE w:val="0"/>
        <w:autoSpaceDN w:val="0"/>
        <w:spacing w:before="322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665D18" w:rsidRPr="00594721" w:rsidRDefault="00594721" w:rsidP="0065437B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sz w:val="20"/>
          <w:szCs w:val="20"/>
          <w:lang w:val="ru-RU"/>
        </w:rPr>
        <w:tab/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результате изучения предмета «Литературное чтения на родном (русском) языке» у обучающегося будут сформированы следующие </w:t>
      </w: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познавательные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универсальные учебные действия.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Базовые логические действия: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сравнивать различные тексты, устанавливать основания для сравнения текстов, устанавливать аналогии текстов;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объединять объекты (тексты) по определённому признаку;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определять существенный признак для классификации пословиц, поговорок, фразеологизмов;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устанавливать причинно-следственные связи при анализе текста, делать выводы.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Базовые исследовательские действия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 помощью учителя формулировать цель, планировать изменения собственного высказывания в соответствии с речевой ситуацией;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сравнивать несколько вариантов выполнения задания, выбирать наиболее подходящий (на основе предложенных критериев);</w:t>
      </w:r>
    </w:p>
    <w:p w:rsidR="00665D18" w:rsidRPr="00594721" w:rsidRDefault="00594721" w:rsidP="0059472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—  проводить по предложенному плану несложное мини-исследование, выполнять по предложенному плану проектное задание;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прогнозировать возможное развитие процессов, событий и их последствия в аналогичных или сходных ситуациях.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Работа с информацией: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выбирать источник получения информации: нужный словарь, справочник для получения запрашиваемой информации, для уточнения;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left="420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left="420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соблюдать с помощью взрослых (педагогических работ- ников, родителей, законных представителей) правила информационной безопасности при поиске информации в Интернете;</w:t>
      </w:r>
    </w:p>
    <w:p w:rsidR="00665D18" w:rsidRPr="00594721" w:rsidRDefault="00594721" w:rsidP="00003D81">
      <w:pPr>
        <w:autoSpaceDE w:val="0"/>
        <w:autoSpaceDN w:val="0"/>
        <w:spacing w:before="190" w:after="0" w:line="240" w:lineRule="auto"/>
        <w:ind w:left="420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анализировать и создавать текстовую, графическую, видео, звуковую информацию в соответствии с учебной задачей;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left="420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665D18" w:rsidRPr="00594721" w:rsidRDefault="00594721" w:rsidP="00003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 концу обучения в начальной школе у обучающегося формируются </w:t>
      </w: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коммуникативные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универсальные учебные действия.</w:t>
      </w:r>
    </w:p>
    <w:p w:rsidR="00665D18" w:rsidRPr="00594721" w:rsidRDefault="00594721" w:rsidP="00003D81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Общение: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воспринимать и формулировать суждения, выражать эмоции в соответствии с целями и условиями общения в знакомой среде;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проявлять уважительное отношение к собеседнику, соблюдать правила ведения диалоги и дискуссии;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признавать возможность существования разных точек зрения;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корректно и аргументированно высказывать своё мнение;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строить речевое высказывание в соответствии с поставленной задачей;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создавать устные и письменные тексты (описание, рассуждение, повествование) в соответствии с речевой ситуацией;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подбирать иллюстративный материал (рисунки, фото, плакаты) к тексту выступления.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left="180"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Совместная деятельность: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03D81" w:rsidRDefault="00003D81" w:rsidP="00003D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594721"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03D81" w:rsidRDefault="00003D81" w:rsidP="00003D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594721"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003D8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ответственно выполнять свою часть работы;. оценивать свой вклад в общий результат;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выполнять совместные проектные задания с опорой на предложенные образцы.</w:t>
      </w:r>
    </w:p>
    <w:p w:rsidR="00665D18" w:rsidRPr="00594721" w:rsidRDefault="00594721" w:rsidP="00003D81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sz w:val="20"/>
          <w:szCs w:val="20"/>
          <w:lang w:val="ru-RU"/>
        </w:rPr>
        <w:tab/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 концу обучения в начальной школе у обучающегося формируются </w:t>
      </w: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регулятивные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универсальные учебные действия.</w:t>
      </w:r>
    </w:p>
    <w:p w:rsidR="00003D8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Самоорганизация:</w:t>
      </w:r>
    </w:p>
    <w:p w:rsidR="00003D8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планировать действия по решению учебной задачи для получения результата;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выстраивать последовательность выбранных действий.</w:t>
      </w:r>
    </w:p>
    <w:p w:rsidR="00003D8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Самоконтроль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</w:t>
      </w:r>
      <w:r w:rsidRPr="00594721">
        <w:rPr>
          <w:sz w:val="20"/>
          <w:szCs w:val="20"/>
          <w:lang w:val="ru-RU"/>
        </w:rPr>
        <w:br/>
      </w:r>
      <w:r w:rsidR="00003D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   —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устанавливать причины успеха/неудач учебной деятельности;</w:t>
      </w:r>
    </w:p>
    <w:p w:rsidR="00003D81" w:rsidRDefault="00003D81" w:rsidP="00003D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="00594721"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корректировать свои учебные действия для преодоления речевых ошибок и ошибок, связанных с анализом текстов;</w:t>
      </w:r>
    </w:p>
    <w:p w:rsidR="00003D8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соотносить результат деятельности с поставленной учебной задачей по анализу текстов;</w:t>
      </w:r>
    </w:p>
    <w:p w:rsidR="00003D81" w:rsidRDefault="00003D81" w:rsidP="00003D8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="00594721"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находить ошибку, допущенную при работе с текстами;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665D18" w:rsidRPr="00594721" w:rsidRDefault="00594721" w:rsidP="00003D81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03D81" w:rsidRDefault="00594721" w:rsidP="00003D81">
      <w:pPr>
        <w:tabs>
          <w:tab w:val="left" w:pos="180"/>
          <w:tab w:val="left" w:pos="420"/>
        </w:tabs>
        <w:autoSpaceDE w:val="0"/>
        <w:autoSpaceDN w:val="0"/>
        <w:spacing w:before="322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ПРЕДМЕТНЫЕ РЕЗУЛЬТАТЫ </w:t>
      </w:r>
    </w:p>
    <w:p w:rsidR="00003D81" w:rsidRDefault="00594721" w:rsidP="0065437B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 концу обучения в </w:t>
      </w: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1 классе </w:t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обучающийся </w:t>
      </w:r>
      <w:r w:rsidRPr="00594721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научится:</w:t>
      </w:r>
    </w:p>
    <w:p w:rsidR="00003D81" w:rsidRDefault="00594721" w:rsidP="00003D8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осознавать значимость чтения родной русской литературы для познания себя, мира, национальной истории и культуры;</w:t>
      </w:r>
    </w:p>
    <w:p w:rsidR="00003D81" w:rsidRDefault="00594721" w:rsidP="00003D8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владеть элементарными приёмами интерпретации произведений русской литературы;</w:t>
      </w:r>
      <w:r w:rsidRPr="00594721">
        <w:rPr>
          <w:sz w:val="20"/>
          <w:szCs w:val="20"/>
          <w:lang w:val="ru-RU"/>
        </w:rPr>
        <w:tab/>
      </w:r>
    </w:p>
    <w:p w:rsidR="00003D81" w:rsidRDefault="00003D81" w:rsidP="00003D8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 xml:space="preserve">— </w:t>
      </w:r>
      <w:r w:rsidR="00594721"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применять опыт чтения произведений русской  литературы для речевого </w:t>
      </w:r>
      <w:r w:rsidR="00594721" w:rsidRPr="00594721">
        <w:rPr>
          <w:sz w:val="20"/>
          <w:szCs w:val="20"/>
          <w:lang w:val="ru-RU"/>
        </w:rPr>
        <w:tab/>
      </w:r>
      <w:r w:rsidR="00594721"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самосовершенствования: участвовать в обсуждении прослушанного/прочитанного текста;</w:t>
      </w:r>
      <w:r w:rsidR="00594721" w:rsidRPr="00594721">
        <w:rPr>
          <w:sz w:val="20"/>
          <w:szCs w:val="20"/>
          <w:lang w:val="ru-RU"/>
        </w:rPr>
        <w:tab/>
      </w:r>
    </w:p>
    <w:p w:rsidR="00003D81" w:rsidRDefault="00594721" w:rsidP="00003D8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использовать словарь учебника для получения дополнительной информации о значении </w:t>
      </w:r>
      <w:r w:rsidRPr="00594721">
        <w:rPr>
          <w:sz w:val="20"/>
          <w:szCs w:val="20"/>
          <w:lang w:val="ru-RU"/>
        </w:rPr>
        <w:tab/>
      </w:r>
      <w:r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слова;</w:t>
      </w:r>
      <w:r w:rsidR="00003D8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594721">
        <w:rPr>
          <w:sz w:val="20"/>
          <w:szCs w:val="20"/>
          <w:lang w:val="ru-RU"/>
        </w:rPr>
        <w:tab/>
      </w:r>
    </w:p>
    <w:p w:rsidR="00665D18" w:rsidRPr="00594721" w:rsidRDefault="00003D81" w:rsidP="00003D81">
      <w:pPr>
        <w:tabs>
          <w:tab w:val="left" w:pos="180"/>
          <w:tab w:val="left" w:pos="420"/>
        </w:tabs>
        <w:autoSpaceDE w:val="0"/>
        <w:autoSpaceDN w:val="0"/>
        <w:spacing w:after="0" w:line="240" w:lineRule="auto"/>
        <w:jc w:val="both"/>
        <w:rPr>
          <w:lang w:val="ru-RU"/>
        </w:rPr>
      </w:pPr>
      <w:r>
        <w:rPr>
          <w:sz w:val="20"/>
          <w:szCs w:val="20"/>
          <w:lang w:val="ru-RU"/>
        </w:rPr>
        <w:t xml:space="preserve">              </w:t>
      </w:r>
      <w:r w:rsidR="00594721" w:rsidRPr="00594721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читать наизусть стихотворные произведения по собственному</w:t>
      </w:r>
      <w:r w:rsidR="00594721" w:rsidRPr="00594721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выбору.</w:t>
      </w:r>
    </w:p>
    <w:p w:rsidR="00665D18" w:rsidRPr="00594721" w:rsidRDefault="00665D18">
      <w:pPr>
        <w:rPr>
          <w:lang w:val="ru-RU"/>
        </w:rPr>
        <w:sectPr w:rsidR="00665D18" w:rsidRPr="00594721" w:rsidSect="00594721">
          <w:pgSz w:w="11900" w:h="16840"/>
          <w:pgMar w:top="328" w:right="843" w:bottom="1440" w:left="1134" w:header="720" w:footer="720" w:gutter="0"/>
          <w:cols w:space="720" w:equalWidth="0">
            <w:col w:w="9923" w:space="0"/>
          </w:cols>
          <w:docGrid w:linePitch="360"/>
        </w:sectPr>
      </w:pPr>
    </w:p>
    <w:p w:rsidR="00665D18" w:rsidRPr="00594721" w:rsidRDefault="00665D18">
      <w:pPr>
        <w:autoSpaceDE w:val="0"/>
        <w:autoSpaceDN w:val="0"/>
        <w:spacing w:after="64" w:line="220" w:lineRule="exact"/>
        <w:rPr>
          <w:lang w:val="ru-RU"/>
        </w:rPr>
      </w:pPr>
    </w:p>
    <w:p w:rsidR="00665D18" w:rsidRDefault="0059472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56"/>
        <w:gridCol w:w="530"/>
        <w:gridCol w:w="1104"/>
        <w:gridCol w:w="1140"/>
        <w:gridCol w:w="866"/>
        <w:gridCol w:w="5246"/>
        <w:gridCol w:w="1394"/>
        <w:gridCol w:w="3470"/>
      </w:tblGrid>
      <w:tr w:rsidR="00665D18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594721" w:rsidRDefault="00594721">
            <w:pPr>
              <w:autoSpaceDE w:val="0"/>
              <w:autoSpaceDN w:val="0"/>
              <w:spacing w:before="78" w:after="0" w:line="247" w:lineRule="auto"/>
              <w:ind w:left="72" w:right="228"/>
              <w:jc w:val="both"/>
              <w:rPr>
                <w:lang w:val="ru-RU"/>
              </w:rPr>
            </w:pPr>
            <w:r w:rsidRPr="0059472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65D18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18" w:rsidRDefault="00665D1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18" w:rsidRDefault="00665D18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18" w:rsidRDefault="00665D1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18" w:rsidRDefault="00665D1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18" w:rsidRDefault="00665D1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18" w:rsidRDefault="00665D18"/>
        </w:tc>
      </w:tr>
      <w:tr w:rsidR="00665D1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МИР ДЕТСТВА</w:t>
            </w:r>
          </w:p>
        </w:tc>
      </w:tr>
      <w:tr w:rsidR="00665D18" w:rsidRPr="00C0099A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и книги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13.01.2023 27.01.2023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594721" w:rsidRDefault="00594721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текста: восприятие на слух художественных произведений, в которых рассказывается о том, как дети учатся читать;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воспринятого на слух текста: ответы на вопросы по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содержанию</w:t>
            </w:r>
            <w:r w:rsidR="00003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текста, который читает учитель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594721" w:rsidRDefault="00594721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594721">
              <w:rPr>
                <w:lang w:val="ru-RU"/>
              </w:rPr>
              <w:br/>
            </w:r>
            <w:r w:rsidR="00003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594721" w:rsidRDefault="00A9386D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hyperlink r:id="rId7" w:history="1"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/6442/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/285601/</w:t>
              </w:r>
            </w:hyperlink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665D18" w:rsidRPr="00C0099A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взрослею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03.02.2023 03.03.2023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594721" w:rsidRDefault="0059472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Дифференцированная работа: чтение небольших фрагме</w:t>
            </w:r>
            <w:proofErr w:type="gramStart"/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н-</w:t>
            </w:r>
            <w:proofErr w:type="gramEnd"/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тов, в которых используется не только текст, но и рисунки;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Понимание текста: соотнесение услышанного текста и иллюстраций к нему, поиск фрагмента текста, к которому нет иллюстрации;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Пополнение словарного запаса: сравнение значения синонимов,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ситуацией их употреблени;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работа над интонацией при произн</w:t>
            </w:r>
            <w:r w:rsidR="00003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есении определённых предложений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594721" w:rsidRDefault="0059472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594721">
              <w:rPr>
                <w:lang w:val="ru-RU"/>
              </w:rPr>
              <w:br/>
            </w:r>
            <w:r w:rsidR="00003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594721" w:rsidRDefault="00A9386D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hyperlink r:id="rId8" w:history="1"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/4140/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/285451/</w:t>
              </w:r>
            </w:hyperlink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665D18" w:rsidRPr="00C0099A">
        <w:trPr>
          <w:trHeight w:hRule="exact" w:val="20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Я фантазирую и мечтаю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10.03.2023 24.03.2023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594721" w:rsidRDefault="0059472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«Волшебные очки»: развитие творческой фантазии, придумывание, во что необычное может превратиться обычный предмет, если на него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посмотреть через волшебные очки;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подготовка к выразительному чтению небольшого текста, например текстов М. М. Пришвина «Закат солнца» и «Осинкам холодно», чтение вслух друг другу;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диалог: обсуждение вопроса «Какие чудеса могут быть связаны с восприятием времени?»;</w:t>
            </w:r>
            <w:proofErr w:type="gramEnd"/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Декламирование (чтение наизусть) стихотворных произведений по выбору учащихся, в том числе </w:t>
            </w:r>
            <w:r w:rsidR="00003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 числа размещённых в учебнике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003D8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65437B" w:rsidRDefault="00A9386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9" w:history="1"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/3544/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/285354/</w:t>
              </w:r>
            </w:hyperlink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665D18">
        <w:trPr>
          <w:trHeight w:hRule="exact" w:val="348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665D18"/>
        </w:tc>
      </w:tr>
      <w:tr w:rsidR="00665D1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РОССИЯ — РОДИНА МОЯ</w:t>
            </w:r>
          </w:p>
        </w:tc>
      </w:tr>
      <w:tr w:rsidR="00665D18" w:rsidRPr="00C0099A">
        <w:trPr>
          <w:trHeight w:hRule="exact" w:val="24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Что 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Родиной зовём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07.04.2023 21.04.2023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594721" w:rsidRDefault="0059472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перед изучением раздела: обсуждение вопросов «Что мы Родиной зовём? Как человек открывает для себя свою Родину?»;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вслух: чтение небольших отрывков из произведений, постепенный переход от слогового к плавному осмысленному правильному чтению целыми словами (скорость чтения в соответствии с индивидуальным темпом чтения, позволяющим осознать текст);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передача смысловых особенностей текстов с помощью интонирования;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Пополнение словарного запаса: высказывание предположения о значении слов, соотнесение своего понимания с содержанием словарной статьи, сравнение слов приволье, раздолье; часть, частица, участвовать, </w:t>
            </w:r>
            <w:r w:rsidRPr="00594721">
              <w:rPr>
                <w:lang w:val="ru-RU"/>
              </w:rPr>
              <w:br/>
            </w:r>
            <w:proofErr w:type="gramStart"/>
            <w:r w:rsidR="00003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причастный</w:t>
            </w:r>
            <w:proofErr w:type="gramEnd"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594721" w:rsidRDefault="0059472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594721">
              <w:rPr>
                <w:lang w:val="ru-RU"/>
              </w:rPr>
              <w:br/>
            </w:r>
            <w:r w:rsidR="00003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594721" w:rsidRDefault="00A9386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0" w:history="1"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/3495/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/303970/</w:t>
              </w:r>
            </w:hyperlink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</w:tbl>
    <w:p w:rsidR="00665D18" w:rsidRPr="00594721" w:rsidRDefault="00665D18">
      <w:pPr>
        <w:autoSpaceDE w:val="0"/>
        <w:autoSpaceDN w:val="0"/>
        <w:spacing w:after="0" w:line="14" w:lineRule="exact"/>
        <w:rPr>
          <w:lang w:val="ru-RU"/>
        </w:rPr>
      </w:pPr>
    </w:p>
    <w:p w:rsidR="00665D18" w:rsidRPr="00594721" w:rsidRDefault="00665D18">
      <w:pPr>
        <w:rPr>
          <w:lang w:val="ru-RU"/>
        </w:rPr>
        <w:sectPr w:rsidR="00665D18" w:rsidRPr="00594721">
          <w:pgSz w:w="16840" w:h="11900"/>
          <w:pgMar w:top="282" w:right="640" w:bottom="7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65D18" w:rsidRPr="00594721" w:rsidRDefault="00665D18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356"/>
        <w:gridCol w:w="530"/>
        <w:gridCol w:w="1104"/>
        <w:gridCol w:w="1140"/>
        <w:gridCol w:w="866"/>
        <w:gridCol w:w="5246"/>
        <w:gridCol w:w="1394"/>
        <w:gridCol w:w="3470"/>
      </w:tblGrid>
      <w:tr w:rsidR="00665D18" w:rsidRPr="00C0099A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О родной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природе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28.04.2023 19.05.2023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594721" w:rsidRDefault="0059472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Интерпретация литературного произведения в творческой деятельности учащихся: чтение по ролям;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составление собственных загадок;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Декламирование (чтение наизусть) стихотворных произведений по выбору учащихся, в том числе из числа размещённых в учебнике; </w:t>
            </w:r>
            <w:r w:rsidRPr="00594721">
              <w:rPr>
                <w:lang w:val="ru-RU"/>
              </w:rPr>
              <w:br/>
            </w:r>
            <w:r w:rsidR="00003D8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Проверочная работа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003D81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65437B" w:rsidRDefault="00A9386D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hyperlink r:id="rId11" w:history="1"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subject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lesson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/6200/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main</w:t>
              </w:r>
              <w:r w:rsidRPr="00F37196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/285643/</w:t>
              </w:r>
            </w:hyperlink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665D18">
        <w:trPr>
          <w:trHeight w:hRule="exact" w:val="350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665D18"/>
        </w:tc>
      </w:tr>
      <w:tr w:rsidR="00665D18">
        <w:trPr>
          <w:trHeight w:hRule="exact" w:val="348"/>
        </w:trPr>
        <w:tc>
          <w:tcPr>
            <w:tcW w:w="175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322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665D18"/>
        </w:tc>
      </w:tr>
      <w:tr w:rsidR="00665D18">
        <w:trPr>
          <w:trHeight w:hRule="exact" w:val="904"/>
        </w:trPr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594721" w:rsidRDefault="0059472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594721">
              <w:rPr>
                <w:lang w:val="ru-RU"/>
              </w:rPr>
              <w:br/>
            </w:r>
            <w:r w:rsidRPr="0059472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59472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Default="00665D18"/>
        </w:tc>
      </w:tr>
    </w:tbl>
    <w:p w:rsidR="00665D18" w:rsidRDefault="00665D18">
      <w:pPr>
        <w:autoSpaceDE w:val="0"/>
        <w:autoSpaceDN w:val="0"/>
        <w:spacing w:after="0" w:line="14" w:lineRule="exact"/>
      </w:pPr>
    </w:p>
    <w:p w:rsidR="00665D18" w:rsidRDefault="00665D18">
      <w:pPr>
        <w:sectPr w:rsidR="00665D18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65D18" w:rsidRDefault="00665D18">
      <w:pPr>
        <w:autoSpaceDE w:val="0"/>
        <w:autoSpaceDN w:val="0"/>
        <w:spacing w:after="78" w:line="220" w:lineRule="exact"/>
      </w:pPr>
    </w:p>
    <w:p w:rsidR="00665D18" w:rsidRDefault="0059472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65D18" w:rsidRPr="00003D8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№</w:t>
            </w:r>
            <w:r w:rsidRPr="00003D81">
              <w:rPr>
                <w:sz w:val="20"/>
                <w:szCs w:val="20"/>
              </w:rPr>
              <w:br/>
            </w:r>
            <w:r w:rsidRPr="00003D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Дата </w:t>
            </w:r>
            <w:r w:rsidRPr="00003D81">
              <w:rPr>
                <w:sz w:val="20"/>
                <w:szCs w:val="20"/>
              </w:rPr>
              <w:br/>
            </w:r>
            <w:r w:rsidRPr="00003D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Виды, формы контроля</w:t>
            </w:r>
          </w:p>
        </w:tc>
      </w:tr>
      <w:tr w:rsidR="00665D18" w:rsidRPr="00003D81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65D18" w:rsidRPr="00003D81" w:rsidTr="00003D81">
        <w:trPr>
          <w:trHeight w:hRule="exact" w:val="12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Не красна книга письмом, красна умом.</w:t>
            </w:r>
            <w:r w:rsid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Произведения, </w:t>
            </w:r>
            <w:r w:rsidRPr="00003D81">
              <w:rPr>
                <w:sz w:val="20"/>
                <w:szCs w:val="20"/>
                <w:lang w:val="ru-RU"/>
              </w:rPr>
              <w:br/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</w:t>
            </w:r>
            <w:r w:rsid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ражающие первые шаги в чтении. </w:t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А.С Баруздин. «Самое простое дело».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003D8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665D18" w:rsidRPr="00003D81" w:rsidTr="00003D81">
        <w:trPr>
          <w:trHeight w:hRule="exact" w:val="9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 w:right="139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Л. В. Куклин. «Как я </w:t>
            </w:r>
            <w:r w:rsidRPr="00003D81">
              <w:rPr>
                <w:sz w:val="20"/>
                <w:szCs w:val="20"/>
                <w:lang w:val="ru-RU"/>
              </w:rPr>
              <w:br/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научился читать»</w:t>
            </w:r>
            <w:r w:rsid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(фрагмент). Понимание воспринятого на слух текста.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003D8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665D18" w:rsidRPr="00C0099A" w:rsidTr="00003D81">
        <w:trPr>
          <w:trHeight w:hRule="exact" w:val="12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Н. Н. Носов. «Тайна на дне колодца» (фрагмент главы</w:t>
            </w:r>
            <w:r w:rsid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«Волшебные сказки»).</w:t>
            </w:r>
          </w:p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Развитие умения </w:t>
            </w:r>
            <w:r w:rsidRPr="00003D81">
              <w:rPr>
                <w:sz w:val="20"/>
                <w:szCs w:val="20"/>
                <w:lang w:val="ru-RU"/>
              </w:rPr>
              <w:br/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высказывать своё мнение.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003D81">
              <w:rPr>
                <w:sz w:val="20"/>
                <w:szCs w:val="20"/>
                <w:lang w:val="ru-RU"/>
              </w:rPr>
              <w:br/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использованием</w:t>
            </w:r>
            <w:proofErr w:type="gramStart"/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«О</w:t>
            </w:r>
            <w:proofErr w:type="gramEnd"/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ценочного </w:t>
            </w:r>
            <w:r w:rsidRPr="00003D81">
              <w:rPr>
                <w:sz w:val="20"/>
                <w:szCs w:val="20"/>
                <w:lang w:val="ru-RU"/>
              </w:rPr>
              <w:br/>
            </w:r>
            <w:r w:rsid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листа»</w:t>
            </w:r>
          </w:p>
        </w:tc>
      </w:tr>
      <w:tr w:rsidR="00665D18" w:rsidRPr="00003D81" w:rsidTr="00003D81">
        <w:trPr>
          <w:trHeight w:hRule="exact" w:val="21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Без друга в жизни туго.</w:t>
            </w:r>
          </w:p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Пословицы о дружбе.</w:t>
            </w:r>
            <w:r w:rsid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Произведения, отражающие представление о дружбе как нравственно-этической ценности, </w:t>
            </w:r>
            <w:r w:rsidRPr="00003D81">
              <w:rPr>
                <w:sz w:val="20"/>
                <w:szCs w:val="20"/>
                <w:lang w:val="ru-RU"/>
              </w:rPr>
              <w:br/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значимой для национального русского сознания. Н. К.</w:t>
            </w:r>
          </w:p>
          <w:p w:rsidR="00665D18" w:rsidRPr="00003D81" w:rsidRDefault="00594721" w:rsidP="00003D81">
            <w:pPr>
              <w:tabs>
                <w:tab w:val="left" w:pos="2756"/>
              </w:tabs>
              <w:autoSpaceDE w:val="0"/>
              <w:autoSpaceDN w:val="0"/>
              <w:spacing w:after="0" w:line="240" w:lineRule="auto"/>
              <w:ind w:left="72" w:right="280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Абрамцева. «Цветы и зеркало».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003D8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665D18" w:rsidRPr="00003D81" w:rsidTr="00003D81">
        <w:trPr>
          <w:trHeight w:hRule="exact" w:val="16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tabs>
                <w:tab w:val="left" w:pos="2897"/>
              </w:tabs>
              <w:autoSpaceDE w:val="0"/>
              <w:autoSpaceDN w:val="0"/>
              <w:spacing w:after="0" w:line="240" w:lineRule="auto"/>
              <w:ind w:left="72" w:right="139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И. А. Мазнин. «Давайте будем дружить друг с другом» (фрагмент).</w:t>
            </w:r>
            <w:r w:rsid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С. Л.</w:t>
            </w:r>
            <w:r w:rsid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Прокофьева. «Самый большой друг».</w:t>
            </w:r>
          </w:p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Соотнесение услышанного текста и иллюстраций к </w:t>
            </w:r>
            <w:r w:rsidRPr="00003D81">
              <w:rPr>
                <w:sz w:val="20"/>
                <w:szCs w:val="20"/>
                <w:lang w:val="ru-RU"/>
              </w:rPr>
              <w:br/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нему.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003D8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</w:tbl>
    <w:p w:rsidR="00665D18" w:rsidRDefault="00665D18">
      <w:pPr>
        <w:autoSpaceDE w:val="0"/>
        <w:autoSpaceDN w:val="0"/>
        <w:spacing w:after="0" w:line="14" w:lineRule="exact"/>
      </w:pPr>
    </w:p>
    <w:p w:rsidR="00665D18" w:rsidRDefault="00665D18">
      <w:pPr>
        <w:sectPr w:rsidR="00665D18">
          <w:pgSz w:w="11900" w:h="16840"/>
          <w:pgMar w:top="298" w:right="650" w:bottom="7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5D18" w:rsidRDefault="00665D1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65D18" w:rsidRPr="00003D81" w:rsidTr="00003D81">
        <w:trPr>
          <w:trHeight w:hRule="exact" w:val="17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Не тот прав, кто сильный, а тот, кто честный.</w:t>
            </w:r>
            <w:r w:rsid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Пословицы о правде и честности. Произведения, отражающие традиционные представления о честности как нравственном ориентире. В. А.</w:t>
            </w:r>
          </w:p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Осеева. «Почему?».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003D8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665D18" w:rsidRPr="00C0099A" w:rsidTr="00003D81">
        <w:trPr>
          <w:trHeight w:hRule="exact" w:val="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 w:right="432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Л. Н. Толстой. «Лгун». Пополнение словарного запаса.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003D81">
              <w:rPr>
                <w:sz w:val="20"/>
                <w:szCs w:val="20"/>
                <w:lang w:val="ru-RU"/>
              </w:rPr>
              <w:br/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использованием</w:t>
            </w:r>
            <w:r w:rsid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«Оценочного </w:t>
            </w:r>
            <w:r w:rsidRPr="00003D81">
              <w:rPr>
                <w:sz w:val="20"/>
                <w:szCs w:val="20"/>
                <w:lang w:val="ru-RU"/>
              </w:rPr>
              <w:br/>
            </w:r>
            <w:r w:rsid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листа»</w:t>
            </w:r>
          </w:p>
        </w:tc>
      </w:tr>
      <w:tr w:rsidR="00665D18" w:rsidRPr="00003D81" w:rsidTr="00003D81">
        <w:trPr>
          <w:trHeight w:hRule="exact" w:val="14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Необычное в обычном.</w:t>
            </w:r>
          </w:p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Произведения, отражающие умение удивляться при восприятии окружающего мира</w:t>
            </w:r>
            <w:proofErr w:type="gramStart"/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.С</w:t>
            </w:r>
            <w:proofErr w:type="gramEnd"/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А.Иванов. «Снежный </w:t>
            </w:r>
            <w:r w:rsidRPr="00003D81">
              <w:rPr>
                <w:sz w:val="20"/>
                <w:szCs w:val="20"/>
                <w:lang w:val="ru-RU"/>
              </w:rPr>
              <w:br/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заповедник» (фрагмент).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003D8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665D18" w:rsidRPr="00003D81" w:rsidTr="00003D81">
        <w:trPr>
          <w:trHeight w:hRule="exact" w:val="12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 w:right="139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В. В. Лунин. «Я видела чудо»</w:t>
            </w:r>
            <w:proofErr w:type="gramStart"/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.М</w:t>
            </w:r>
            <w:proofErr w:type="gramEnd"/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 М.</w:t>
            </w:r>
            <w:r w:rsid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Пришвин. «Осинкам холодно». Декламирование стихотворных </w:t>
            </w:r>
            <w:r w:rsidRPr="00003D81">
              <w:rPr>
                <w:sz w:val="20"/>
                <w:szCs w:val="20"/>
                <w:lang w:val="ru-RU"/>
              </w:rPr>
              <w:br/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произведений.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003D8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665D18" w:rsidRPr="00003D81" w:rsidTr="00003D81">
        <w:trPr>
          <w:trHeight w:hRule="exact" w:val="8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А. С. Пушкин. «Ещё дуют холодные ветры». </w:t>
            </w:r>
            <w:proofErr w:type="spellStart"/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Тестовая</w:t>
            </w:r>
            <w:proofErr w:type="spellEnd"/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работа</w:t>
            </w:r>
            <w:proofErr w:type="spellEnd"/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003D81" w:rsidP="00003D81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контроль</w:t>
            </w:r>
            <w:proofErr w:type="spellEnd"/>
          </w:p>
        </w:tc>
      </w:tr>
      <w:tr w:rsidR="00665D18" w:rsidRPr="00003D81" w:rsidTr="00003D81">
        <w:trPr>
          <w:trHeight w:hRule="exact" w:val="11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 w:right="139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 чего начинается Родина?</w:t>
            </w:r>
            <w:r w:rsid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Произведения, отражающие многогранность понятия</w:t>
            </w:r>
            <w:r w:rsid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«Родина». Ф. П.Савинов. «Родное»</w:t>
            </w:r>
            <w:r w:rsid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(фрагмент).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003D8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665D18" w:rsidRPr="00003D81" w:rsidTr="00003D81">
        <w:trPr>
          <w:trHeight w:hRule="exact" w:val="9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П. А.Синявский. «Рисунок».</w:t>
            </w:r>
          </w:p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Чтение небольших </w:t>
            </w:r>
            <w:r w:rsidRPr="00003D81">
              <w:rPr>
                <w:sz w:val="20"/>
                <w:szCs w:val="20"/>
                <w:lang w:val="ru-RU"/>
              </w:rPr>
              <w:br/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отрывков из произведения. </w:t>
            </w:r>
            <w:proofErr w:type="spellStart"/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Проверка</w:t>
            </w:r>
            <w:proofErr w:type="spellEnd"/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техники</w:t>
            </w:r>
            <w:proofErr w:type="spellEnd"/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чтения</w:t>
            </w:r>
            <w:proofErr w:type="spellEnd"/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003D8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</w:tbl>
    <w:p w:rsidR="00665D18" w:rsidRDefault="00665D18">
      <w:pPr>
        <w:autoSpaceDE w:val="0"/>
        <w:autoSpaceDN w:val="0"/>
        <w:spacing w:after="0" w:line="14" w:lineRule="exact"/>
      </w:pPr>
    </w:p>
    <w:p w:rsidR="00665D18" w:rsidRDefault="00665D18">
      <w:pPr>
        <w:sectPr w:rsidR="00665D18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5D18" w:rsidRDefault="00665D1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65D18" w:rsidRPr="00C0099A" w:rsidTr="00AC33C3">
        <w:trPr>
          <w:trHeight w:hRule="exact" w:val="10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К. Д. Ушинский "Наше Отечество" Соотнесение своего понимания с </w:t>
            </w:r>
            <w:r w:rsidRPr="00003D81">
              <w:rPr>
                <w:sz w:val="20"/>
                <w:szCs w:val="20"/>
                <w:lang w:val="ru-RU"/>
              </w:rPr>
              <w:br/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содержанием статьи.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Самооценка с </w:t>
            </w:r>
            <w:r w:rsidRPr="00003D81">
              <w:rPr>
                <w:sz w:val="20"/>
                <w:szCs w:val="20"/>
                <w:lang w:val="ru-RU"/>
              </w:rPr>
              <w:br/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использованием</w:t>
            </w:r>
            <w:r w:rsidR="00AC33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«Оценочного </w:t>
            </w:r>
            <w:r w:rsidRPr="00003D81">
              <w:rPr>
                <w:sz w:val="20"/>
                <w:szCs w:val="20"/>
                <w:lang w:val="ru-RU"/>
              </w:rPr>
              <w:br/>
            </w:r>
            <w:r w:rsidR="00AC33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листа»</w:t>
            </w:r>
          </w:p>
        </w:tc>
      </w:tr>
      <w:tr w:rsidR="00665D18" w:rsidRPr="00003D81" w:rsidTr="00AC33C3">
        <w:trPr>
          <w:trHeight w:hRule="exact" w:val="21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AC33C3" w:rsidRDefault="00594721" w:rsidP="00AC33C3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Сколько же в небе всего </w:t>
            </w:r>
            <w:r w:rsidRPr="00003D81">
              <w:rPr>
                <w:sz w:val="20"/>
                <w:szCs w:val="20"/>
                <w:lang w:val="ru-RU"/>
              </w:rPr>
              <w:br/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происходит. 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</w:t>
            </w:r>
            <w:r w:rsidRPr="00AC33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Русские </w:t>
            </w:r>
            <w:r w:rsidRPr="00AC33C3">
              <w:rPr>
                <w:sz w:val="20"/>
                <w:szCs w:val="20"/>
                <w:lang w:val="ru-RU"/>
              </w:rPr>
              <w:br/>
            </w:r>
            <w:r w:rsidRPr="00AC33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народные загадки о солнце, луне, звёздах, облаках.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AC33C3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</w:t>
            </w:r>
            <w:r w:rsidR="00AC33C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</w:t>
            </w:r>
            <w:proofErr w:type="spellEnd"/>
          </w:p>
        </w:tc>
      </w:tr>
      <w:tr w:rsidR="00665D18" w:rsidRPr="00003D81" w:rsidTr="00AC33C3">
        <w:trPr>
          <w:trHeight w:hRule="exact" w:val="12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И. А. Бунин. «Серп луны под тучкой длинной…»С. В. Востоков. «Два яблока».</w:t>
            </w:r>
          </w:p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 w:right="144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Выразительное чтение </w:t>
            </w:r>
            <w:r w:rsidRPr="00003D81">
              <w:rPr>
                <w:sz w:val="20"/>
                <w:szCs w:val="20"/>
                <w:lang w:val="ru-RU"/>
              </w:rPr>
              <w:br/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отрывков из произведений.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AC33C3" w:rsidRDefault="00AC33C3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665D18" w:rsidRPr="00003D81" w:rsidTr="00AC33C3">
        <w:trPr>
          <w:trHeight w:hRule="exact" w:val="12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AC33C3">
            <w:pPr>
              <w:tabs>
                <w:tab w:val="left" w:pos="2897"/>
              </w:tabs>
              <w:autoSpaceDE w:val="0"/>
              <w:autoSpaceDN w:val="0"/>
              <w:spacing w:after="0" w:line="240" w:lineRule="auto"/>
              <w:ind w:left="72" w:right="139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В. М. Катанов. «Жар-птица». А. Н.Толстой. «Петушки».</w:t>
            </w:r>
            <w:r w:rsidR="00AC33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Высказывание </w:t>
            </w:r>
            <w:r w:rsidRPr="00003D81">
              <w:rPr>
                <w:sz w:val="20"/>
                <w:szCs w:val="20"/>
                <w:lang w:val="ru-RU"/>
              </w:rPr>
              <w:br/>
            </w: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предположений о значении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AC33C3" w:rsidRDefault="00AC33C3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опрос</w:t>
            </w:r>
            <w:proofErr w:type="spellEnd"/>
          </w:p>
        </w:tc>
      </w:tr>
      <w:tr w:rsidR="00665D18" w:rsidRPr="00003D81" w:rsidTr="00AC33C3">
        <w:trPr>
          <w:trHeight w:hRule="exact" w:val="5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AC33C3" w:rsidRDefault="00594721" w:rsidP="00AC33C3">
            <w:pPr>
              <w:autoSpaceDE w:val="0"/>
              <w:autoSpaceDN w:val="0"/>
              <w:spacing w:after="0" w:line="240" w:lineRule="auto"/>
              <w:ind w:left="72" w:right="288"/>
              <w:rPr>
                <w:sz w:val="20"/>
                <w:szCs w:val="20"/>
                <w:lang w:val="ru-RU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Тестовая работа по пройденному материалу.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4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594721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</w:rPr>
            </w:pPr>
            <w:r w:rsidRPr="00003D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003D81" w:rsidRDefault="00665D18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D18" w:rsidRPr="00AC33C3" w:rsidRDefault="00AC33C3" w:rsidP="00003D81">
            <w:pPr>
              <w:autoSpaceDE w:val="0"/>
              <w:autoSpaceDN w:val="0"/>
              <w:spacing w:after="0" w:line="24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Тестирование</w:t>
            </w:r>
            <w:proofErr w:type="spellEnd"/>
          </w:p>
        </w:tc>
      </w:tr>
      <w:tr w:rsidR="00AC33C3" w:rsidRPr="00003D81" w:rsidTr="006C03C1">
        <w:trPr>
          <w:trHeight w:hRule="exact" w:val="559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33C3" w:rsidRPr="00AC33C3" w:rsidRDefault="00AC33C3" w:rsidP="00AC33C3">
            <w:pPr>
              <w:autoSpaceDE w:val="0"/>
              <w:autoSpaceDN w:val="0"/>
              <w:spacing w:after="0" w:line="240" w:lineRule="auto"/>
              <w:ind w:left="72" w:right="288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AC33C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33C3" w:rsidRPr="00AC33C3" w:rsidRDefault="00AC33C3" w:rsidP="00003D81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33C3" w:rsidRPr="00AC33C3" w:rsidRDefault="00AC33C3" w:rsidP="00003D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33C3" w:rsidRPr="00AC33C3" w:rsidRDefault="00AC33C3" w:rsidP="00003D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33C3" w:rsidRPr="00003D81" w:rsidRDefault="00AC33C3" w:rsidP="00003D8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33C3" w:rsidRDefault="00AC33C3" w:rsidP="00003D81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65D18" w:rsidRDefault="00665D18">
      <w:pPr>
        <w:autoSpaceDE w:val="0"/>
        <w:autoSpaceDN w:val="0"/>
        <w:spacing w:after="0" w:line="14" w:lineRule="exact"/>
      </w:pPr>
    </w:p>
    <w:p w:rsidR="00665D18" w:rsidRDefault="00665D18">
      <w:pPr>
        <w:sectPr w:rsidR="00665D18">
          <w:pgSz w:w="11900" w:h="16840"/>
          <w:pgMar w:top="284" w:right="650" w:bottom="4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5D18" w:rsidRDefault="00665D18">
      <w:pPr>
        <w:autoSpaceDE w:val="0"/>
        <w:autoSpaceDN w:val="0"/>
        <w:spacing w:after="78" w:line="220" w:lineRule="exact"/>
      </w:pPr>
    </w:p>
    <w:p w:rsidR="00665D18" w:rsidRPr="00AC33C3" w:rsidRDefault="00594721">
      <w:pPr>
        <w:autoSpaceDE w:val="0"/>
        <w:autoSpaceDN w:val="0"/>
        <w:spacing w:after="0" w:line="230" w:lineRule="auto"/>
        <w:rPr>
          <w:sz w:val="20"/>
          <w:szCs w:val="20"/>
          <w:lang w:val="ru-RU"/>
        </w:rPr>
      </w:pPr>
      <w:r w:rsidRPr="00AC33C3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УЧЕБНО-МЕТОДИЧЕСКОЕ ОБЕСПЕЧЕНИЕ ОБРАЗОВАТЕЛЬНОГО ПРОЦЕССА </w:t>
      </w:r>
    </w:p>
    <w:p w:rsidR="00665D18" w:rsidRPr="00AC33C3" w:rsidRDefault="00594721">
      <w:pPr>
        <w:autoSpaceDE w:val="0"/>
        <w:autoSpaceDN w:val="0"/>
        <w:spacing w:before="346" w:after="0" w:line="230" w:lineRule="auto"/>
        <w:rPr>
          <w:sz w:val="20"/>
          <w:szCs w:val="20"/>
          <w:lang w:val="ru-RU"/>
        </w:rPr>
      </w:pPr>
      <w:r w:rsidRPr="00AC33C3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ОБЯЗАТЕЛЬНЫЕ УЧЕБНЫЕ МАТЕРИАЛЫ ДЛЯ УЧЕНИКА</w:t>
      </w:r>
    </w:p>
    <w:p w:rsidR="00665D18" w:rsidRPr="00AC33C3" w:rsidRDefault="00594721" w:rsidP="00AC33C3">
      <w:pPr>
        <w:autoSpaceDE w:val="0"/>
        <w:autoSpaceDN w:val="0"/>
        <w:spacing w:before="166" w:after="0" w:line="262" w:lineRule="auto"/>
        <w:ind w:right="-48"/>
        <w:jc w:val="both"/>
        <w:rPr>
          <w:sz w:val="20"/>
          <w:szCs w:val="20"/>
          <w:lang w:val="ru-RU"/>
        </w:rPr>
      </w:pPr>
      <w:r w:rsidRPr="00AC33C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Литературное чтение на родном (русском) языке, 1 класс/ Кутейникова Н.Е., Синёва О.В.; под редакцией Богданова С.И. ООО «Русское слово-учебник»;</w:t>
      </w:r>
    </w:p>
    <w:p w:rsidR="00665D18" w:rsidRPr="00AC33C3" w:rsidRDefault="00594721">
      <w:pPr>
        <w:autoSpaceDE w:val="0"/>
        <w:autoSpaceDN w:val="0"/>
        <w:spacing w:before="262" w:after="0" w:line="230" w:lineRule="auto"/>
        <w:rPr>
          <w:sz w:val="20"/>
          <w:szCs w:val="20"/>
          <w:lang w:val="ru-RU"/>
        </w:rPr>
      </w:pPr>
      <w:r w:rsidRPr="00AC33C3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МЕТОДИЧЕСКИЕ МАТЕРИАЛЫ ДЛЯ УЧИТЕЛЯ</w:t>
      </w:r>
    </w:p>
    <w:p w:rsidR="00665D18" w:rsidRPr="00AC33C3" w:rsidRDefault="00594721" w:rsidP="00AC33C3">
      <w:pPr>
        <w:tabs>
          <w:tab w:val="left" w:pos="10490"/>
        </w:tabs>
        <w:autoSpaceDE w:val="0"/>
        <w:autoSpaceDN w:val="0"/>
        <w:spacing w:before="166" w:after="0" w:line="262" w:lineRule="auto"/>
        <w:ind w:right="-48"/>
        <w:rPr>
          <w:sz w:val="20"/>
          <w:szCs w:val="20"/>
          <w:lang w:val="ru-RU"/>
        </w:rPr>
      </w:pPr>
      <w:r w:rsidRPr="00AC33C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Литературное чтение. Методические рекомендации.1 класс : учеб</w:t>
      </w:r>
      <w:proofErr w:type="gramStart"/>
      <w:r w:rsidRPr="00AC33C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.</w:t>
      </w:r>
      <w:proofErr w:type="gramEnd"/>
      <w:r w:rsidRPr="00AC33C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AC33C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</w:t>
      </w:r>
      <w:proofErr w:type="gramEnd"/>
      <w:r w:rsidRPr="00AC33C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особие для общеобразоват. организаций /Н. А. Стефаненко. М.</w:t>
      </w:r>
      <w:proofErr w:type="gramStart"/>
      <w:r w:rsidRPr="00AC33C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:</w:t>
      </w:r>
      <w:proofErr w:type="gramEnd"/>
      <w:r w:rsidRPr="00AC33C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Просвещение, 2017.</w:t>
      </w:r>
    </w:p>
    <w:p w:rsidR="00665D18" w:rsidRPr="00AC33C3" w:rsidRDefault="00594721">
      <w:pPr>
        <w:autoSpaceDE w:val="0"/>
        <w:autoSpaceDN w:val="0"/>
        <w:spacing w:before="264" w:after="0" w:line="230" w:lineRule="auto"/>
        <w:rPr>
          <w:sz w:val="20"/>
          <w:szCs w:val="20"/>
          <w:lang w:val="ru-RU"/>
        </w:rPr>
      </w:pPr>
      <w:r w:rsidRPr="00AC33C3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ЦИФРОВЫЕ ОБРАЗОВАТЕЛЬНЫЕ РЕСУРСЫ И РЕСУРСЫ СЕТИ ИНТЕРНЕТ</w:t>
      </w:r>
    </w:p>
    <w:p w:rsidR="00665D18" w:rsidRPr="00AC33C3" w:rsidRDefault="00C0099A">
      <w:pPr>
        <w:autoSpaceDE w:val="0"/>
        <w:autoSpaceDN w:val="0"/>
        <w:spacing w:before="168" w:after="0" w:line="262" w:lineRule="auto"/>
        <w:ind w:right="8496"/>
        <w:rPr>
          <w:sz w:val="20"/>
          <w:szCs w:val="20"/>
          <w:lang w:val="ru-RU"/>
        </w:rPr>
      </w:pPr>
      <w:hyperlink r:id="rId12" w:history="1">
        <w:r w:rsidR="0065437B" w:rsidRPr="000441B1">
          <w:rPr>
            <w:rStyle w:val="aff8"/>
            <w:rFonts w:ascii="Times New Roman" w:eastAsia="Times New Roman" w:hAnsi="Times New Roman"/>
            <w:sz w:val="20"/>
            <w:szCs w:val="20"/>
          </w:rPr>
          <w:t>https</w:t>
        </w:r>
        <w:r w:rsidR="0065437B" w:rsidRPr="000441B1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://</w:t>
        </w:r>
        <w:r w:rsidR="0065437B" w:rsidRPr="000441B1">
          <w:rPr>
            <w:rStyle w:val="aff8"/>
            <w:rFonts w:ascii="Times New Roman" w:eastAsia="Times New Roman" w:hAnsi="Times New Roman"/>
            <w:sz w:val="20"/>
            <w:szCs w:val="20"/>
          </w:rPr>
          <w:t>resh</w:t>
        </w:r>
        <w:r w:rsidR="0065437B" w:rsidRPr="000441B1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.</w:t>
        </w:r>
        <w:r w:rsidR="0065437B" w:rsidRPr="000441B1">
          <w:rPr>
            <w:rStyle w:val="aff8"/>
            <w:rFonts w:ascii="Times New Roman" w:eastAsia="Times New Roman" w:hAnsi="Times New Roman"/>
            <w:sz w:val="20"/>
            <w:szCs w:val="20"/>
          </w:rPr>
          <w:t>edu</w:t>
        </w:r>
        <w:r w:rsidR="0065437B" w:rsidRPr="000441B1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.</w:t>
        </w:r>
        <w:r w:rsidR="0065437B" w:rsidRPr="000441B1">
          <w:rPr>
            <w:rStyle w:val="aff8"/>
            <w:rFonts w:ascii="Times New Roman" w:eastAsia="Times New Roman" w:hAnsi="Times New Roman"/>
            <w:sz w:val="20"/>
            <w:szCs w:val="20"/>
          </w:rPr>
          <w:t>ru</w:t>
        </w:r>
        <w:r w:rsidR="0065437B" w:rsidRPr="000441B1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/</w:t>
        </w:r>
      </w:hyperlink>
      <w:r w:rsidR="0065437B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="00594721" w:rsidRPr="00AC33C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="00594721" w:rsidRPr="00AC33C3">
        <w:rPr>
          <w:sz w:val="20"/>
          <w:szCs w:val="20"/>
          <w:lang w:val="ru-RU"/>
        </w:rPr>
        <w:br/>
      </w:r>
      <w:hyperlink r:id="rId13" w:history="1">
        <w:r w:rsidR="0065437B" w:rsidRPr="000441B1">
          <w:rPr>
            <w:rStyle w:val="aff8"/>
            <w:rFonts w:ascii="Times New Roman" w:eastAsia="Times New Roman" w:hAnsi="Times New Roman"/>
            <w:sz w:val="20"/>
            <w:szCs w:val="20"/>
          </w:rPr>
          <w:t>https</w:t>
        </w:r>
        <w:r w:rsidR="0065437B" w:rsidRPr="000441B1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://</w:t>
        </w:r>
        <w:r w:rsidR="0065437B" w:rsidRPr="000441B1">
          <w:rPr>
            <w:rStyle w:val="aff8"/>
            <w:rFonts w:ascii="Times New Roman" w:eastAsia="Times New Roman" w:hAnsi="Times New Roman"/>
            <w:sz w:val="20"/>
            <w:szCs w:val="20"/>
          </w:rPr>
          <w:t>kupidonia</w:t>
        </w:r>
        <w:r w:rsidR="0065437B" w:rsidRPr="000441B1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.</w:t>
        </w:r>
        <w:r w:rsidR="0065437B" w:rsidRPr="000441B1">
          <w:rPr>
            <w:rStyle w:val="aff8"/>
            <w:rFonts w:ascii="Times New Roman" w:eastAsia="Times New Roman" w:hAnsi="Times New Roman"/>
            <w:sz w:val="20"/>
            <w:szCs w:val="20"/>
          </w:rPr>
          <w:t>ru</w:t>
        </w:r>
        <w:r w:rsidR="0065437B" w:rsidRPr="000441B1">
          <w:rPr>
            <w:rStyle w:val="aff8"/>
            <w:rFonts w:ascii="Times New Roman" w:eastAsia="Times New Roman" w:hAnsi="Times New Roman"/>
            <w:sz w:val="20"/>
            <w:szCs w:val="20"/>
            <w:lang w:val="ru-RU"/>
          </w:rPr>
          <w:t>/</w:t>
        </w:r>
      </w:hyperlink>
      <w:r w:rsidR="0065437B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AC33C3" w:rsidRDefault="00AC33C3">
      <w:pPr>
        <w:rPr>
          <w:sz w:val="20"/>
          <w:szCs w:val="20"/>
          <w:lang w:val="ru-RU"/>
        </w:rPr>
      </w:pPr>
    </w:p>
    <w:p w:rsidR="00AC33C3" w:rsidRPr="00AC33C3" w:rsidRDefault="00AC33C3">
      <w:pPr>
        <w:rPr>
          <w:sz w:val="20"/>
          <w:szCs w:val="20"/>
          <w:lang w:val="ru-RU"/>
        </w:rPr>
      </w:pPr>
    </w:p>
    <w:p w:rsidR="00665D18" w:rsidRPr="00AC33C3" w:rsidRDefault="00594721">
      <w:pPr>
        <w:autoSpaceDE w:val="0"/>
        <w:autoSpaceDN w:val="0"/>
        <w:spacing w:after="0" w:line="230" w:lineRule="auto"/>
        <w:rPr>
          <w:sz w:val="20"/>
          <w:szCs w:val="20"/>
          <w:lang w:val="ru-RU"/>
        </w:rPr>
      </w:pPr>
      <w:r w:rsidRPr="00AC33C3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МАТЕРИАЛЬНО-ТЕХНИЧЕСКОЕ ОБЕСПЕЧЕНИЕ ОБРАЗОВАТЕЛЬНОГО ПРОЦЕССА</w:t>
      </w:r>
    </w:p>
    <w:p w:rsidR="00665D18" w:rsidRPr="00AC33C3" w:rsidRDefault="00594721">
      <w:pPr>
        <w:autoSpaceDE w:val="0"/>
        <w:autoSpaceDN w:val="0"/>
        <w:spacing w:before="346" w:after="0" w:line="230" w:lineRule="auto"/>
        <w:rPr>
          <w:sz w:val="20"/>
          <w:szCs w:val="20"/>
          <w:lang w:val="ru-RU"/>
        </w:rPr>
      </w:pPr>
      <w:r w:rsidRPr="00AC33C3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УЧЕБНОЕ ОБОРУДОВАНИЕ</w:t>
      </w:r>
    </w:p>
    <w:p w:rsidR="00665D18" w:rsidRPr="00AC33C3" w:rsidRDefault="00594721">
      <w:pPr>
        <w:autoSpaceDE w:val="0"/>
        <w:autoSpaceDN w:val="0"/>
        <w:spacing w:before="166" w:after="0" w:line="230" w:lineRule="auto"/>
        <w:rPr>
          <w:sz w:val="20"/>
          <w:szCs w:val="20"/>
          <w:lang w:val="ru-RU"/>
        </w:rPr>
      </w:pPr>
      <w:r w:rsidRPr="00AC33C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1. Техническое оборудование: компьютер, колонки, документ-камера.</w:t>
      </w:r>
    </w:p>
    <w:p w:rsidR="00AC33C3" w:rsidRDefault="00594721">
      <w:pPr>
        <w:autoSpaceDE w:val="0"/>
        <w:autoSpaceDN w:val="0"/>
        <w:spacing w:before="70" w:after="0" w:line="271" w:lineRule="auto"/>
        <w:ind w:right="3168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AC33C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2. Методические и дидактические пособия </w:t>
      </w:r>
      <w:r w:rsidRPr="00AC33C3">
        <w:rPr>
          <w:sz w:val="20"/>
          <w:szCs w:val="20"/>
          <w:lang w:val="ru-RU"/>
        </w:rPr>
        <w:br/>
      </w:r>
      <w:r w:rsidRPr="00AC33C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3. Учебные материалы: книги, сборники заданий, наглядный материал. </w:t>
      </w:r>
    </w:p>
    <w:p w:rsidR="00665D18" w:rsidRPr="00AC33C3" w:rsidRDefault="00594721">
      <w:pPr>
        <w:autoSpaceDE w:val="0"/>
        <w:autoSpaceDN w:val="0"/>
        <w:spacing w:before="70" w:after="0" w:line="271" w:lineRule="auto"/>
        <w:ind w:right="3168"/>
        <w:rPr>
          <w:sz w:val="20"/>
          <w:szCs w:val="20"/>
          <w:lang w:val="ru-RU"/>
        </w:rPr>
      </w:pPr>
      <w:r w:rsidRPr="00AC33C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4. Информационные стенды, памятки, плакаты с правилами.</w:t>
      </w:r>
    </w:p>
    <w:p w:rsidR="00665D18" w:rsidRPr="00AC33C3" w:rsidRDefault="00594721">
      <w:pPr>
        <w:autoSpaceDE w:val="0"/>
        <w:autoSpaceDN w:val="0"/>
        <w:spacing w:before="262" w:after="0" w:line="262" w:lineRule="auto"/>
        <w:ind w:right="720"/>
        <w:rPr>
          <w:sz w:val="20"/>
          <w:szCs w:val="20"/>
          <w:lang w:val="ru-RU"/>
        </w:rPr>
      </w:pPr>
      <w:r w:rsidRPr="00AC33C3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ОБОРУДОВАНИЕ ДЛЯ ПРОВЕДЕНИЯ ЛАБОРАТОРНЫХ, ПРАКТИЧЕСКИХ РАБОТ, ДЕМОНСТРАЦИЙ</w:t>
      </w:r>
    </w:p>
    <w:p w:rsidR="00665D18" w:rsidRPr="00AC33C3" w:rsidRDefault="00594721">
      <w:pPr>
        <w:autoSpaceDE w:val="0"/>
        <w:autoSpaceDN w:val="0"/>
        <w:spacing w:before="168" w:after="0" w:line="230" w:lineRule="auto"/>
        <w:rPr>
          <w:sz w:val="20"/>
          <w:szCs w:val="20"/>
          <w:lang w:val="ru-RU"/>
        </w:rPr>
      </w:pPr>
      <w:r w:rsidRPr="00AC33C3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Интерактивные материалы: таблицы, видеоролики, аудиозаписи, компьютерные программы.</w:t>
      </w:r>
    </w:p>
    <w:p w:rsidR="00665D18" w:rsidRPr="00594721" w:rsidRDefault="00665D18">
      <w:pPr>
        <w:rPr>
          <w:lang w:val="ru-RU"/>
        </w:rPr>
        <w:sectPr w:rsidR="00665D18" w:rsidRPr="005947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94721" w:rsidRPr="00594721" w:rsidRDefault="00594721">
      <w:pPr>
        <w:rPr>
          <w:lang w:val="ru-RU"/>
        </w:rPr>
      </w:pPr>
    </w:p>
    <w:sectPr w:rsidR="00594721" w:rsidRPr="0059472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3D81"/>
    <w:rsid w:val="00034616"/>
    <w:rsid w:val="0006063C"/>
    <w:rsid w:val="0015074B"/>
    <w:rsid w:val="0029639D"/>
    <w:rsid w:val="00326F90"/>
    <w:rsid w:val="00594721"/>
    <w:rsid w:val="0065437B"/>
    <w:rsid w:val="00665D18"/>
    <w:rsid w:val="00A9386D"/>
    <w:rsid w:val="00AA1D8D"/>
    <w:rsid w:val="00AC33C3"/>
    <w:rsid w:val="00B47730"/>
    <w:rsid w:val="00C0099A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5437B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C0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C00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5437B"/>
    <w:rPr>
      <w:color w:val="0000FF" w:themeColor="hyperlink"/>
      <w:u w:val="single"/>
    </w:rPr>
  </w:style>
  <w:style w:type="paragraph" w:styleId="aff9">
    <w:name w:val="Balloon Text"/>
    <w:basedOn w:val="a1"/>
    <w:link w:val="affa"/>
    <w:uiPriority w:val="99"/>
    <w:semiHidden/>
    <w:unhideWhenUsed/>
    <w:rsid w:val="00C0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C00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40/main/285451/" TargetMode="External"/><Relationship Id="rId13" Type="http://schemas.openxmlformats.org/officeDocument/2006/relationships/hyperlink" Target="https://kupidoni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442/main/285601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6200/main/285643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495/main/30397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3544/main/28535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44D1A-53AE-473F-B9B8-A9966491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4340</Words>
  <Characters>24744</Characters>
  <Application>Microsoft Office Word</Application>
  <DocSecurity>0</DocSecurity>
  <Lines>206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29026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Администрация 2</cp:lastModifiedBy>
  <cp:revision>6</cp:revision>
  <cp:lastPrinted>2022-11-03T11:27:00Z</cp:lastPrinted>
  <dcterms:created xsi:type="dcterms:W3CDTF">2013-12-23T23:15:00Z</dcterms:created>
  <dcterms:modified xsi:type="dcterms:W3CDTF">2022-11-03T11:29:00Z</dcterms:modified>
  <cp:category/>
</cp:coreProperties>
</file>