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65" w:rsidRDefault="00955A65">
      <w:pPr>
        <w:autoSpaceDE w:val="0"/>
        <w:autoSpaceDN w:val="0"/>
        <w:spacing w:after="78" w:line="220" w:lineRule="exact"/>
      </w:pPr>
    </w:p>
    <w:p w:rsidR="00955A65" w:rsidRPr="00AB7B2F" w:rsidRDefault="00AB7B2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AB7B2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55A65" w:rsidRPr="00AB7B2F" w:rsidRDefault="00AB7B2F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AB7B2F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955A65" w:rsidRPr="00AB7B2F" w:rsidRDefault="00AB7B2F">
      <w:pPr>
        <w:autoSpaceDE w:val="0"/>
        <w:autoSpaceDN w:val="0"/>
        <w:spacing w:before="670" w:after="0" w:line="230" w:lineRule="auto"/>
        <w:ind w:left="1308"/>
        <w:rPr>
          <w:lang w:val="ru-RU"/>
        </w:rPr>
      </w:pPr>
      <w:r w:rsidRPr="00AB7B2F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 Ярославской области</w:t>
      </w:r>
    </w:p>
    <w:p w:rsidR="00955A65" w:rsidRPr="00AB7B2F" w:rsidRDefault="00AB7B2F">
      <w:pPr>
        <w:autoSpaceDE w:val="0"/>
        <w:autoSpaceDN w:val="0"/>
        <w:spacing w:before="670" w:after="1436" w:line="230" w:lineRule="auto"/>
        <w:ind w:right="3614"/>
        <w:jc w:val="right"/>
        <w:rPr>
          <w:lang w:val="ru-RU"/>
        </w:rPr>
      </w:pPr>
      <w:r w:rsidRPr="00AB7B2F">
        <w:rPr>
          <w:rFonts w:ascii="Times New Roman" w:eastAsia="Times New Roman" w:hAnsi="Times New Roman"/>
          <w:color w:val="000000"/>
          <w:sz w:val="24"/>
          <w:lang w:val="ru-RU"/>
        </w:rPr>
        <w:t>МОУ Шурскольская СОШ</w:t>
      </w:r>
    </w:p>
    <w:p w:rsidR="00955A65" w:rsidRPr="00AB7B2F" w:rsidRDefault="00955A65">
      <w:pPr>
        <w:rPr>
          <w:lang w:val="ru-RU"/>
        </w:rPr>
        <w:sectPr w:rsidR="00955A65" w:rsidRPr="00AB7B2F"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955A65" w:rsidRPr="00AB7B2F" w:rsidRDefault="00AB7B2F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AB7B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AB7B2F">
        <w:rPr>
          <w:lang w:val="ru-RU"/>
        </w:rPr>
        <w:br/>
      </w:r>
      <w:r w:rsidRPr="00AB7B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955A65" w:rsidRPr="00AB7B2F" w:rsidRDefault="00AB7B2F">
      <w:pPr>
        <w:autoSpaceDE w:val="0"/>
        <w:autoSpaceDN w:val="0"/>
        <w:spacing w:before="182" w:after="0" w:line="230" w:lineRule="auto"/>
        <w:ind w:right="480"/>
        <w:jc w:val="right"/>
        <w:rPr>
          <w:lang w:val="ru-RU"/>
        </w:rPr>
      </w:pPr>
      <w:r w:rsidRPr="00AB7B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______________Зубакова Е.А.</w:t>
      </w:r>
    </w:p>
    <w:p w:rsidR="00955A65" w:rsidRPr="00AB7B2F" w:rsidRDefault="00955A65">
      <w:pPr>
        <w:rPr>
          <w:lang w:val="ru-RU"/>
        </w:rPr>
        <w:sectPr w:rsidR="00955A65" w:rsidRPr="00AB7B2F">
          <w:type w:val="continuous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p w:rsidR="00955A65" w:rsidRPr="00AB7B2F" w:rsidRDefault="00AB7B2F">
      <w:pPr>
        <w:autoSpaceDE w:val="0"/>
        <w:autoSpaceDN w:val="0"/>
        <w:spacing w:after="0" w:line="245" w:lineRule="auto"/>
        <w:ind w:left="398" w:right="1872"/>
        <w:rPr>
          <w:lang w:val="ru-RU"/>
        </w:rPr>
      </w:pPr>
      <w:r w:rsidRPr="00AB7B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AB7B2F">
        <w:rPr>
          <w:lang w:val="ru-RU"/>
        </w:rPr>
        <w:br/>
      </w:r>
      <w:r w:rsidRPr="00AB7B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955A65" w:rsidRPr="00AB7B2F" w:rsidRDefault="00AB7B2F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AB7B2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______________Матвейчук Н.П.</w:t>
      </w:r>
    </w:p>
    <w:p w:rsidR="00955A65" w:rsidRPr="00AB7B2F" w:rsidRDefault="00955A65">
      <w:pPr>
        <w:rPr>
          <w:lang w:val="ru-RU"/>
        </w:rPr>
        <w:sectPr w:rsidR="00955A65" w:rsidRPr="00AB7B2F">
          <w:type w:val="nextColumn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955A65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after="0" w:line="245" w:lineRule="auto"/>
              <w:ind w:left="1416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13338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after="0" w:line="245" w:lineRule="auto"/>
              <w:ind w:left="123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13338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  г.</w:t>
            </w:r>
          </w:p>
        </w:tc>
      </w:tr>
    </w:tbl>
    <w:p w:rsidR="00955A65" w:rsidRDefault="00AB7B2F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964255)</w:t>
      </w:r>
    </w:p>
    <w:p w:rsidR="00955A65" w:rsidRDefault="00AB7B2F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955A65" w:rsidRPr="00AB7B2F" w:rsidRDefault="00AB7B2F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AB7B2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AB7B2F">
        <w:rPr>
          <w:lang w:val="ru-RU"/>
        </w:rPr>
        <w:br/>
      </w:r>
      <w:r w:rsidRPr="00AB7B2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55A65" w:rsidRPr="00AB7B2F" w:rsidRDefault="00AB7B2F">
      <w:pPr>
        <w:autoSpaceDE w:val="0"/>
        <w:autoSpaceDN w:val="0"/>
        <w:spacing w:before="2112" w:after="0" w:line="262" w:lineRule="auto"/>
        <w:ind w:left="7928" w:hanging="3000"/>
        <w:rPr>
          <w:lang w:val="ru-RU"/>
        </w:rPr>
      </w:pPr>
      <w:r w:rsidRPr="00AB7B2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Зубакова Елена Александровна </w:t>
      </w:r>
      <w:r w:rsidRPr="00AB7B2F">
        <w:rPr>
          <w:lang w:val="ru-RU"/>
        </w:rPr>
        <w:br/>
      </w:r>
      <w:r w:rsidRPr="00AB7B2F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955A65" w:rsidRDefault="00AB7B2F">
      <w:pPr>
        <w:autoSpaceDE w:val="0"/>
        <w:autoSpaceDN w:val="0"/>
        <w:spacing w:before="2830" w:after="0" w:line="230" w:lineRule="auto"/>
        <w:ind w:right="419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с.Шурскол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955A65" w:rsidRDefault="00955A65">
      <w:pPr>
        <w:sectPr w:rsidR="00955A65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955A65" w:rsidRPr="00133381" w:rsidRDefault="00955A65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 обучающихся, представленной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Примерной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955A65" w:rsidRDefault="00AB7B2F" w:rsidP="00133381">
      <w:pPr>
        <w:autoSpaceDE w:val="0"/>
        <w:autoSpaceDN w:val="0"/>
        <w:spacing w:before="262"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ОБЩАЯ ХАРАКТЕРИСТИКА УЧЕБНОГО ПРЕДМЕТА «МУЗЫКА»</w:t>
      </w:r>
    </w:p>
    <w:p w:rsidR="00133381" w:rsidRPr="00133381" w:rsidRDefault="00133381" w:rsidP="00133381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55A65" w:rsidRPr="00133381" w:rsidRDefault="00AB7B2F" w:rsidP="00133381">
      <w:pPr>
        <w:autoSpaceDE w:val="0"/>
        <w:autoSpaceDN w:val="0"/>
        <w:spacing w:before="262"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ЦЕЛИ И ЗАДАЧИ ИЗУЧЕНИЯ УЧЕБНОГО ПРЕДМЕТА «МУЗЫКА»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AB7B2F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направлениям: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  <w:t xml:space="preserve">        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1)становление системы ценностей обучающихся в единстве эмоциональной и познавательной сферы;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  <w:t xml:space="preserve">        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133381">
        <w:rPr>
          <w:sz w:val="20"/>
          <w:szCs w:val="20"/>
          <w:lang w:val="ru-RU"/>
        </w:rPr>
        <w:tab/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3)формирование творческих способностей ребёнка, развитие внутренней мотивации к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музицированию.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Важнейшими задачами в начальной школе являются: 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1. Формирование эмоционально-ценностной отзывчивости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прекрасное в жизни и в искусстве.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2.Формирование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3.Формирование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4.Развитие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AB7B2F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5.Овладение предметными умениями и навыками в различных видах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практического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  <w:t xml:space="preserve">        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а)</w:t>
      </w:r>
      <w:r w:rsidR="00133381"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Слушание (воспитание грамотного слушателя); </w:t>
      </w:r>
    </w:p>
    <w:p w:rsidR="00AB7B2F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б)</w:t>
      </w:r>
      <w:r w:rsidR="00133381"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Исполнение (пение, игра на доступных музыкальных инструментах);</w:t>
      </w:r>
    </w:p>
    <w:p w:rsidR="00AB7B2F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в)</w:t>
      </w:r>
      <w:r w:rsidR="00133381"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Сочинение (элементы импровизации, композиции, аранжировки);</w:t>
      </w:r>
    </w:p>
    <w:p w:rsidR="00AB7B2F" w:rsidRPr="00133381" w:rsidRDefault="00133381" w:rsidP="00133381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</w:t>
      </w:r>
      <w:r w:rsidR="00AB7B2F" w:rsidRPr="00133381">
        <w:rPr>
          <w:sz w:val="20"/>
          <w:szCs w:val="20"/>
          <w:lang w:val="ru-RU"/>
        </w:rPr>
        <w:t xml:space="preserve"> </w:t>
      </w:r>
      <w:r w:rsidR="00AB7B2F"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="00AB7B2F" w:rsidRPr="00133381">
        <w:rPr>
          <w:sz w:val="20"/>
          <w:szCs w:val="20"/>
          <w:lang w:val="ru-RU"/>
        </w:rPr>
        <w:tab/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д) Исследовательские и творческие проекты.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7.Воспитание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8.Расширение кругозора, воспитание любознательности, интереса к музыкальной культуре других стран, культур, времён и народов.</w:t>
      </w:r>
    </w:p>
    <w:p w:rsidR="00AB7B2F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МЕСТО УЧЕБНОГО ПРЕДМЕТА «МУЗЫКА» В УЧЕБНОМ ПЛАНЕ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сс вкл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ючительно.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модуль № 1 «Музыкальная грамота»; 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модуль № 2 «Народная музыка России»; 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модуль № 3 «Музыка народов мира»; 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модуль № 4 «Духовная музыка»; 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модуль № 5 «Классическая музыка»; 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модуль № 6 «Современная музыкальная культура»; 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модуль № 7 «Музыка театра и кино»; 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модуль № 8 «Музыка в жизни человека».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Изучение предмета «Музыка» предполагает активную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социо-культурную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деятельность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</w:t>
      </w:r>
      <w:r w:rsidR="00133381"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133381" w:rsidRPr="00133381" w:rsidRDefault="00133381" w:rsidP="00133381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СОДЕРЖАНИЕ УЧЕБНОГО ПРЕДМЕТА</w:t>
      </w:r>
    </w:p>
    <w:p w:rsidR="00133381" w:rsidRPr="00133381" w:rsidRDefault="00133381" w:rsidP="00133381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</w:p>
    <w:p w:rsid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«МУЗЫКА В ЖИЗНИ </w:t>
      </w:r>
      <w:r w:rsidR="00133381"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Ч</w:t>
      </w: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ЕЛОВЕКА»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Красота и вдохновение. 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Музыкальные пейзажи.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Музыкальные портреты.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Какой же праздник без музыки?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 на войне, музыка о войне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Военная тема в музыкальном искусстве.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Военные песни, марши, интонации, ритмы, тембры (призывная кварта, 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пунктирный ритм, тембры малого барабана, трубы и т. д.)</w:t>
      </w:r>
      <w:proofErr w:type="gramEnd"/>
    </w:p>
    <w:p w:rsidR="00133381" w:rsidRDefault="00AB7B2F" w:rsidP="00133381">
      <w:pPr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«НАРОДНАЯ МУЗЫКА РОССИИ»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Край, в котором ты живёшь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955A65" w:rsidRPr="00133381" w:rsidRDefault="00AB7B2F" w:rsidP="00F2452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Музыкальные традиции малой Родины. Песни, обряды, музыкальные инструменты </w:t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Русский фольклор.</w:t>
      </w:r>
    </w:p>
    <w:p w:rsid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Русские народные песни (трудовые, солдатские, хороводные и др.). Детский фольклор (игровые, заклички, потешки, считалки, прибаутки)</w:t>
      </w:r>
    </w:p>
    <w:p w:rsidR="00955A65" w:rsidRP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Русские народные музыкальные инструменты.</w:t>
      </w:r>
    </w:p>
    <w:p w:rsidR="00955A65" w:rsidRPr="00133381" w:rsidRDefault="00AB7B2F" w:rsidP="00F2452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Народные музыкальные инструменты (балалайка, рожок, свирель, гусли, гармонь, ложки).</w:t>
      </w:r>
    </w:p>
    <w:p w:rsidR="00955A65" w:rsidRPr="00133381" w:rsidRDefault="00AB7B2F" w:rsidP="00F2452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Инструментальные наигрыши. Плясовые мелодии.</w:t>
      </w:r>
    </w:p>
    <w:p w:rsid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Сказки, мифы и легенды 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Народные сказители. Русские народные сказания, былины. Эпос народов России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2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Сказки и легенды о музыке и музыкантах</w:t>
      </w:r>
    </w:p>
    <w:p w:rsidR="00133381" w:rsidRDefault="00AB7B2F" w:rsidP="00133381">
      <w:pPr>
        <w:autoSpaceDE w:val="0"/>
        <w:autoSpaceDN w:val="0"/>
        <w:spacing w:before="192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</w:rPr>
        <w:t>M</w:t>
      </w: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одуль «МУЗЫКАЛЬНАЯ ГРАМОТА»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Весь мир звучит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Звукоряд.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Нотный стан, скрипичный ключ. Ноты первой октавы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.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Ритм.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Ритмический рисунок.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Высота звуков.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Регистры. Ноты певческого диапазона. Расположение нот 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 клавиатуре. Знаки альтерации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(диезы, бемоли, бекары).</w:t>
      </w:r>
    </w:p>
    <w:p w:rsidR="00955A65" w:rsidRPr="00133381" w:rsidRDefault="00AB7B2F" w:rsidP="00133381">
      <w:pPr>
        <w:autoSpaceDE w:val="0"/>
        <w:autoSpaceDN w:val="0"/>
        <w:spacing w:before="190"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"КЛАССИЧЕСКАЯ МУЗЫКА"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Композиторы — детям.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Детская музыка П. И. Чайковского, С. С. Прокофьева, Д. Б. Кабалевского и др. Понятие жанра.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Песня, танец, марш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Оркестр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Оркестр — большой коллектив музыкантов. Дирижёр, партитура, репетиция. Жанр концерта —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музыкальное соревнование солиста с оркестром.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Музыкальные инструменты. Форте</w:t>
      </w:r>
      <w:r w:rsidRPr="00133381">
        <w:rPr>
          <w:rFonts w:ascii="DejaVu Serif" w:eastAsia="DejaVu Serif" w:hAnsi="DejaVu Serif"/>
          <w:color w:val="000000"/>
          <w:sz w:val="20"/>
          <w:szCs w:val="20"/>
          <w:lang w:val="ru-RU"/>
        </w:rPr>
        <w:t>​</w:t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пиано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синте​затор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Музыкальные инструменты. Флейта.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Музыкальные инструменты. Скрипка, виолончель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2452D" w:rsidRDefault="00F2452D" w:rsidP="00F2452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955A65" w:rsidRPr="00133381" w:rsidRDefault="00AB7B2F" w:rsidP="00F2452D">
      <w:pPr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"ДУХОВНАЯ МУЗЫКА"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Песни верующих.</w:t>
      </w:r>
    </w:p>
    <w:p w:rsidR="00955A6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133381" w:rsidRPr="00133381" w:rsidRDefault="00133381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"МУЗЫКА НАРОДОВ МИРА" 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 наших соседей.</w:t>
      </w:r>
    </w:p>
    <w:p w:rsidR="00955A6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133381" w:rsidRPr="00133381" w:rsidRDefault="00133381" w:rsidP="00133381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0"/>
          <w:szCs w:val="20"/>
          <w:lang w:val="ru-RU"/>
        </w:rPr>
      </w:pPr>
    </w:p>
    <w:p w:rsidR="00133381" w:rsidRDefault="00AB7B2F" w:rsidP="00133381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"МУЗЫКА ТЕАТРА И КИНО" 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left="180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Музыкальная сказка на сцене, на экране.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left="180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Характеры персонажей, отражённые в музыке. Тембр голоса. Соло. Хор, ансамбль.</w:t>
      </w:r>
    </w:p>
    <w:p w:rsidR="00955A65" w:rsidRPr="00133381" w:rsidRDefault="00955A65" w:rsidP="00133381">
      <w:pPr>
        <w:spacing w:line="240" w:lineRule="auto"/>
        <w:rPr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jc w:val="center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133381" w:rsidRDefault="00133381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before="166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Гражданско-патриотического воспитания: 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Духовно-нравственного воспитания: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Эстетического воспитания: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Ценности научного познания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Трудового воспитания: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Экологического воспитания: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бережное отношение к природе; неприятие действий, приносящих ей вред.</w:t>
      </w:r>
    </w:p>
    <w:p w:rsidR="00955A65" w:rsidRPr="00133381" w:rsidRDefault="00AB7B2F" w:rsidP="00133381">
      <w:pPr>
        <w:autoSpaceDE w:val="0"/>
        <w:autoSpaceDN w:val="0"/>
        <w:spacing w:before="262" w:after="0" w:line="240" w:lineRule="auto"/>
        <w:jc w:val="center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1. Овладение универсальными познавательными действиями.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Базовые логические действия: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Базовые исследовательские действия: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исполнительских навыков;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подходящий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(на основе предложенных критериев);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причина — следствие);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классификации, сравнения, исследования);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Работа с информацией: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выбирать источник получения информации;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анализировать текстовую, виде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о-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графическую, звуковую, информацию в соответствии с учебной задачей;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самостоятельно создавать схемы, таблицы для представления информации.</w:t>
      </w:r>
    </w:p>
    <w:p w:rsidR="00790725" w:rsidRDefault="00790725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2.</w:t>
      </w:r>
      <w:r w:rsidR="00AB7B2F"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Овладение универсальными коммуникативными действиями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Невербальная коммуникация: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воспринимать музыку как специфическую форму общения людей, стремиться понять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эмоционально-образное содержание музыкального высказывания;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выступать перед публикой в качестве исполнителя музыки (соло или в коллективе);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передавать в собственном исполнении музыки художественное содержание, выражать настроение,</w:t>
      </w:r>
      <w:r w:rsidR="007907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чувства, личное отношение к исполняемому произведению;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Вербальная коммуникация: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признавать возможность существования разных точек зрения;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корректно и аргументированно высказывать своё мнение;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строить речевое высказывание в соответствии с поставленной задачей;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создавать устные и письменные тексты (описание, рассуждение, повествование);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готовить небольшие публичные выступления;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подбирать иллюстративный материал (рисунки, фото, плакаты) к тексту выступления.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Совместная деятельность (сотрудничество): 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выполнять совместные проектные, творческие задания с опорой на предложенные образцы.</w:t>
      </w:r>
    </w:p>
    <w:p w:rsidR="007F2AA5" w:rsidRDefault="007F2AA5" w:rsidP="007F2A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3.</w:t>
      </w:r>
      <w:r w:rsidR="00AB7B2F"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Овладение универсальными регулятивными действиями </w:t>
      </w:r>
    </w:p>
    <w:p w:rsidR="007F2AA5" w:rsidRDefault="00AB7B2F" w:rsidP="007F2A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Самоорганизация: </w:t>
      </w:r>
    </w:p>
    <w:p w:rsidR="00955A65" w:rsidRPr="00133381" w:rsidRDefault="00AB7B2F" w:rsidP="007F2AA5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7F2AA5" w:rsidRDefault="00AB7B2F" w:rsidP="007F2A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Самоконтроль: </w:t>
      </w:r>
    </w:p>
    <w:p w:rsidR="00955A65" w:rsidRPr="00133381" w:rsidRDefault="00AB7B2F" w:rsidP="007F2AA5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955A65" w:rsidRPr="00133381" w:rsidRDefault="00AB7B2F" w:rsidP="007F2AA5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55A65" w:rsidRPr="00133381" w:rsidRDefault="00AB7B2F" w:rsidP="007F2AA5">
      <w:pPr>
        <w:autoSpaceDE w:val="0"/>
        <w:autoSpaceDN w:val="0"/>
        <w:spacing w:before="262" w:after="0" w:line="240" w:lineRule="auto"/>
        <w:jc w:val="center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955A65" w:rsidRPr="00133381" w:rsidRDefault="00AB7B2F" w:rsidP="007F2AA5">
      <w:pPr>
        <w:autoSpaceDE w:val="0"/>
        <w:autoSpaceDN w:val="0"/>
        <w:spacing w:before="166"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55A65" w:rsidRPr="00133381" w:rsidRDefault="00AB7B2F" w:rsidP="007F2AA5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Обучающиеся, освоившие основную образовательную программу по предмету «Музыка»:</w:t>
      </w:r>
    </w:p>
    <w:p w:rsidR="007F2AA5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7F2AA5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сознательно стремятся к развитию своих музыкальных способностей;</w:t>
      </w:r>
    </w:p>
    <w:p w:rsidR="007F2AA5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955A65" w:rsidRPr="00133381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 уважением относятся к достижениям отечественной музыкальной культуры;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стремятся к расширению своего музыкального кругозора.</w:t>
      </w:r>
    </w:p>
    <w:p w:rsidR="00955A65" w:rsidRPr="00133381" w:rsidRDefault="00AB7B2F" w:rsidP="007F2AA5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7F2AA5" w:rsidRDefault="00AB7B2F" w:rsidP="007F2AA5">
      <w:pPr>
        <w:tabs>
          <w:tab w:val="left" w:pos="180"/>
        </w:tabs>
        <w:autoSpaceDE w:val="0"/>
        <w:autoSpaceDN w:val="0"/>
        <w:spacing w:before="192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«Музыка в жизни человека»:</w:t>
      </w:r>
    </w:p>
    <w:p w:rsidR="007F2AA5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7F2AA5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55A65" w:rsidRPr="00133381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осознавать собственные чувства и мысли, эстетические переживания, замечать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прекрасное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потребностей.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 «Народная музыка России»: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определять на слух и называть знакомые народные музыкальные инструменты;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различать манеру пения, инструментального исполнения, типы солистов и коллективов — народных и академических;</w:t>
      </w:r>
      <w:r w:rsidRPr="00133381">
        <w:rPr>
          <w:sz w:val="20"/>
          <w:szCs w:val="20"/>
          <w:lang w:val="ru-RU"/>
        </w:rPr>
        <w:tab/>
      </w:r>
    </w:p>
    <w:p w:rsidR="00955A65" w:rsidRP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before="190" w:after="0" w:line="240" w:lineRule="auto"/>
        <w:ind w:firstLine="567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 «Музыкальная грамота»: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End"/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proofErr w:type="gramEnd"/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на слух принципы развития: повтор, контраст, варьирование;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ориентироваться в нотной записи в пределах певческого диапазона; исполнять и создавать различные ритмические рисунки;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955A65" w:rsidRPr="00133381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исполнять песни с простым мелодическим рисунком.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«Классическая музыка»: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исполнительский состав;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музыкального образа; </w:t>
      </w:r>
    </w:p>
    <w:p w:rsidR="00955A65" w:rsidRP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«Духовная музыка»: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исполнять доступные образцы духовной музыки; </w:t>
      </w:r>
    </w:p>
    <w:p w:rsidR="00955A65" w:rsidRP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«Музыка народов мира»: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</w:p>
    <w:p w:rsidR="00955A65" w:rsidRP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before="192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«Музыка театра и кино»: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955A65" w:rsidRP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955A65" w:rsidRPr="00133381" w:rsidRDefault="00955A65" w:rsidP="00133381">
      <w:pPr>
        <w:spacing w:line="240" w:lineRule="auto"/>
        <w:rPr>
          <w:sz w:val="20"/>
          <w:szCs w:val="20"/>
          <w:lang w:val="ru-RU"/>
        </w:rPr>
        <w:sectPr w:rsidR="00955A65" w:rsidRPr="00133381" w:rsidSect="00F358B8">
          <w:pgSz w:w="11900" w:h="16840"/>
          <w:pgMar w:top="298" w:right="843" w:bottom="1028" w:left="1134" w:header="720" w:footer="720" w:gutter="0"/>
          <w:cols w:space="720" w:equalWidth="0">
            <w:col w:w="9923" w:space="0"/>
          </w:cols>
          <w:docGrid w:linePitch="360"/>
        </w:sectPr>
      </w:pPr>
    </w:p>
    <w:p w:rsidR="00955A65" w:rsidRPr="00AB7B2F" w:rsidRDefault="00955A65">
      <w:pPr>
        <w:autoSpaceDE w:val="0"/>
        <w:autoSpaceDN w:val="0"/>
        <w:spacing w:after="64" w:line="220" w:lineRule="exact"/>
        <w:rPr>
          <w:lang w:val="ru-RU"/>
        </w:rPr>
      </w:pPr>
    </w:p>
    <w:p w:rsidR="00955A65" w:rsidRDefault="00AB7B2F" w:rsidP="00AB4186">
      <w:pPr>
        <w:autoSpaceDE w:val="0"/>
        <w:autoSpaceDN w:val="0"/>
        <w:spacing w:after="184" w:line="230" w:lineRule="auto"/>
        <w:jc w:val="center"/>
      </w:pPr>
      <w:r>
        <w:rPr>
          <w:rFonts w:ascii="Times New Roman" w:eastAsia="Times New Roman" w:hAnsi="Times New Roman"/>
          <w:b/>
          <w:color w:val="000000"/>
          <w:w w:val="97"/>
          <w:sz w:val="14"/>
        </w:rPr>
        <w:t>ТЕМАТИЧЕСКОЕ ПЛАНИРОВАНИЕ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6445"/>
      </w:tblGrid>
      <w:tr w:rsidR="00955A65" w:rsidTr="00F2452D">
        <w:trPr>
          <w:trHeight w:hRule="exact" w:val="250"/>
        </w:trPr>
        <w:tc>
          <w:tcPr>
            <w:tcW w:w="33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п/п</w:t>
            </w:r>
          </w:p>
        </w:tc>
        <w:tc>
          <w:tcPr>
            <w:tcW w:w="90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0" w:right="102"/>
              <w:jc w:val="both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  <w:lang w:val="ru-RU"/>
              </w:rPr>
              <w:t>Наименование разделов и тем программы</w:t>
            </w:r>
          </w:p>
        </w:tc>
        <w:tc>
          <w:tcPr>
            <w:tcW w:w="1980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часов</w:t>
            </w:r>
            <w:proofErr w:type="spellEnd"/>
          </w:p>
        </w:tc>
        <w:tc>
          <w:tcPr>
            <w:tcW w:w="265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</w:p>
        </w:tc>
        <w:tc>
          <w:tcPr>
            <w:tcW w:w="6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изучения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деятельности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48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контроля</w:t>
            </w:r>
            <w:proofErr w:type="spellEnd"/>
          </w:p>
        </w:tc>
        <w:tc>
          <w:tcPr>
            <w:tcW w:w="6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ресурсы</w:t>
            </w:r>
            <w:proofErr w:type="spellEnd"/>
          </w:p>
        </w:tc>
      </w:tr>
      <w:tr w:rsidR="00955A65" w:rsidTr="00F2452D">
        <w:trPr>
          <w:trHeight w:hRule="exact" w:val="384"/>
        </w:trPr>
        <w:tc>
          <w:tcPr>
            <w:tcW w:w="33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5A65" w:rsidRDefault="00955A65"/>
        </w:tc>
        <w:tc>
          <w:tcPr>
            <w:tcW w:w="90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5A65" w:rsidRDefault="00955A65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всего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работы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работы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слушания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пения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музицирования</w:t>
            </w:r>
            <w:proofErr w:type="spellEnd"/>
          </w:p>
        </w:tc>
        <w:tc>
          <w:tcPr>
            <w:tcW w:w="6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55A65" w:rsidRDefault="00955A65"/>
        </w:tc>
        <w:tc>
          <w:tcPr>
            <w:tcW w:w="1174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5A65" w:rsidRDefault="00955A65"/>
        </w:tc>
        <w:tc>
          <w:tcPr>
            <w:tcW w:w="770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55A65" w:rsidRDefault="00955A65"/>
        </w:tc>
        <w:tc>
          <w:tcPr>
            <w:tcW w:w="64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55A65" w:rsidRDefault="00955A65"/>
        </w:tc>
      </w:tr>
      <w:tr w:rsidR="00955A65" w:rsidRPr="005B35CF" w:rsidTr="00F2452D">
        <w:trPr>
          <w:trHeight w:hRule="exact" w:val="248"/>
        </w:trPr>
        <w:tc>
          <w:tcPr>
            <w:tcW w:w="14885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33" w:lineRule="auto"/>
              <w:ind w:left="50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Модуль 1. </w:t>
            </w:r>
            <w:r w:rsidRPr="00AB7B2F"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  <w:lang w:val="ru-RU"/>
              </w:rPr>
              <w:t>Музыка в жизни человека</w:t>
            </w:r>
          </w:p>
        </w:tc>
      </w:tr>
      <w:tr w:rsidR="00955A65" w:rsidRPr="005B35CF" w:rsidTr="00F2452D">
        <w:trPr>
          <w:trHeight w:hRule="exact" w:val="230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1.1.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вдохновение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С.Соснин,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П.Синявский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Вокальный цикл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«П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ять песен для детей»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(«Начинаем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перепляс»);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Кабалевский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"Концерт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фортепиано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оркестром №1 ля минор";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"Полянка"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народный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хоровод.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Ю.Антонов "Живет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повсюду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красота"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С.Соснин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"Начинаем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перепляс" (игра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05.09.2022 16.09.2022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Диалог с учителем о значении красоты и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вдохновения в жизни человека</w:t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хоровода, социальные танцы;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исполнение песни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4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64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4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/3386752112432017457?</w:t>
            </w:r>
          </w:p>
          <w:p w:rsidR="00955A65" w:rsidRPr="006715B0" w:rsidRDefault="00AB7B2F">
            <w:pPr>
              <w:autoSpaceDE w:val="0"/>
              <w:autoSpaceDN w:val="0"/>
              <w:spacing w:before="14" w:after="0" w:line="245" w:lineRule="auto"/>
              <w:ind w:left="5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=кабалевский%20концерт%20для%20фортепиано%20с%20оркестром&amp;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=1659443563686316-13917300054804620916-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1-2070-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-8315&amp;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 w:rsidRPr="005B35CF" w:rsidTr="00F2452D">
        <w:trPr>
          <w:trHeight w:hRule="exact" w:val="1892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1.2.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пейзажи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33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А. Вивальди.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45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«Времена года»; П. И.</w:t>
            </w:r>
          </w:p>
          <w:p w:rsidR="00955A65" w:rsidRDefault="00AB7B2F">
            <w:pPr>
              <w:autoSpaceDE w:val="0"/>
              <w:autoSpaceDN w:val="0"/>
              <w:spacing w:before="14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.</w:t>
            </w:r>
          </w:p>
          <w:p w:rsidR="00955A65" w:rsidRDefault="00AB7B2F">
            <w:pPr>
              <w:autoSpaceDE w:val="0"/>
              <w:autoSpaceDN w:val="0"/>
              <w:spacing w:before="1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Цикл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»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Ю.Антонов "Живет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повсюду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красота"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-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19.09.2022 30.09.2022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программной музыки, посвящённой образам природы. Подбор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эпитетов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описания настроения, характера музыки.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Сопоставление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 произведениями изобразительного </w:t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искусства.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4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4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files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school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collection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edu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dlrstore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686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af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63-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bfd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3-3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68-19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bdabae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897409/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index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10.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htm</w:t>
            </w:r>
            <w:proofErr w:type="spellEnd"/>
          </w:p>
        </w:tc>
      </w:tr>
      <w:tr w:rsidR="00955A65" w:rsidTr="00F2452D">
        <w:trPr>
          <w:trHeight w:hRule="exact" w:val="25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</w:t>
            </w:r>
          </w:p>
        </w:tc>
        <w:tc>
          <w:tcPr>
            <w:tcW w:w="13265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 w:rsidTr="00F2452D">
        <w:trPr>
          <w:trHeight w:hRule="exact" w:val="248"/>
        </w:trPr>
        <w:tc>
          <w:tcPr>
            <w:tcW w:w="14885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России</w:t>
            </w:r>
            <w:proofErr w:type="spellEnd"/>
          </w:p>
        </w:tc>
      </w:tr>
      <w:tr w:rsidR="00955A65" w:rsidRPr="005B35CF" w:rsidTr="00F2452D">
        <w:trPr>
          <w:trHeight w:hRule="exact" w:val="1482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2.1.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фольклор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народная песня "Берёзка";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строевая песня "Солдатушки, бравы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ребятушки"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Р.н.п.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"Солдатушки, бравы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ребятушки"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7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Р.н.п. "Калинка" (игра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инструментах)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03.10.2022 07.10.2022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русских народных песен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разных жанров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импровизация;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сочинение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аккомпанемента на ударных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45" w:lineRule="auto"/>
              <w:ind w:left="52" w:right="47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radostmoya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/5319/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resh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edu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subject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lesson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/5953/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main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/226611/</w:t>
            </w:r>
          </w:p>
        </w:tc>
      </w:tr>
      <w:tr w:rsidR="00955A65" w:rsidRPr="005B35CF" w:rsidTr="00F2452D">
        <w:trPr>
          <w:trHeight w:hRule="exact" w:val="2644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2.2.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инструменты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5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Хоровод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"Полянка", р.н.п.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кузнице",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р.н.п. "Как под яблонькой",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Д.Локшин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"Былинные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наигрыши",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Н.А.Римский-Корсаков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"Заиграйте мои гусельки",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"Колыбельная Волховы" из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оперы "Садко"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Ю.Чичков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"Здравствуй, Родина моя"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Р.Н.П.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"Полянка" (игра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инструментах)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10.10.2022 21.10.2022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внешним видом,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особенностями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исполнения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звучания русских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инструментов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 тембров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аудиоэнциклопедии; просмотр видео 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русских музыкальных инструментах;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освоение простейших навыков игры на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ложках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resh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edu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subject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lesson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/4159/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start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/226628/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music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apple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com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album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аудиоэнциклопедия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-народные-инструменты/1237702149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=13878630734148540461&amp;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=1659449212619795-1317526962892525072-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sas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2-0761-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sas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-5469&amp;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=сказка+в+музыке+русских+композиторов+видеоурок+1+класс+презентация</w:t>
            </w:r>
          </w:p>
        </w:tc>
      </w:tr>
    </w:tbl>
    <w:p w:rsidR="00955A65" w:rsidRPr="006715B0" w:rsidRDefault="00955A65">
      <w:pPr>
        <w:autoSpaceDE w:val="0"/>
        <w:autoSpaceDN w:val="0"/>
        <w:spacing w:after="0" w:line="14" w:lineRule="exact"/>
        <w:rPr>
          <w:lang w:val="ru-RU"/>
        </w:rPr>
      </w:pPr>
    </w:p>
    <w:p w:rsidR="00955A65" w:rsidRPr="006715B0" w:rsidRDefault="00955A65">
      <w:pPr>
        <w:rPr>
          <w:lang w:val="ru-RU"/>
        </w:rPr>
        <w:sectPr w:rsidR="00955A65" w:rsidRPr="006715B0">
          <w:pgSz w:w="16840" w:h="11900"/>
          <w:pgMar w:top="284" w:right="544" w:bottom="630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Pr="006715B0" w:rsidRDefault="00955A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5B35CF">
        <w:trPr>
          <w:trHeight w:hRule="exact" w:val="3950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2.3.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легенды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Былинные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наигрыши;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“Былина 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Добрыне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Никитиче” (“То не белая береза к земле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клонится…”); М. И. Глинка. Песня Баяна “Дела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давно минувших дней…” (из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оперы «Руслан и Людмила»)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Сергей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Никитин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"Песенка про сказку"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"Сказка по лесу идет"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С.Никитин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24.10.2022 28.10.2022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5" w:lineRule="auto"/>
              <w:jc w:val="center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Знакомство с манерой сказывания нараспев.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7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сказок,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былин, эпических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сказаний,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рассказываемых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нараспев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 инструментальной музыке определение на слух музыкальных интонаций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речитативного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характера.;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Создание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иллюстраций 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прослушанным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музыкальным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 литературным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произведениям.;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Просмотр фильмов, мультфильмов,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созданных на основе былин, сказаний.;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Речитативная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импровизация —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чтение нараспев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фрагмента сказки,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былины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/5722245514136535458?</w:t>
            </w:r>
          </w:p>
          <w:p w:rsidR="00955A65" w:rsidRPr="006715B0" w:rsidRDefault="00AB7B2F">
            <w:pPr>
              <w:autoSpaceDE w:val="0"/>
              <w:autoSpaceDN w:val="0"/>
              <w:spacing w:before="14" w:after="0" w:line="245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=былина%20о%20добрыне%20никитиче%20то%20не%20белая%20береза%20к%20земле%20клонится%20слушать&amp;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=1659449380408427-17193896499890970536-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sas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2-0737-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afd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sas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-3328&amp;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250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грамота</w:t>
            </w:r>
            <w:proofErr w:type="spellEnd"/>
          </w:p>
        </w:tc>
      </w:tr>
      <w:tr w:rsidR="00955A65" w:rsidRPr="005B35CF">
        <w:trPr>
          <w:trHeight w:hRule="exact" w:val="365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3.1.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звучит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B4186" w:rsidRDefault="00AB7B2F" w:rsidP="00AB4186">
            <w:pPr>
              <w:autoSpaceDE w:val="0"/>
              <w:autoSpaceDN w:val="0"/>
              <w:spacing w:before="54" w:after="0" w:line="245" w:lineRule="auto"/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Л. ван Бетховен</w:t>
            </w:r>
          </w:p>
          <w:p w:rsidR="00AB4186" w:rsidRDefault="00AB7B2F" w:rsidP="00AB4186">
            <w:pPr>
              <w:autoSpaceDE w:val="0"/>
              <w:autoSpaceDN w:val="0"/>
              <w:spacing w:before="54" w:after="0" w:line="245" w:lineRule="auto"/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«Багатели»; </w:t>
            </w:r>
          </w:p>
          <w:p w:rsidR="00955A65" w:rsidRPr="00AB7B2F" w:rsidRDefault="00AB7B2F" w:rsidP="00AB4186">
            <w:pPr>
              <w:autoSpaceDE w:val="0"/>
              <w:autoSpaceDN w:val="0"/>
              <w:spacing w:before="54" w:after="0" w:line="245" w:lineRule="auto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Ф.</w:t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Шуберт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«Экосезы»; П. 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Чайковский пьесы из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«Детского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альбома»; Р.</w:t>
            </w:r>
          </w:p>
          <w:p w:rsidR="00955A65" w:rsidRPr="00AB7B2F" w:rsidRDefault="00AB7B2F">
            <w:pPr>
              <w:autoSpaceDE w:val="0"/>
              <w:autoSpaceDN w:val="0"/>
              <w:spacing w:before="12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Шуман «Детские сцены»,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«Альбом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юношества»; С.</w:t>
            </w:r>
          </w:p>
          <w:p w:rsidR="00AB4186" w:rsidRDefault="00AB7B2F">
            <w:pPr>
              <w:autoSpaceDE w:val="0"/>
              <w:autoSpaceDN w:val="0"/>
              <w:spacing w:before="14" w:after="0" w:line="247" w:lineRule="auto"/>
              <w:ind w:left="52" w:right="144"/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Прокофьев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«</w:t>
            </w:r>
          </w:p>
          <w:p w:rsidR="00955A65" w:rsidRDefault="00AB7B2F">
            <w:pPr>
              <w:autoSpaceDE w:val="0"/>
              <w:autoSpaceDN w:val="0"/>
              <w:spacing w:before="14" w:after="0" w:line="247" w:lineRule="auto"/>
              <w:ind w:left="5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Детская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50" w:lineRule="auto"/>
              <w:ind w:left="52" w:right="320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В.Герчик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Нотный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хоровод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50" w:lineRule="auto"/>
              <w:ind w:left="52" w:right="398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В.Герчик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Нотный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хоровод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07.11.2022 11.11.2022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0" w:lineRule="auto"/>
              <w:ind w:left="52" w:right="288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звуками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музыкальными и шумовыми.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7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Различение,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 звуков различного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качества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 — подражание звукам и голосам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природы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использованием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шумовых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вокальной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импровизации.;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Артикуляционные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упражнения,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попевок и песен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использованием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звукоподражате</w:t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льных элементов, шумовых звуков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4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4" w:after="0" w:line="250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www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sites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google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com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site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muz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050116/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ucenikam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-1/1-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klass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pesni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dla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klassa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notnyj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horovod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/12341689085642528579?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=весь%20мир%20звучит%20урок%20музыки%201%20класс&amp;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=1659457973606583-14598107058181150145-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3-1865-653-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-8527&amp;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</w:tbl>
    <w:p w:rsidR="00955A65" w:rsidRPr="006715B0" w:rsidRDefault="00955A65">
      <w:pPr>
        <w:autoSpaceDE w:val="0"/>
        <w:autoSpaceDN w:val="0"/>
        <w:spacing w:after="0" w:line="14" w:lineRule="exact"/>
        <w:rPr>
          <w:lang w:val="ru-RU"/>
        </w:rPr>
      </w:pPr>
    </w:p>
    <w:p w:rsidR="00955A65" w:rsidRPr="006715B0" w:rsidRDefault="00955A65">
      <w:pPr>
        <w:rPr>
          <w:lang w:val="ru-RU"/>
        </w:rPr>
        <w:sectPr w:rsidR="00955A65" w:rsidRPr="006715B0">
          <w:pgSz w:w="16840" w:h="11900"/>
          <w:pgMar w:top="284" w:right="544" w:bottom="1440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Pr="006715B0" w:rsidRDefault="00955A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5B35CF" w:rsidTr="00AB4186">
        <w:trPr>
          <w:trHeight w:hRule="exact" w:val="2828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3.2.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Звукоряд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Роджерс "Звуки музыки"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52" w:right="32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В.Герчик "Нотный хоровод"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2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Попевка "Мы шагаем"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14.11.2022 18.11.2022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элементами нотной записи. Различение по нотной записи,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 звукоряда в отличие от других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последовательностей звуков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Пение с названием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нот, игра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металлофоне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звукоряда от ноты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«до».;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упражнений, песен, построенных на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элементах звукоряда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45" w:lineRule="auto"/>
              <w:ind w:left="5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/17350590816679322069?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=звукоряд%20видеоурок%20музыки%201%20класс&amp;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=1659458590269964-18082807568075142582-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1-1561-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-7680&amp;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 w:rsidRPr="005B35CF">
        <w:trPr>
          <w:trHeight w:hRule="exact" w:val="5436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3.3.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Ритм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Э.Григ "В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пещере горного короля"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Попевка "Мы ребята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непоседы";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В.Шаинский "Чему учат в школе"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Попевка "Мы ребята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непоседы";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Упражнение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развития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чувства ритма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21.11.2022 25.11.2022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7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слух, прослеживание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нотной записи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рисунков, состоящих из различных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длительностей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пауз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импровизация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помощью звучащих жестов (хлопки,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шлепки, притопы)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и/или ударных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простых ритмов.;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 «Ритмическое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эхо», прохлопывание ритма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карточкам,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проговаривание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 использованием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ритмослогов.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ударных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инструментах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партитуры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с ярко выраженным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рисунком,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воспроизведение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данного ритма по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памяти (хлопками).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4" w:after="0" w:line="252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4" w:after="0" w:line="252" w:lineRule="auto"/>
              <w:ind w:left="5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radostmoya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/4666/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/12757614231537168634?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=ритм%20видеоурок%20музыки%201%20класс&amp;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=1659459262560936-4481002219196723033-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1-0271-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-3265&amp;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/14871173081153283759?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=песни%20на%20ритм%20для%20детей&amp;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=1659515424735740-7334976199264899932-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1-4215-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-4608&amp;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</w:tbl>
    <w:p w:rsidR="00955A65" w:rsidRPr="006715B0" w:rsidRDefault="00955A65">
      <w:pPr>
        <w:autoSpaceDE w:val="0"/>
        <w:autoSpaceDN w:val="0"/>
        <w:spacing w:after="0" w:line="14" w:lineRule="exact"/>
        <w:rPr>
          <w:lang w:val="ru-RU"/>
        </w:rPr>
      </w:pPr>
    </w:p>
    <w:p w:rsidR="00955A65" w:rsidRPr="006715B0" w:rsidRDefault="00955A65">
      <w:pPr>
        <w:rPr>
          <w:lang w:val="ru-RU"/>
        </w:rPr>
        <w:sectPr w:rsidR="00955A65" w:rsidRPr="006715B0">
          <w:pgSz w:w="16840" w:h="11900"/>
          <w:pgMar w:top="284" w:right="544" w:bottom="1440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Pr="006715B0" w:rsidRDefault="00955A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5B35CF" w:rsidTr="00AB4186">
        <w:trPr>
          <w:trHeight w:hRule="exact" w:val="5380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3.4.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Ритмический рисунок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П.Чайковский "Марш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деревянных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солдатиков", С.Прокофьев "Марш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кузнечиков".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В.Шаинский "Чему учат в школе",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А.Хайт,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Б.Савельев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"Зверобика"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Б.Савельев,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А.Хайт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"Зверобика"; Упражнение 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-и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гра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развития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чувства ритма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28.11.2022 02.12.2022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7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слух, прослеживание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нотной записи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рисунков, состоящих из различных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длительностей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пауз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импровизация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помощью звучащих жестов (хлопки,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шлепки, притопы)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и/или ударных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простых ритмов.;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 «Ритмическое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эхо», прохлопывание ритма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карточкам,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проговаривание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 использованием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ритмослогов.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ударных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инструментах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партитуры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с ярко выраженным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рисунком,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воспроизведение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данного ритма по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памяти (хлопками).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=11694286938403008627&amp;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=1659461512695925-8664523185517854817-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sas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3-0732-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22-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sas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-357&amp;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=ритмический+рисунок+упражнения+на+уроках+музыки+для+учащихся+начальной+школы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/14871173081153283759?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=песни%20на%20ритм%20для%20детей&amp;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 w:rsidRPr="006715B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=1659515424735740-7334976199264899932-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1-4215-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-4608&amp;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24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Классическая музыка</w:t>
            </w:r>
          </w:p>
        </w:tc>
      </w:tr>
      <w:tr w:rsidR="00955A65" w:rsidRPr="005B35CF">
        <w:trPr>
          <w:trHeight w:hRule="exact" w:val="420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4.1.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Композиторы —детям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П.И.Чайковский "Детский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альбом", "Вальс цветов" (балет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"Щелкунчик");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С.С.Прокофьев "Детская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Д.Б.Кабалевский "Карусель", "Два клоуна"; Н.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Римски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й-</w:t>
            </w:r>
            <w:proofErr w:type="gramEnd"/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Корсаков «Полет шмеля»;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И.Ф.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Стравинский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Сюита из балета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«Ж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ар птица»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Б.Савельев, А.Хайт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"Зверобика"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Н.А.Римский-Корсаков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"Полет шмеля"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05.12.2022 09.12.2022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музыки,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основного характера, музыкальн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о-</w:t>
            </w:r>
            <w:proofErr w:type="gramEnd"/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выразительных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средств,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использованных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композитором.</w:t>
            </w:r>
          </w:p>
          <w:p w:rsidR="00955A65" w:rsidRPr="00AB7B2F" w:rsidRDefault="00AB7B2F">
            <w:pPr>
              <w:autoSpaceDE w:val="0"/>
              <w:autoSpaceDN w:val="0"/>
              <w:spacing w:before="12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Подбор эпитетов,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иллюстраций 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музыке. Определение жанра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викторина.;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Вокализация,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мелодий инструментальных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пьес со словами.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исполнение песен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Сочинение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аккомпанементов (с помощью звучащих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жестов или ударных и шумовых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инструментов) 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пьесам маршевого и танцевального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характера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викторина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/6392602124142323699?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=видеоурок%20композиторы%20детям&amp;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 w:rsidRPr="006715B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=1659516520508602-7458806440997947797-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1-4611-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-9496&amp;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/156406624502794515?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видеоурок+композиторы+детям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=1659516520508602-7458806440997947797-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1-4611-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-9496&amp;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</w:tbl>
    <w:p w:rsidR="00955A65" w:rsidRPr="006715B0" w:rsidRDefault="00955A65">
      <w:pPr>
        <w:autoSpaceDE w:val="0"/>
        <w:autoSpaceDN w:val="0"/>
        <w:spacing w:after="0" w:line="14" w:lineRule="exact"/>
        <w:rPr>
          <w:lang w:val="ru-RU"/>
        </w:rPr>
      </w:pPr>
    </w:p>
    <w:p w:rsidR="00955A65" w:rsidRPr="006715B0" w:rsidRDefault="00955A65">
      <w:pPr>
        <w:rPr>
          <w:lang w:val="ru-RU"/>
        </w:rPr>
        <w:sectPr w:rsidR="00955A65" w:rsidRPr="006715B0">
          <w:pgSz w:w="16840" w:h="11900"/>
          <w:pgMar w:top="284" w:right="544" w:bottom="570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Pr="006715B0" w:rsidRDefault="00955A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5B35CF">
        <w:trPr>
          <w:trHeight w:hRule="exact" w:val="2168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4.2.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Оркестр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М. И. Глинка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Опера «Иван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Сусанин» (хо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Славься»); М.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П. Мусоргский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«К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артинки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выставки»; П. 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Чайковский, концерт для скрипки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оркестром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С.Апасова, И.Бурлак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"Наш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школьный оркестр"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С.Апасова,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И.Бурлак "Наш школьный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оркестр"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12.12.2022 16.12.2022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5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Слушание музыки в исполнении оркестра.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Просмотр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видеозаписи. Диалог с учителем о роли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дирижёра.;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«Я — дирижёр» 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—и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гра — имитация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дирижёрских жестов во время звучания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музыки.;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песен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соответствующей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тематики.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babysongs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pesni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elena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driatskaya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pesenka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orkestr</w:t>
            </w:r>
            <w:proofErr w:type="spellEnd"/>
          </w:p>
        </w:tc>
      </w:tr>
      <w:tr w:rsidR="00955A65" w:rsidRPr="005B35CF" w:rsidTr="00AB4186">
        <w:trPr>
          <w:trHeight w:hRule="exact" w:val="2787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4.3.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7" w:lineRule="auto"/>
              <w:ind w:left="50" w:right="18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 инструменты. Фортепиано.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П.И.Чайковский пьесы из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"Детского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альбома",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С.С.Прокофьев пьесы из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альбома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"Детская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музыка"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С.Апасова, И.Бурлак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"Наш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школьный оркестр"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С.Апасова,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И.Бурлак "Наш школьный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оркестр"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19.12.2022 23.12.2022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7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многообразием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красок фортепиано.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фортепианных пьес в исполнении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известных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пианистов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.;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Я — пианист» —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 — имитация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исполнительских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движений во время звучания музыки.;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детских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пьес на фортепиано; наглядная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демонстрация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внутреннего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устройства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45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/18070136364298662670?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=академия%20занимательных%20искусств%20фортепиано&amp;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=1659519354194105-14864671828877151467-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1-5375-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-2100&amp;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 w:rsidRPr="005B35CF">
        <w:trPr>
          <w:trHeight w:hRule="exact" w:val="24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33" w:lineRule="auto"/>
              <w:ind w:left="50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Модуль 5. </w:t>
            </w:r>
            <w:r w:rsidRPr="00AB7B2F"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  <w:lang w:val="ru-RU"/>
              </w:rPr>
              <w:t>Музыка в жизни человека</w:t>
            </w:r>
          </w:p>
        </w:tc>
      </w:tr>
      <w:tr w:rsidR="00955A65" w:rsidRPr="005B35CF">
        <w:trPr>
          <w:trHeight w:hRule="exact" w:val="256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5.1.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0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Какой же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праздник без музыки?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Слова и музыка П. Синявского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«Рождественская песенка»;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славянские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песнопения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«Добрый тебе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вечер»,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«Рождественское чудо»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Л.Книппер,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А.Коваленко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"Почему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медведь зимой спит"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Л.Книппер,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А.Коваленко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"Почему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медведь зимой спит"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26.12.2022 28.12.2022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Диалог с учителем о значении музыки на празднике;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торжественного,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праздничного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характера.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47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«Дирижирование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»ф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рагментами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произведений.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Конкурс на лучшег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дирижёра»;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Проблемная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ситуация: почему на праздниках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обязательно звучит музыка?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/9688236336876208973?</w:t>
            </w:r>
          </w:p>
          <w:p w:rsidR="00955A65" w:rsidRPr="006715B0" w:rsidRDefault="00AB7B2F">
            <w:pPr>
              <w:autoSpaceDE w:val="0"/>
              <w:autoSpaceDN w:val="0"/>
              <w:spacing w:before="14" w:after="0" w:line="245" w:lineRule="auto"/>
              <w:ind w:left="5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=добрый%20праздник%20среди%20зимы%20урок%20музыки%201%20класс%20видеоурок&amp;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=1659526875512178-1807645447373013112-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1-2530-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-1849&amp;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</w:tbl>
    <w:p w:rsidR="00955A65" w:rsidRPr="006715B0" w:rsidRDefault="00955A65">
      <w:pPr>
        <w:autoSpaceDE w:val="0"/>
        <w:autoSpaceDN w:val="0"/>
        <w:spacing w:after="0" w:line="14" w:lineRule="exact"/>
        <w:rPr>
          <w:lang w:val="ru-RU"/>
        </w:rPr>
      </w:pPr>
    </w:p>
    <w:p w:rsidR="00955A65" w:rsidRPr="006715B0" w:rsidRDefault="00955A65">
      <w:pPr>
        <w:rPr>
          <w:lang w:val="ru-RU"/>
        </w:rPr>
        <w:sectPr w:rsidR="00955A65" w:rsidRPr="006715B0">
          <w:pgSz w:w="16840" w:h="11900"/>
          <w:pgMar w:top="284" w:right="544" w:bottom="1440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Pr="006715B0" w:rsidRDefault="00955A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5B35CF">
        <w:trPr>
          <w:trHeight w:hRule="exact" w:val="3402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5.2.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 пейзажи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А. Варламов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«Горные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вершины» (сл.</w:t>
            </w:r>
            <w:proofErr w:type="gramEnd"/>
          </w:p>
          <w:p w:rsidR="00955A65" w:rsidRPr="00AB7B2F" w:rsidRDefault="00AB7B2F">
            <w:pPr>
              <w:autoSpaceDE w:val="0"/>
              <w:autoSpaceDN w:val="0"/>
              <w:spacing w:before="12" w:after="0" w:line="252" w:lineRule="auto"/>
              <w:ind w:left="52"/>
              <w:rPr>
                <w:lang w:val="ru-RU"/>
              </w:rPr>
            </w:pP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М. Лермонтова); Г. В.Свиридов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«Весна.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Осень», "Тройка"; П.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И.Чайковский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Пьесы «Осенняя песня», «На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тройке»,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«Подснежник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»и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 цикла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«Времена года».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Б.Савельев,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А.Хайт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"Неприятность эту мы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переживем"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Г.Свиридов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"Тройка" (игра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треугольнике, погремушке)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09.01.2023 14.01.2023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программной музыки, посвящённой образам природы. Подбор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эпитетов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описания настроения, характера музыки.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Сопоставление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 произведениями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изобразительного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искусства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Двигательная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импровизация,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пластическое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интонирование.;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Рисование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«услышанных»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пейзажей и/или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абстрактная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живопись — передача настроения цветом,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точками, линиями.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45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=2660605579650385257&amp;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=1659522193017799-9147419058647156235-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1-4529-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-8350&amp;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=инфоурок+музыка+1+класс</w:t>
            </w:r>
          </w:p>
        </w:tc>
      </w:tr>
      <w:tr w:rsidR="00955A65" w:rsidRPr="005B35CF" w:rsidTr="00AB4186">
        <w:trPr>
          <w:trHeight w:hRule="exact" w:val="3684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5.3.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 портреты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П.Чайковский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"Баба Яга",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С.Прокофьев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"Болтунья", р.н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.п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"Колыбельная"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7" w:lineRule="auto"/>
              <w:ind w:left="52" w:right="284"/>
              <w:jc w:val="both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Г.Гладко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"Песня 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картинах"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р.н.п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.</w:t>
            </w:r>
          </w:p>
          <w:p w:rsidR="00955A65" w:rsidRDefault="00AB7B2F">
            <w:pPr>
              <w:autoSpaceDE w:val="0"/>
              <w:autoSpaceDN w:val="0"/>
              <w:spacing w:before="1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"Колыбельная"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16.01.2023 21.01.2023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вокальной,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программной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инструментальной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музыки, посвящённой образам людей,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сказочных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персонажей. Подбор эпитетов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описания настроения, характера музыки.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Сопоставление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музыки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произведениями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изобразительного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искусства;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Двигательная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импровизация 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образе героя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произведения;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харáктерное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песни 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—п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ортретной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зарисовки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=2660605579650385257&amp;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=1659522193017799-9147419058647156235-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1-4529-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-8350&amp;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=инфоурок+музыка+1+класс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/8752836840201742027?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=инфоурок%20музыка%201%20класс&amp;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 w:rsidRPr="006715B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=1659522193017799-9147419058647156235-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1-4529-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-8350&amp;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 w:rsidRPr="005B35CF">
        <w:trPr>
          <w:trHeight w:hRule="exact" w:val="3128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5.4.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0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войне, музыка о войне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А.П.Бородин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"Симфония №2 (Богатырская)"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(фрагмент),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Д.Д.Шостакович "Симфония №7" (эпизод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нашествия),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военных песен: А.Александров "Священная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война", Блантер "Катюша" и др.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М.Блантер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Катюша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-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23.01.2023 28.01.2023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Чтение учебных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художественных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текстов, посвящённых военной музыке.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военной тематики.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историей 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сочинения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исполнения;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Дискуссия в классе.</w:t>
            </w:r>
          </w:p>
          <w:p w:rsidR="00955A65" w:rsidRPr="00AB7B2F" w:rsidRDefault="00AB7B2F" w:rsidP="00AB4186">
            <w:pPr>
              <w:autoSpaceDE w:val="0"/>
              <w:autoSpaceDN w:val="0"/>
              <w:spacing w:before="12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Ответы на 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вопросы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: какие чувства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вызывает эта музыка, почему? Как влияет на наше восприятие информация о том,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как и зачем она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создавалась?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45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=9765206202034597417&amp;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=1659523962939959-7183280882313556628-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1-2486-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-3654&amp;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музы+не+молчали</w:t>
            </w:r>
            <w:proofErr w:type="spellEnd"/>
          </w:p>
        </w:tc>
      </w:tr>
      <w:tr w:rsidR="00955A65">
        <w:trPr>
          <w:trHeight w:hRule="exact" w:val="228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</w:tbl>
    <w:p w:rsidR="00955A65" w:rsidRDefault="00955A65">
      <w:pPr>
        <w:autoSpaceDE w:val="0"/>
        <w:autoSpaceDN w:val="0"/>
        <w:spacing w:after="0" w:line="14" w:lineRule="exact"/>
      </w:pPr>
    </w:p>
    <w:p w:rsidR="00955A65" w:rsidRDefault="00955A65">
      <w:pPr>
        <w:sectPr w:rsidR="00955A65">
          <w:pgSz w:w="16840" w:h="11900"/>
          <w:pgMar w:top="284" w:right="544" w:bottom="366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Default="00955A65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>
        <w:trPr>
          <w:trHeight w:hRule="exact" w:val="24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Духовная музыка</w:t>
            </w:r>
          </w:p>
        </w:tc>
      </w:tr>
      <w:tr w:rsidR="00955A65" w:rsidRPr="005B35CF" w:rsidTr="00AB4186">
        <w:trPr>
          <w:trHeight w:hRule="exact" w:val="344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6.1.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ind w:left="5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верующих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песнопения о Сергии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Радонежском; "Утренняя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молитва", «В церкви» П.</w:t>
            </w:r>
          </w:p>
          <w:p w:rsidR="00955A65" w:rsidRDefault="00AB7B2F">
            <w:pPr>
              <w:autoSpaceDE w:val="0"/>
              <w:autoSpaceDN w:val="0"/>
              <w:spacing w:before="14" w:after="0" w:line="228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5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Песнопение о Сергии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Радонежском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30.01.2023 03.02.2023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7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религиозного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содержания. Диалог с учителем о характере музыки, манере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исполнения,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выразительных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средствах</w:t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произведениями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светской музыки, 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которых воплощены молитвенные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интонации,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используется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хоральный склад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звучания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Просмотр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документального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фильма о значении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молитвы.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4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4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/12503640888573164507?</w:t>
            </w:r>
          </w:p>
          <w:p w:rsidR="00955A65" w:rsidRPr="006715B0" w:rsidRDefault="00AB7B2F">
            <w:pPr>
              <w:autoSpaceDE w:val="0"/>
              <w:autoSpaceDN w:val="0"/>
              <w:spacing w:before="14" w:after="0" w:line="245" w:lineRule="auto"/>
              <w:ind w:left="5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=академия%20занимательных%20искусств%20духовная%20музыка&amp;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=1659519683019424-5957728139558891713-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1-4648-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-565&amp;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24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 7.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Народная музыка России</w:t>
            </w:r>
          </w:p>
        </w:tc>
      </w:tr>
      <w:tr w:rsidR="00955A65" w:rsidRPr="005B35CF">
        <w:trPr>
          <w:trHeight w:hRule="exact" w:val="1756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7.1.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5" w:lineRule="auto"/>
              <w:ind w:left="50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Край, в котором ты живёшь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А.Александров, С.Михалков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"Гимн РФ",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В.Баснер,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М.Матусовский "С чего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начинается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Родина?",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Г.Гладков,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Ю.Энтин "Край, в котором ты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живешь".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Г.Гладков, Ю.Энтин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"Край, 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котором ты живешь".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народные песни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музицирования на детских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06.02.2023 10.02.2023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Диалог с учителем о музыкальных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традициях своего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родного края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Просмотр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видеофильма 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культуре родного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края.;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разучивание песни о Родине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/97695733615750953?</w:t>
            </w:r>
          </w:p>
          <w:p w:rsidR="00955A65" w:rsidRPr="006715B0" w:rsidRDefault="00AB7B2F">
            <w:pPr>
              <w:autoSpaceDE w:val="0"/>
              <w:autoSpaceDN w:val="0"/>
              <w:spacing w:before="12" w:after="0" w:line="250" w:lineRule="auto"/>
              <w:ind w:left="5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=край%20в%20котором%20ты%20живешь%20урок%20музыки%201%20класс%20видеоурок&amp;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=1659520020630384-13395848833200118927-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1-2050-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-7777&amp;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/3463131839503107118?</w:t>
            </w:r>
          </w:p>
          <w:p w:rsidR="00955A65" w:rsidRPr="006715B0" w:rsidRDefault="00AB7B2F">
            <w:pPr>
              <w:autoSpaceDE w:val="0"/>
              <w:autoSpaceDN w:val="0"/>
              <w:spacing w:before="14" w:after="0" w:line="245" w:lineRule="auto"/>
              <w:ind w:left="5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=край%20в%20котором%20ты%20живешь%20урок%20музыки%201%20класс%20видеоурок&amp;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=1659520020630384-13395848833200118927-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1-2050-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-7777&amp;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 w:rsidRPr="005B35CF" w:rsidTr="003B77B7">
        <w:trPr>
          <w:trHeight w:hRule="exact" w:val="227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7.2.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фольклор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народная песн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я«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Дудочка», "Как на тоненький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ледок"; М. 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Глинка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«Камаринская»; П.И.Чайковский "Камаринская"; И. П. Ларионо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Калинка».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 и исполнение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новогодних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песен, колядок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народные песни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музицирования на детских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13.02.2023 17.02.2023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русских народных песен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разных жанров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Участие 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коллективной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традиционной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музыкальной игре.;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импровизация,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сочинение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аккомпанемента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ударных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инструментах к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изученным народным песням.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русские+народные+песни+на+новый+год+для+детей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=10838&amp;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clid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=1955454&amp;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win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=133&amp;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src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suggest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</w:t>
            </w:r>
          </w:p>
        </w:tc>
        <w:tc>
          <w:tcPr>
            <w:tcW w:w="14008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22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Музыкальная грамота</w:t>
            </w:r>
          </w:p>
        </w:tc>
      </w:tr>
    </w:tbl>
    <w:p w:rsidR="00955A65" w:rsidRDefault="00955A65">
      <w:pPr>
        <w:autoSpaceDE w:val="0"/>
        <w:autoSpaceDN w:val="0"/>
        <w:spacing w:after="0" w:line="14" w:lineRule="exact"/>
      </w:pPr>
    </w:p>
    <w:p w:rsidR="00955A65" w:rsidRDefault="00955A65">
      <w:pPr>
        <w:sectPr w:rsidR="00955A65">
          <w:pgSz w:w="16840" w:h="11900"/>
          <w:pgMar w:top="284" w:right="544" w:bottom="1184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Default="00955A65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5B35CF" w:rsidTr="003B77B7">
        <w:trPr>
          <w:trHeight w:hRule="exact" w:val="2686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8.1.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Высота звуков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П. 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Чайковский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Первый концерт для фортепиано с оркестром (1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часть); С. 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33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Рахманинов.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«Вокализ»,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Второй концерт для фортепиано с оркестром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(начало)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М.Блантер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Катюша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-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27.02.2023 03.03.2023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5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Освоение поняти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й«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выше-ниже».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 принадлежности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звуков к одному из регистров.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Прослеживание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нотной записи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отдельных мотивов, фрагментов знакомых песен, вычленение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знакомых нот, знаков альтерации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Наблюдение за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изменением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музыкального образа при изменении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регистра.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50" w:lineRule="auto"/>
              <w:ind w:left="5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/6854837321360236807?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=песенка%20про%20высоту%20звуков%20для%20детей&amp;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=1659524571101775-5164128059198149615-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1-3783-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-3447&amp;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mp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crown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cc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music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/высокие-и-низкие-звуки-сайт-игра-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разумейкин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html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14008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24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Музыка народов мира</w:t>
            </w:r>
          </w:p>
        </w:tc>
      </w:tr>
      <w:tr w:rsidR="00955A65" w:rsidRPr="005B35CF" w:rsidTr="003B77B7">
        <w:trPr>
          <w:trHeight w:hRule="exact" w:val="2759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9.1.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 наших соседей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Белорусская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народная песня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«Д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ударики-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дудари»,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белорусская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«Лявониха»,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"Перепёлочка"; украинская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народная песня«Взял бы 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бандуру»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Белорусская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Перепелочка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7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Белорусская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народная песня "Перепелочка"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06.03.2023 10.03.2023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особенностями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фольклора народов других стран.</w:t>
            </w:r>
          </w:p>
          <w:p w:rsidR="00955A65" w:rsidRPr="00AB7B2F" w:rsidRDefault="00AB7B2F">
            <w:pPr>
              <w:autoSpaceDE w:val="0"/>
              <w:autoSpaceDN w:val="0"/>
              <w:spacing w:before="12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характерных черт,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типичных элементов музыкального языка (ритм, лад,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интонации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).;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внешним видом,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особенностями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исполнения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звучания народных инструментов.;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 тембров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инструментов.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resh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edu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subject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lesson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/5227/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start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/226793/</w:t>
            </w:r>
          </w:p>
        </w:tc>
      </w:tr>
      <w:tr w:rsidR="00955A65">
        <w:trPr>
          <w:trHeight w:hRule="exact" w:val="25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14008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24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Классическая музыка</w:t>
            </w:r>
          </w:p>
        </w:tc>
      </w:tr>
      <w:tr w:rsidR="00955A65">
        <w:trPr>
          <w:trHeight w:hRule="exact" w:val="3382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10.1.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Композиторы -детям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Д. Б.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Кабалевский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"Клоуны",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"Карусель",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"Наш край"; П.</w:t>
            </w:r>
          </w:p>
          <w:p w:rsidR="00955A65" w:rsidRPr="00AB7B2F" w:rsidRDefault="00AB7B2F">
            <w:pPr>
              <w:autoSpaceDE w:val="0"/>
              <w:autoSpaceDN w:val="0"/>
              <w:spacing w:before="12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И. Чайковский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«Д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етский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альбом»; С. С.</w:t>
            </w:r>
          </w:p>
          <w:p w:rsidR="00955A65" w:rsidRDefault="00AB7B2F">
            <w:pPr>
              <w:autoSpaceDE w:val="0"/>
              <w:autoSpaceDN w:val="0"/>
              <w:spacing w:before="1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Прокофьев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Петя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волк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Ю.Чичков,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Я.Хелемский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"Из чего же, из чего же"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-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13.03.2023 24.03.2023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музыки,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основного характера, музыкальн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о-</w:t>
            </w:r>
            <w:proofErr w:type="gramEnd"/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выразительных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средств,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использованных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композитором.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Подбор эпитетов,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иллюстраций 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музыке. Определение жанра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викторина.;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Сочинение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аккомпанементов (с помощью звучащих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жестов или ударных и шумовых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инструментов) 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пьесам маршевого и танцевального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характера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 w:rsidP="003B77B7">
            <w:pPr>
              <w:autoSpaceDE w:val="0"/>
              <w:autoSpaceDN w:val="0"/>
              <w:spacing w:before="56" w:after="0" w:line="250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викторина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https://yandex.ru/video/preview/17951544041324093132?text=чайковский%20детский%20альбом&amp;path=yandex_search&amp;parent-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reqid=1659528083838546-10074227320985742495-vla1-5374-vla-l7-balancer-8080-BAL-7504&amp;from_type=vast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https://yandex.ru/video/preview/?filmId=420425422649507002&amp;from=tabbar&amp;parent-reqid=1659528822956333-12993629656253118443-vla1-4683-vla-l7-balancer-8080-BAL-4614&amp;text=прокофьев+петя+и+волк</w:t>
            </w:r>
          </w:p>
        </w:tc>
      </w:tr>
    </w:tbl>
    <w:p w:rsidR="00955A65" w:rsidRDefault="00955A65">
      <w:pPr>
        <w:autoSpaceDE w:val="0"/>
        <w:autoSpaceDN w:val="0"/>
        <w:spacing w:after="0" w:line="14" w:lineRule="exact"/>
      </w:pPr>
    </w:p>
    <w:p w:rsidR="00955A65" w:rsidRDefault="00955A65">
      <w:pPr>
        <w:sectPr w:rsidR="00955A65">
          <w:pgSz w:w="16840" w:h="11900"/>
          <w:pgMar w:top="284" w:right="544" w:bottom="688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Default="00955A65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5B35CF" w:rsidTr="003B77B7">
        <w:trPr>
          <w:trHeight w:hRule="exact" w:val="3679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10.2.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50" w:right="18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 инструменты. Фортепиано.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П. 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Чайковский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Пьесы из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«Детского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альбома»: «Баба Яга», «Утренняя молитва», Марш деревянных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солдатиков»,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«Новая кукла»,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«Болезнь куклы»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Ю.Чичков,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Я.Хелемский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"Из чего же, из чего же"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Р.н.п. "Как под горкой" (игра на фортепиано)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03.04.2023 07.04.2023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многообразием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красок фортепиано.</w:t>
            </w:r>
          </w:p>
          <w:p w:rsidR="00955A65" w:rsidRPr="00AB7B2F" w:rsidRDefault="00AB7B2F">
            <w:pPr>
              <w:autoSpaceDE w:val="0"/>
              <w:autoSpaceDN w:val="0"/>
              <w:spacing w:before="12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фортепианных пьес в исполнении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известных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пианистов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.;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Я — пианист» —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 — имитация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исполнительских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движений во время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звучания музыки.;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детских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пьес на фортепиано в исполнении учителя.</w:t>
            </w:r>
          </w:p>
          <w:p w:rsidR="00955A65" w:rsidRPr="003B77B7" w:rsidRDefault="00AB7B2F">
            <w:pPr>
              <w:autoSpaceDE w:val="0"/>
              <w:autoSpaceDN w:val="0"/>
              <w:spacing w:before="12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Демонстрация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возможностей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(исполнение одной и той же пьесы тихо и громко, в разных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регистрах, разными штрихами).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ансамбле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с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учителем</w:t>
            </w:r>
            <w:proofErr w:type="spellEnd"/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50" w:lineRule="auto"/>
              <w:ind w:left="5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=18070136364298662670&amp;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=1659529593883039-8834460233742769443-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1-1620-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-8113&amp;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suggest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=820237352160554658996015237279100&amp;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академия+занимательных+искусств+фортепиано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=10790814496789552181&amp;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академия+занимательных+искусств+фортепиано</w:t>
            </w:r>
            <w:proofErr w:type="spellEnd"/>
          </w:p>
        </w:tc>
      </w:tr>
      <w:tr w:rsidR="00955A65" w:rsidRPr="005B35CF">
        <w:trPr>
          <w:trHeight w:hRule="exact" w:val="2716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10.3.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 инструменты.</w:t>
            </w:r>
          </w:p>
          <w:p w:rsidR="00955A65" w:rsidRDefault="00AB7B2F">
            <w:pPr>
              <w:autoSpaceDE w:val="0"/>
              <w:autoSpaceDN w:val="0"/>
              <w:spacing w:before="14" w:after="0" w:line="245" w:lineRule="auto"/>
              <w:ind w:left="5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виолончель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33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П. 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Чайковский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Концерт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скрипки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оркестром ре мажор; Л. ван Бетховен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Концерт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скрипки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оркестром ре мажор; А.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Вивальди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Концерт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флейты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оркестром; Ф. Мендельсон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Концерт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скрипки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оркестром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52" w:right="180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А.Алферова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Маленький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скрипач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-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10.04.2023 21.04.2023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Игра-имитация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исполнительских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движений во время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звучания музыки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викторина на знание конкретных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и 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авторов, определения тембров звучащих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 и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исполнение песен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/6194182799148523506?</w:t>
            </w:r>
          </w:p>
          <w:p w:rsidR="00955A65" w:rsidRPr="006715B0" w:rsidRDefault="00AB7B2F">
            <w:pPr>
              <w:autoSpaceDE w:val="0"/>
              <w:autoSpaceDN w:val="0"/>
              <w:spacing w:before="14" w:after="0" w:line="247" w:lineRule="auto"/>
              <w:ind w:left="52" w:right="144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gram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академия%20занимательных%20наук%20музыка%20скрипка&amp;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=1659530474881361-11788106304810253493-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1-4636-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-3270&amp;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33" w:lineRule="auto"/>
              <w:ind w:left="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=13357349413964866086&amp;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suggest</w:t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=820237352160554658904900146540671&amp;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академия+занимательных+наук+музыка+виолончель</w:t>
            </w:r>
            <w:proofErr w:type="spellEnd"/>
          </w:p>
        </w:tc>
      </w:tr>
      <w:tr w:rsidR="00955A65">
        <w:trPr>
          <w:trHeight w:hRule="exact" w:val="250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5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 w:rsidRPr="005B35CF">
        <w:trPr>
          <w:trHeight w:hRule="exact" w:val="248"/>
        </w:trPr>
        <w:tc>
          <w:tcPr>
            <w:tcW w:w="15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33" w:lineRule="auto"/>
              <w:ind w:left="50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Модуль 11. </w:t>
            </w:r>
            <w:r w:rsidRPr="00AB7B2F"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  <w:lang w:val="ru-RU"/>
              </w:rPr>
              <w:t>Музыка театра и кино</w:t>
            </w:r>
          </w:p>
        </w:tc>
      </w:tr>
      <w:tr w:rsidR="00955A65" w:rsidRPr="005B35CF" w:rsidTr="003B77B7">
        <w:trPr>
          <w:trHeight w:hRule="exact" w:val="2458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11.1.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0" w:lineRule="auto"/>
              <w:ind w:left="50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сказка на сцене, на экране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Г.Гладков,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Ю.Энтин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"Бременские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музыканты",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"Голубой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щенок", "Маша и Витя против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"Диких гитар";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А.Рыбников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"Волк и семеро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козлят на новый лад"; музыка из кинофильма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"Усатый нянь";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фильм-сказка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"Мама"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Буржоа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Жерар,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Ю.Энтин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"Мама -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первое слово", Г.Гладков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"Песенка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друзей"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Песни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выбору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учащихся (игра на шумовых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инструментах)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24.04.2023 19.05.2023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45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Видеопросмотр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музыкальной сказки.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Обсуждение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музыкальн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о-</w:t>
            </w:r>
            <w:proofErr w:type="gramEnd"/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выразительных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средств, передающих повороты сюжета,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характеры героев.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Игра-викторина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«Угадай по голосу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».; 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отдельных номеров из детской оперы,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музыкальной сказки.; Творческий проект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«Озвучиваем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мультфильм»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4" w:after="0" w:line="250" w:lineRule="auto"/>
              <w:ind w:left="4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концерт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=15443930437917527433&amp;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=1659532031206631-16117818731913914634-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1-0841-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-8408&amp;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волк+и+семеро+козлят+рыбников+мюзикл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/8268729382638080248?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=мама%20первое%20слово&amp;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=1659532221464944-7201249482025033670-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1-4663-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-1016&amp;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640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0" w:right="43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ОБЩЕЕ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КОЛИЧЕСТВО ЧАСОВ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ПРОГРАММЕ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33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2.5</w:t>
            </w:r>
          </w:p>
        </w:tc>
        <w:tc>
          <w:tcPr>
            <w:tcW w:w="1240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</w:tbl>
    <w:p w:rsidR="00955A65" w:rsidRDefault="00955A65">
      <w:pPr>
        <w:autoSpaceDE w:val="0"/>
        <w:autoSpaceDN w:val="0"/>
        <w:spacing w:after="0" w:line="14" w:lineRule="exact"/>
      </w:pPr>
    </w:p>
    <w:p w:rsidR="00955A65" w:rsidRDefault="00955A65">
      <w:pPr>
        <w:sectPr w:rsidR="00955A65">
          <w:pgSz w:w="16840" w:h="11900"/>
          <w:pgMar w:top="284" w:right="544" w:bottom="350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Default="00955A65" w:rsidP="006715B0">
      <w:pPr>
        <w:autoSpaceDE w:val="0"/>
        <w:autoSpaceDN w:val="0"/>
        <w:spacing w:after="78" w:line="220" w:lineRule="exact"/>
        <w:jc w:val="center"/>
      </w:pPr>
    </w:p>
    <w:p w:rsidR="00955A65" w:rsidRPr="006715B0" w:rsidRDefault="00AB7B2F" w:rsidP="006715B0">
      <w:pPr>
        <w:autoSpaceDE w:val="0"/>
        <w:autoSpaceDN w:val="0"/>
        <w:spacing w:after="320" w:line="230" w:lineRule="auto"/>
        <w:jc w:val="center"/>
        <w:rPr>
          <w:sz w:val="20"/>
          <w:szCs w:val="20"/>
        </w:rPr>
      </w:pPr>
      <w:r w:rsidRPr="006715B0">
        <w:rPr>
          <w:rFonts w:ascii="Times New Roman" w:eastAsia="Times New Roman" w:hAnsi="Times New Roman"/>
          <w:b/>
          <w:color w:val="000000"/>
          <w:sz w:val="20"/>
          <w:szCs w:val="20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55A65" w:rsidRPr="006715B0" w:rsidTr="003B77B7">
        <w:trPr>
          <w:trHeight w:hRule="exact" w:val="40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№</w:t>
            </w:r>
            <w:r w:rsidRPr="006715B0">
              <w:rPr>
                <w:sz w:val="18"/>
                <w:szCs w:val="18"/>
              </w:rPr>
              <w:br/>
            </w: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Дата </w:t>
            </w:r>
            <w:r w:rsidRPr="006715B0">
              <w:rPr>
                <w:sz w:val="18"/>
                <w:szCs w:val="18"/>
              </w:rPr>
              <w:br/>
            </w: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43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Виды, </w:t>
            </w:r>
            <w:r w:rsidRPr="006715B0">
              <w:rPr>
                <w:sz w:val="18"/>
                <w:szCs w:val="18"/>
              </w:rPr>
              <w:br/>
            </w: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формы </w:t>
            </w:r>
            <w:r w:rsidRPr="006715B0">
              <w:rPr>
                <w:sz w:val="18"/>
                <w:szCs w:val="18"/>
              </w:rPr>
              <w:br/>
            </w: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контроля</w:t>
            </w:r>
          </w:p>
        </w:tc>
      </w:tr>
      <w:tr w:rsidR="00955A65" w:rsidRPr="006715B0" w:rsidTr="003B77B7">
        <w:trPr>
          <w:trHeight w:hRule="exact" w:val="47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55A65" w:rsidRPr="006715B0" w:rsidTr="006715B0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Музыка в жизни человека. Красота и вдохновение. </w:t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Стремление</w:t>
            </w:r>
            <w:proofErr w:type="spellEnd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человека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красоте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955A65" w:rsidRPr="006715B0" w:rsidTr="006715B0">
        <w:trPr>
          <w:trHeight w:hRule="exact" w:val="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Музыкальное вдохновение. Музыкальное единство людей— </w:t>
            </w:r>
            <w:proofErr w:type="gram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хо</w:t>
            </w:r>
            <w:proofErr w:type="gram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р, хоровод.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955A65" w:rsidRPr="006715B0" w:rsidTr="006715B0">
        <w:trPr>
          <w:trHeight w:hRule="exact"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107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Музыкальный пейзаж.</w:t>
            </w:r>
          </w:p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Образы природы в музыке русских  композиторов.</w:t>
            </w:r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П.Чайковский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Времена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года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955A65" w:rsidRPr="006715B0" w:rsidTr="006715B0">
        <w:trPr>
          <w:trHeight w:hRule="exact" w:val="8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Образы природы в музыке. Образы природы в творчестве зарубежных композиторов.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А.Вивальди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Времена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года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955A65" w:rsidRPr="006715B0" w:rsidTr="006715B0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107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Народная музыка России. Русский фольклор. Русские народные песни (трудовые, солдатские, хороводные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 др.).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955A65" w:rsidRPr="006715B0" w:rsidTr="006715B0">
        <w:trPr>
          <w:trHeight w:hRule="exact" w:val="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tabs>
                <w:tab w:val="left" w:pos="3181"/>
              </w:tabs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Русские народные музыкальные инструменты (балалайка, рожок, свирель, </w:t>
            </w:r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г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усли, гармонь, ложки).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955A65" w:rsidRPr="006715B0" w:rsidTr="006715B0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tabs>
                <w:tab w:val="left" w:pos="3181"/>
              </w:tabs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Русские народные музыкальные инструменты.</w:t>
            </w:r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Инструментальные наигрыши. Плясовые мелодии.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Устный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опрос;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</w:t>
            </w:r>
          </w:p>
        </w:tc>
      </w:tr>
      <w:tr w:rsidR="00955A65" w:rsidRPr="006715B0" w:rsidTr="006715B0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tabs>
                <w:tab w:val="left" w:pos="3181"/>
              </w:tabs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Сказки, мифы, легенды.</w:t>
            </w:r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Народные сказители. Русские народные сказания, былины. Эпос народов России.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Сказки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легенды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музыке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музыкантах</w:t>
            </w:r>
            <w:proofErr w:type="spellEnd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</w:t>
            </w:r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</w:t>
            </w:r>
            <w:proofErr w:type="spellEnd"/>
          </w:p>
        </w:tc>
      </w:tr>
      <w:tr w:rsidR="003B77B7" w:rsidRPr="006715B0" w:rsidTr="006715B0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Музыкальная грамота. Весь мир звучит. Звуки музыкальные и шумовые. Свойства звука: высота, громкость, длительность, тембр.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6715B0">
        <w:trPr>
          <w:trHeight w:hRule="exact" w:val="4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Звукоряд. Нотный стан, скрипичный ключ. Ноты первой октавы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6715B0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Ритм. Звуки длинные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 короткие (восьмые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 четвертные длительности), такт, тактовая черта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3B77B7" w:rsidRPr="006715B0" w:rsidTr="003B77B7">
        <w:trPr>
          <w:trHeight w:hRule="exact" w:val="11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Ритмический рисунок.</w:t>
            </w:r>
          </w:p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Длительности: половинная, целая, шестнадцатые. Паузы. Ритмические рисунки. </w:t>
            </w:r>
            <w:r w:rsid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Ритмическая партитура.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3B77B7" w:rsidRPr="006715B0" w:rsidTr="006715B0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Классическая музыка.</w:t>
            </w:r>
          </w:p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Композиторы детям. Детская музыка П. И. Чайковского, С. С. Прокофьева,  Понятие жанра.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Песня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танец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марш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музыкальная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викторина</w:t>
            </w:r>
            <w:proofErr w:type="spellEnd"/>
          </w:p>
        </w:tc>
      </w:tr>
      <w:tr w:rsidR="003B77B7" w:rsidRPr="006715B0" w:rsidTr="006715B0">
        <w:trPr>
          <w:trHeight w:hRule="exact" w:val="4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Оркестр. Дирижёр, партитура, репетиция. Жанр концерта.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6715B0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Музыкальные инструменты.</w:t>
            </w:r>
          </w:p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Фортепиано. История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изобретения,  «предки» и «наследники» фортепиано (клавесин, </w:t>
            </w:r>
            <w:proofErr w:type="gram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синте​затор</w:t>
            </w:r>
            <w:proofErr w:type="gram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6715B0">
        <w:trPr>
          <w:trHeight w:hRule="exact" w:val="1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D73B2F">
            <w:pPr>
              <w:autoSpaceDE w:val="0"/>
              <w:autoSpaceDN w:val="0"/>
              <w:spacing w:after="0" w:line="23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 в жизни человека.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Какой же праздник без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музыки? Музыка, создающая настроение праздника.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 в цирке, на уличном шествии, спортивном празднике.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D73B2F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A34D09" w:rsidP="00D73B2F">
            <w:pPr>
              <w:autoSpaceDE w:val="0"/>
              <w:autoSpaceDN w:val="0"/>
              <w:spacing w:after="0" w:line="262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6715B0">
        <w:trPr>
          <w:trHeight w:hRule="exact" w:val="9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D73B2F">
            <w:pPr>
              <w:autoSpaceDE w:val="0"/>
              <w:autoSpaceDN w:val="0"/>
              <w:spacing w:after="0" w:line="23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71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Музыкальные пейзажи. Настроение музыкальных пейзажей.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D73B2F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D73B2F">
            <w:pPr>
              <w:autoSpaceDE w:val="0"/>
              <w:autoSpaceDN w:val="0"/>
              <w:spacing w:after="0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3B77B7" w:rsidRPr="006715B0" w:rsidTr="00A34D09">
        <w:trPr>
          <w:trHeight w:hRule="exact" w:val="6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Музыкальные портреты.</w:t>
            </w:r>
          </w:p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«Портреты», выраженные в музыкальных интонациях.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A34D09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6715B0">
        <w:trPr>
          <w:trHeight w:hRule="exact" w:val="8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 на войне, музыка о войне. Военная тема в музыкальном искусстве.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Военные песни, марши,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интонации, ритмы, тембры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A34D09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3B77B7">
        <w:trPr>
          <w:trHeight w:hRule="exact" w:val="11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Духовная музыка. Песни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верующих. Молитва, хорал, песнопение, духовный стих.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Образы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духовной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музыки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творчестве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композиторов-классиков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3B77B7" w:rsidRPr="006715B0" w:rsidTr="003B77B7">
        <w:trPr>
          <w:trHeight w:hRule="exact" w:val="11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Народная музыка России. Край, в котором ты живёшь.</w:t>
            </w:r>
          </w:p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Музыкальные традиции малой Родины. Песни, обряды, 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3B77B7" w:rsidRPr="006715B0" w:rsidTr="006715B0">
        <w:trPr>
          <w:trHeight w:hRule="exact" w:val="9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Русский фольклор. Детский фольклор (игровые, заклички, потешки, считалки,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прибаутки)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3B77B7" w:rsidRPr="006715B0" w:rsidTr="006715B0">
        <w:trPr>
          <w:trHeight w:hRule="exact" w:val="11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07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Высота звуков. Регистры. Ноты певческого диапазона.</w:t>
            </w:r>
          </w:p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Расположение нот на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клавиатуре. Знаки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аль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терации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(диезы, бемоли, бекары).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3B77B7" w:rsidRPr="006715B0" w:rsidTr="006715B0">
        <w:trPr>
          <w:trHeight w:hRule="exact" w:val="11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 народов мира.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 наших соседей.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Фольклор и музыкальные 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традиции Белоруссии, 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Украины, Прибалтики (песни, танцы, обычаи, музыкальные инструменты).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Устный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опрос</w:t>
            </w:r>
          </w:p>
        </w:tc>
      </w:tr>
      <w:tr w:rsidR="003B77B7" w:rsidRPr="006715B0" w:rsidTr="006715B0">
        <w:trPr>
          <w:trHeight w:hRule="exact" w:val="8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Классическая музыка.</w:t>
            </w:r>
          </w:p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Композиторы детям. Детская музыка  Д. Б. Кабалевского и др. Понятие жанра. Песня, танец, марш.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A34D09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6715B0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Композиторы детям. Музыка чувств и настроений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музыкальная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викторина</w:t>
            </w:r>
            <w:proofErr w:type="spellEnd"/>
          </w:p>
        </w:tc>
      </w:tr>
      <w:tr w:rsidR="00A34D09" w:rsidRPr="006715B0" w:rsidTr="006715B0">
        <w:trPr>
          <w:trHeight w:hRule="exact"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sz w:val="18"/>
                <w:szCs w:val="18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Музыкальные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инструменты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Фортепиано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A34D09" w:rsidRPr="006715B0" w:rsidTr="006715B0">
        <w:trPr>
          <w:trHeight w:hRule="exact" w:val="5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107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Музыкальные инструменты. Скрипка. Знаменитые исполнители, мастера.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A34D09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6715B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sz w:val="18"/>
                <w:szCs w:val="18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Музыкальные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инструменты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Виолончель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6715B0">
        <w:trPr>
          <w:trHeight w:hRule="exact" w:val="7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Музыкальная сказка на сцене, на экране. Музыкальный театр. Характеры персонажей, отражённые в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A34D09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Музыкальная сказка на сцене, на экране. Музыкальный театр.  Тембр голоса. Соло.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Хор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ансамбль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6715B0">
        <w:trPr>
          <w:trHeight w:hRule="exact" w:val="4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Музыкальная сказка на сцене, на экране.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Музыка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кино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A34D09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Музыкальная сказка на сцене, на экране. Музыка в кино.</w:t>
            </w:r>
          </w:p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Урок - концерт (ПА)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A34D09">
        <w:trPr>
          <w:trHeight w:hRule="exact" w:val="529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ОБЩЕЕ КОЛИЧЕСТВО ЧАСОВ ПО ПРОГРАММЕ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55A65" w:rsidRDefault="00955A65">
      <w:pPr>
        <w:autoSpaceDE w:val="0"/>
        <w:autoSpaceDN w:val="0"/>
        <w:spacing w:after="0" w:line="14" w:lineRule="exact"/>
      </w:pPr>
    </w:p>
    <w:p w:rsidR="00955A65" w:rsidRDefault="00955A65">
      <w:pPr>
        <w:autoSpaceDE w:val="0"/>
        <w:autoSpaceDN w:val="0"/>
        <w:spacing w:after="0" w:line="14" w:lineRule="exact"/>
      </w:pPr>
    </w:p>
    <w:p w:rsidR="00955A65" w:rsidRDefault="00955A65">
      <w:pPr>
        <w:sectPr w:rsidR="00955A6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5A65" w:rsidRPr="006715B0" w:rsidRDefault="00AB7B2F" w:rsidP="00D57239">
      <w:pPr>
        <w:autoSpaceDE w:val="0"/>
        <w:autoSpaceDN w:val="0"/>
        <w:spacing w:after="0" w:line="230" w:lineRule="auto"/>
        <w:ind w:firstLine="567"/>
        <w:jc w:val="center"/>
        <w:rPr>
          <w:sz w:val="20"/>
          <w:szCs w:val="20"/>
          <w:lang w:val="ru-RU"/>
        </w:rPr>
      </w:pPr>
      <w:r w:rsidRPr="006715B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:rsidR="00955A65" w:rsidRPr="006715B0" w:rsidRDefault="00AB7B2F" w:rsidP="006715B0">
      <w:pPr>
        <w:autoSpaceDE w:val="0"/>
        <w:autoSpaceDN w:val="0"/>
        <w:spacing w:before="346" w:after="0" w:line="230" w:lineRule="auto"/>
        <w:ind w:firstLine="567"/>
        <w:jc w:val="both"/>
        <w:rPr>
          <w:sz w:val="20"/>
          <w:szCs w:val="20"/>
          <w:lang w:val="ru-RU"/>
        </w:rPr>
      </w:pPr>
      <w:r w:rsidRPr="006715B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992684" w:rsidRDefault="00AB7B2F" w:rsidP="006715B0">
      <w:pPr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Музыка. 1 класс /Критская Е.Д., Сергеева Г.П., Шмагина Т.С., Акционерное общество Издательство</w:t>
      </w:r>
      <w:r w:rsid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«Просвещение»</w:t>
      </w:r>
      <w:r w:rsidRPr="00992684">
        <w:rPr>
          <w:sz w:val="20"/>
          <w:szCs w:val="20"/>
          <w:lang w:val="ru-RU"/>
        </w:rPr>
        <w:br/>
      </w:r>
    </w:p>
    <w:p w:rsidR="00955A65" w:rsidRPr="00992684" w:rsidRDefault="00AB7B2F" w:rsidP="006715B0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955A65" w:rsidRPr="00992684" w:rsidRDefault="00AB7B2F" w:rsidP="006715B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1.Музыка. 1 класс /Критская Е.Д., Сергеева Г.П., Шмагина Т.С., Акционерное общество</w:t>
      </w:r>
      <w:r w:rsid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«Издательство «Просвещение».</w:t>
      </w:r>
    </w:p>
    <w:p w:rsidR="00D57239" w:rsidRDefault="00AB7B2F" w:rsidP="006715B0">
      <w:pPr>
        <w:autoSpaceDE w:val="0"/>
        <w:autoSpaceDN w:val="0"/>
        <w:spacing w:after="0" w:line="262" w:lineRule="auto"/>
        <w:ind w:right="3744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2.«Музыка. Хрестоматия музыкального материала. 1 класс». </w:t>
      </w:r>
      <w:r w:rsid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</w:t>
      </w:r>
    </w:p>
    <w:p w:rsidR="00955A65" w:rsidRPr="00992684" w:rsidRDefault="00AB7B2F" w:rsidP="006715B0">
      <w:pPr>
        <w:autoSpaceDE w:val="0"/>
        <w:autoSpaceDN w:val="0"/>
        <w:spacing w:after="0" w:line="262" w:lineRule="auto"/>
        <w:ind w:right="3744" w:firstLine="567"/>
        <w:jc w:val="both"/>
        <w:rPr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3.«Музыка. Фонохрестоматия музыкального материала. 1 класс».</w:t>
      </w:r>
    </w:p>
    <w:p w:rsidR="00955A65" w:rsidRPr="00992684" w:rsidRDefault="00AB7B2F" w:rsidP="006715B0">
      <w:pPr>
        <w:autoSpaceDE w:val="0"/>
        <w:autoSpaceDN w:val="0"/>
        <w:spacing w:before="262" w:after="0" w:line="230" w:lineRule="auto"/>
        <w:ind w:firstLine="567"/>
        <w:jc w:val="both"/>
        <w:rPr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D57239" w:rsidRDefault="00AB7B2F" w:rsidP="005B35CF">
      <w:pPr>
        <w:autoSpaceDE w:val="0"/>
        <w:autoSpaceDN w:val="0"/>
        <w:spacing w:after="0" w:line="288" w:lineRule="auto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Belcanto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— в мире оперы: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www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belcanto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  <w:r w:rsid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D57239" w:rsidRDefault="00AB7B2F" w:rsidP="005B35CF">
      <w:pPr>
        <w:autoSpaceDE w:val="0"/>
        <w:autoSpaceDN w:val="0"/>
        <w:spacing w:after="0" w:line="288" w:lineRule="auto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Академия занимательных искусств: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radostmoya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project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akademiya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_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zanimatelnyh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_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iskusstv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_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muzyka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</w:p>
    <w:p w:rsidR="00D57239" w:rsidRDefault="00AB7B2F" w:rsidP="005B35CF">
      <w:pPr>
        <w:autoSpaceDE w:val="0"/>
        <w:autoSpaceDN w:val="0"/>
        <w:spacing w:after="0" w:line="288" w:lineRule="auto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Творческий центр "Звуки времени":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soundtimes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  <w:r w:rsid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D57239" w:rsidRDefault="00AB7B2F" w:rsidP="005B35CF">
      <w:pPr>
        <w:autoSpaceDE w:val="0"/>
        <w:autoSpaceDN w:val="0"/>
        <w:spacing w:after="0" w:line="288" w:lineRule="auto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Классическая музыка для всех. Электронный путеводитель по истории музыки: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mgpu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aeg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wixsite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com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music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history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D57239" w:rsidRDefault="00D57239" w:rsidP="005B35CF">
      <w:pPr>
        <w:autoSpaceDE w:val="0"/>
        <w:autoSpaceDN w:val="0"/>
        <w:spacing w:after="0" w:line="288" w:lineRule="auto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Интерактивные плакаты: 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sites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google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com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a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uvk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6.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info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personalnyj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sajt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ucitela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muzyki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interaktivnye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plakaty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D57239" w:rsidRDefault="00AB7B2F" w:rsidP="005B35CF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Культура</w:t>
      </w:r>
      <w:proofErr w:type="gramStart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.Р</w:t>
      </w:r>
      <w:proofErr w:type="gram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www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culture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</w:p>
    <w:p w:rsidR="00D57239" w:rsidRDefault="00AB7B2F" w:rsidP="005B35CF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РЭШ: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resh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edu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</w:p>
    <w:p w:rsidR="00D57239" w:rsidRDefault="00AB7B2F" w:rsidP="005B35CF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Музыкальная фантазия.</w:t>
      </w:r>
      <w:r w:rsid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Музыкальное и художественное развитие и воспитание детей: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music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fantasy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Биограф: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biographe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</w:p>
    <w:p w:rsidR="00955A65" w:rsidRPr="00992684" w:rsidRDefault="00AB7B2F" w:rsidP="005B35CF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Видеоуроки. Музыка 1 класс: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www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youtube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com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playlist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?</w:t>
      </w:r>
      <w:r w:rsid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list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=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PLvtJKssE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5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NrgNiuRe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35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PmtfBGjYdZEpfl</w:t>
      </w:r>
      <w:proofErr w:type="spellEnd"/>
    </w:p>
    <w:p w:rsidR="00955A65" w:rsidRDefault="00955A65" w:rsidP="006715B0">
      <w:pPr>
        <w:jc w:val="both"/>
        <w:rPr>
          <w:lang w:val="ru-RU"/>
        </w:rPr>
      </w:pPr>
    </w:p>
    <w:p w:rsidR="00955A65" w:rsidRPr="00D57239" w:rsidRDefault="00AB7B2F" w:rsidP="005B35CF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955A65" w:rsidRPr="00D57239" w:rsidRDefault="00AB7B2F" w:rsidP="005B35CF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УЧЕБНОЕ ОБОРУДОВАНИЕ</w:t>
      </w:r>
    </w:p>
    <w:p w:rsidR="005B35CF" w:rsidRDefault="00AB7B2F" w:rsidP="005B35CF">
      <w:pPr>
        <w:autoSpaceDE w:val="0"/>
        <w:autoSpaceDN w:val="0"/>
        <w:spacing w:after="0" w:line="262" w:lineRule="auto"/>
        <w:ind w:right="3168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Таблицы к основным разделам материала, содержащегося в программе </w:t>
      </w:r>
      <w:r w:rsidR="005B35C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</w:t>
      </w:r>
    </w:p>
    <w:p w:rsidR="00955A65" w:rsidRPr="00D57239" w:rsidRDefault="00AB7B2F" w:rsidP="005B35CF">
      <w:pPr>
        <w:autoSpaceDE w:val="0"/>
        <w:autoSpaceDN w:val="0"/>
        <w:spacing w:after="0" w:line="262" w:lineRule="auto"/>
        <w:ind w:right="3168" w:firstLine="567"/>
        <w:jc w:val="both"/>
        <w:rPr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Наборы сюжетных (предметных) картинок в соответствии с тематикой</w:t>
      </w:r>
    </w:p>
    <w:p w:rsidR="00955A65" w:rsidRPr="00D57239" w:rsidRDefault="00AB7B2F" w:rsidP="005B35CF">
      <w:pPr>
        <w:autoSpaceDE w:val="0"/>
        <w:autoSpaceDN w:val="0"/>
        <w:spacing w:before="262" w:after="0" w:line="230" w:lineRule="auto"/>
        <w:ind w:firstLine="567"/>
        <w:jc w:val="both"/>
        <w:rPr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ОБОРУДОВАНИЕ ДЛЯ ПРОВЕДЕНИЯ  ПРАКТИЧЕСКИХ РАБОТ</w:t>
      </w:r>
    </w:p>
    <w:p w:rsidR="006715B0" w:rsidRDefault="006715B0" w:rsidP="005B35CF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Детские </w:t>
      </w:r>
      <w:r w:rsidR="00AB7B2F" w:rsidRP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шумовые инструменты </w:t>
      </w:r>
    </w:p>
    <w:p w:rsidR="006715B0" w:rsidRDefault="00AB7B2F" w:rsidP="005B35CF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Компьютер, колонки </w:t>
      </w:r>
    </w:p>
    <w:p w:rsidR="005B35CF" w:rsidRDefault="00AB7B2F" w:rsidP="005B35CF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Фортепиано </w:t>
      </w:r>
    </w:p>
    <w:p w:rsidR="00955A65" w:rsidRPr="00D57239" w:rsidRDefault="00AB7B2F" w:rsidP="005B35CF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Ударная установка</w:t>
      </w:r>
    </w:p>
    <w:p w:rsidR="00D57239" w:rsidRDefault="00D57239" w:rsidP="006715B0">
      <w:pPr>
        <w:ind w:right="-1"/>
        <w:jc w:val="both"/>
        <w:rPr>
          <w:lang w:val="ru-RU"/>
        </w:rPr>
      </w:pPr>
    </w:p>
    <w:p w:rsidR="00D57239" w:rsidRPr="00D57239" w:rsidRDefault="00D57239" w:rsidP="006715B0">
      <w:pPr>
        <w:jc w:val="both"/>
        <w:rPr>
          <w:lang w:val="ru-RU"/>
        </w:rPr>
      </w:pPr>
    </w:p>
    <w:p w:rsidR="00D57239" w:rsidRPr="00D57239" w:rsidRDefault="00D57239" w:rsidP="006715B0">
      <w:pPr>
        <w:jc w:val="both"/>
        <w:rPr>
          <w:lang w:val="ru-RU"/>
        </w:rPr>
      </w:pPr>
    </w:p>
    <w:p w:rsidR="00D57239" w:rsidRPr="00D57239" w:rsidRDefault="00D57239" w:rsidP="006715B0">
      <w:pPr>
        <w:jc w:val="both"/>
        <w:rPr>
          <w:lang w:val="ru-RU"/>
        </w:rPr>
      </w:pPr>
    </w:p>
    <w:p w:rsidR="00D57239" w:rsidRPr="00D57239" w:rsidRDefault="00D57239" w:rsidP="006715B0">
      <w:pPr>
        <w:jc w:val="both"/>
        <w:rPr>
          <w:lang w:val="ru-RU"/>
        </w:rPr>
      </w:pPr>
    </w:p>
    <w:p w:rsidR="00D57239" w:rsidRPr="00D57239" w:rsidRDefault="00D57239" w:rsidP="006715B0">
      <w:pPr>
        <w:jc w:val="both"/>
        <w:rPr>
          <w:lang w:val="ru-RU"/>
        </w:rPr>
      </w:pPr>
    </w:p>
    <w:p w:rsidR="00D57239" w:rsidRPr="00D57239" w:rsidRDefault="00D57239" w:rsidP="00D57239">
      <w:pPr>
        <w:rPr>
          <w:lang w:val="ru-RU"/>
        </w:rPr>
      </w:pPr>
    </w:p>
    <w:p w:rsidR="00AB7B2F" w:rsidRPr="00AB7B2F" w:rsidRDefault="00D57239" w:rsidP="00D57239">
      <w:pPr>
        <w:tabs>
          <w:tab w:val="left" w:pos="2605"/>
        </w:tabs>
        <w:rPr>
          <w:lang w:val="ru-RU"/>
        </w:rPr>
      </w:pPr>
      <w:r>
        <w:rPr>
          <w:lang w:val="ru-RU"/>
        </w:rPr>
        <w:tab/>
      </w:r>
    </w:p>
    <w:sectPr w:rsidR="00AB7B2F" w:rsidRPr="00AB7B2F" w:rsidSect="006715B0">
      <w:pgSz w:w="11900" w:h="16840"/>
      <w:pgMar w:top="1440" w:right="985" w:bottom="1440" w:left="993" w:header="720" w:footer="720" w:gutter="0"/>
      <w:cols w:space="720" w:equalWidth="0">
        <w:col w:w="992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3381"/>
    <w:rsid w:val="0015074B"/>
    <w:rsid w:val="0029639D"/>
    <w:rsid w:val="00326F90"/>
    <w:rsid w:val="003B77B7"/>
    <w:rsid w:val="005B35CF"/>
    <w:rsid w:val="006715B0"/>
    <w:rsid w:val="00790725"/>
    <w:rsid w:val="007F2AA5"/>
    <w:rsid w:val="00955A65"/>
    <w:rsid w:val="00992684"/>
    <w:rsid w:val="00A34D09"/>
    <w:rsid w:val="00AA1D8D"/>
    <w:rsid w:val="00AB4186"/>
    <w:rsid w:val="00AB7B2F"/>
    <w:rsid w:val="00B47730"/>
    <w:rsid w:val="00B97062"/>
    <w:rsid w:val="00CB0664"/>
    <w:rsid w:val="00D57239"/>
    <w:rsid w:val="00F2452D"/>
    <w:rsid w:val="00F358B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2AB35-E8C2-441E-8B84-14197941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8401</Words>
  <Characters>47886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9</cp:revision>
  <dcterms:created xsi:type="dcterms:W3CDTF">2013-12-23T23:15:00Z</dcterms:created>
  <dcterms:modified xsi:type="dcterms:W3CDTF">2022-09-05T11:30:00Z</dcterms:modified>
  <cp:category/>
</cp:coreProperties>
</file>