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D2" w:rsidRDefault="00C97CD2">
      <w:pPr>
        <w:autoSpaceDE w:val="0"/>
        <w:autoSpaceDN w:val="0"/>
        <w:spacing w:after="78" w:line="220" w:lineRule="exact"/>
      </w:pPr>
    </w:p>
    <w:p w:rsidR="00C97CD2" w:rsidRPr="00F34BF8" w:rsidRDefault="000F301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97CD2" w:rsidRPr="00F34BF8" w:rsidRDefault="000F301A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C97CD2" w:rsidRPr="00F34BF8" w:rsidRDefault="000F301A">
      <w:pPr>
        <w:autoSpaceDE w:val="0"/>
        <w:autoSpaceDN w:val="0"/>
        <w:spacing w:before="670" w:after="0" w:line="230" w:lineRule="auto"/>
        <w:ind w:left="1278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области.</w:t>
      </w:r>
    </w:p>
    <w:p w:rsidR="00C97CD2" w:rsidRPr="00F34BF8" w:rsidRDefault="000F301A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Шурскольская</w:t>
      </w:r>
      <w:proofErr w:type="spellEnd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C97CD2" w:rsidRPr="00F34BF8" w:rsidRDefault="00C97CD2">
      <w:pPr>
        <w:rPr>
          <w:lang w:val="ru-RU"/>
        </w:rPr>
        <w:sectPr w:rsidR="00C97CD2" w:rsidRPr="00F34BF8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C97CD2" w:rsidRPr="00F34BF8" w:rsidRDefault="000F301A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F34BF8">
        <w:rPr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C97CD2" w:rsidRPr="00F34BF8" w:rsidRDefault="000F301A">
      <w:pPr>
        <w:autoSpaceDE w:val="0"/>
        <w:autoSpaceDN w:val="0"/>
        <w:spacing w:before="182" w:after="0" w:line="230" w:lineRule="auto"/>
        <w:ind w:right="428"/>
        <w:jc w:val="right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 А.</w:t>
      </w:r>
    </w:p>
    <w:p w:rsidR="00C97CD2" w:rsidRPr="00F34BF8" w:rsidRDefault="00C97CD2">
      <w:pPr>
        <w:rPr>
          <w:lang w:val="ru-RU"/>
        </w:rPr>
        <w:sectPr w:rsidR="00C97CD2" w:rsidRPr="00F34BF8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C97CD2" w:rsidRPr="00F34BF8" w:rsidRDefault="000F301A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F34BF8">
        <w:rPr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97CD2" w:rsidRPr="00F34BF8" w:rsidRDefault="000F301A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 П.</w:t>
      </w:r>
    </w:p>
    <w:p w:rsidR="00C97CD2" w:rsidRPr="00F34BF8" w:rsidRDefault="00C97CD2">
      <w:pPr>
        <w:rPr>
          <w:lang w:val="ru-RU"/>
        </w:rPr>
        <w:sectPr w:rsidR="00C97CD2" w:rsidRPr="00F34BF8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C97CD2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C97CD2" w:rsidRPr="007555C6" w:rsidRDefault="000F301A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7555C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7555C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7555C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C97CD2" w:rsidRPr="007555C6" w:rsidRDefault="000F301A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7555C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7555C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7555C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</w:t>
            </w:r>
            <w:bookmarkStart w:id="0" w:name="_GoBack"/>
            <w:bookmarkEnd w:id="0"/>
          </w:p>
        </w:tc>
      </w:tr>
    </w:tbl>
    <w:p w:rsidR="00C97CD2" w:rsidRDefault="000F301A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1535271)</w:t>
      </w:r>
    </w:p>
    <w:p w:rsidR="00C97CD2" w:rsidRDefault="000F301A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C97CD2" w:rsidRPr="00F34BF8" w:rsidRDefault="000F301A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F34BF8">
        <w:rPr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:rsidR="00C97CD2" w:rsidRPr="00F34BF8" w:rsidRDefault="000F301A">
      <w:pPr>
        <w:autoSpaceDE w:val="0"/>
        <w:autoSpaceDN w:val="0"/>
        <w:spacing w:before="2112" w:after="0" w:line="262" w:lineRule="auto"/>
        <w:ind w:left="6740" w:hanging="2112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Составитель: Архипова Надежда Владимировна учитель начальных классов</w:t>
      </w:r>
    </w:p>
    <w:p w:rsidR="00C97CD2" w:rsidRPr="00F34BF8" w:rsidRDefault="000F301A">
      <w:pPr>
        <w:autoSpaceDE w:val="0"/>
        <w:autoSpaceDN w:val="0"/>
        <w:spacing w:before="2830" w:after="0" w:line="230" w:lineRule="auto"/>
        <w:ind w:right="4164"/>
        <w:jc w:val="right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Шурскол</w:t>
      </w:r>
      <w:proofErr w:type="spellEnd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97CD2" w:rsidRPr="00F34BF8" w:rsidRDefault="00C97CD2">
      <w:pPr>
        <w:rPr>
          <w:lang w:val="ru-RU"/>
        </w:rPr>
        <w:sectPr w:rsidR="00C97CD2" w:rsidRPr="00F34BF8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C97CD2" w:rsidRPr="00F34BF8" w:rsidRDefault="00C97CD2">
      <w:pPr>
        <w:autoSpaceDE w:val="0"/>
        <w:autoSpaceDN w:val="0"/>
        <w:spacing w:after="78" w:line="220" w:lineRule="exact"/>
        <w:rPr>
          <w:lang w:val="ru-RU"/>
        </w:rPr>
      </w:pPr>
    </w:p>
    <w:p w:rsidR="00C97CD2" w:rsidRPr="00F34BF8" w:rsidRDefault="000F301A" w:rsidP="00F34BF8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C97CD2" w:rsidRPr="00F34BF8" w:rsidRDefault="000F301A" w:rsidP="00F34BF8">
      <w:pPr>
        <w:autoSpaceDE w:val="0"/>
        <w:autoSpaceDN w:val="0"/>
        <w:spacing w:before="346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97CD2" w:rsidRPr="00F34BF8" w:rsidRDefault="000F301A" w:rsidP="00F34BF8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C97CD2" w:rsidRPr="00F34BF8" w:rsidRDefault="000F301A" w:rsidP="00F34BF8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саморегуляция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C97CD2" w:rsidRPr="00F34BF8" w:rsidRDefault="000F301A" w:rsidP="00F34BF8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sz w:val="20"/>
          <w:szCs w:val="20"/>
          <w:lang w:val="ru-RU"/>
        </w:rPr>
        <w:tab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Планируемые результаты включают личностные,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97CD2" w:rsidRPr="00F34BF8" w:rsidRDefault="000F301A" w:rsidP="00F34BF8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sz w:val="20"/>
          <w:szCs w:val="20"/>
          <w:lang w:val="ru-RU"/>
        </w:rPr>
        <w:tab/>
      </w: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«ТЕХНОЛОГИЯ»</w:t>
      </w:r>
      <w:r w:rsidRPr="00F34BF8">
        <w:rPr>
          <w:sz w:val="20"/>
          <w:szCs w:val="20"/>
          <w:lang w:val="ru-RU"/>
        </w:rPr>
        <w:br/>
      </w:r>
      <w:r w:rsidRPr="00F34BF8">
        <w:rPr>
          <w:sz w:val="20"/>
          <w:szCs w:val="20"/>
          <w:lang w:val="ru-RU"/>
        </w:rPr>
        <w:tab/>
      </w:r>
      <w:r w:rsidR="00F34BF8">
        <w:rPr>
          <w:sz w:val="20"/>
          <w:szCs w:val="20"/>
          <w:lang w:val="ru-RU"/>
        </w:rPr>
        <w:t xml:space="preserve">       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C97CD2" w:rsidRPr="00F34BF8" w:rsidRDefault="000F301A" w:rsidP="00F34BF8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ии у о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97CD2" w:rsidRPr="00F34BF8" w:rsidRDefault="000F301A" w:rsidP="00F34BF8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межпредметных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связей.</w:t>
      </w:r>
    </w:p>
    <w:p w:rsidR="00C97CD2" w:rsidRPr="00F34BF8" w:rsidRDefault="000F301A" w:rsidP="00F34BF8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Математика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C97CD2" w:rsidRPr="00F34BF8" w:rsidRDefault="000F301A" w:rsidP="00F34BF8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Изобразительное искусство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F34BF8" w:rsidRDefault="000F301A" w:rsidP="00F34BF8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Окружающий мир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F34BF8">
        <w:rPr>
          <w:sz w:val="20"/>
          <w:szCs w:val="20"/>
          <w:lang w:val="ru-RU"/>
        </w:rPr>
        <w:tab/>
      </w:r>
    </w:p>
    <w:p w:rsidR="00C97CD2" w:rsidRPr="00F34BF8" w:rsidRDefault="000F301A" w:rsidP="00F34BF8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Родной язык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97CD2" w:rsidRPr="00F34BF8" w:rsidRDefault="000F301A" w:rsidP="00F34BF8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Литературное чтени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е — работа с текстами для создания образа, реализуемого в изделии.</w:t>
      </w:r>
    </w:p>
    <w:p w:rsidR="00C97CD2" w:rsidRPr="00F34BF8" w:rsidRDefault="00C97CD2" w:rsidP="00F34BF8">
      <w:pPr>
        <w:autoSpaceDE w:val="0"/>
        <w:autoSpaceDN w:val="0"/>
        <w:spacing w:after="78" w:line="240" w:lineRule="auto"/>
        <w:ind w:firstLine="567"/>
        <w:rPr>
          <w:sz w:val="20"/>
          <w:szCs w:val="20"/>
          <w:lang w:val="ru-RU"/>
        </w:rPr>
      </w:pPr>
    </w:p>
    <w:p w:rsidR="00C97CD2" w:rsidRPr="00F34BF8" w:rsidRDefault="000F301A" w:rsidP="000F301A">
      <w:pPr>
        <w:autoSpaceDE w:val="0"/>
        <w:autoSpaceDN w:val="0"/>
        <w:spacing w:after="0" w:line="240" w:lineRule="auto"/>
        <w:ind w:right="142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C97CD2" w:rsidRPr="00F34BF8" w:rsidRDefault="000F301A" w:rsidP="000F301A">
      <w:pPr>
        <w:autoSpaceDE w:val="0"/>
        <w:autoSpaceDN w:val="0"/>
        <w:spacing w:after="0" w:line="240" w:lineRule="auto"/>
        <w:ind w:right="142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C97CD2" w:rsidRPr="00F34BF8" w:rsidRDefault="000F301A" w:rsidP="000F301A">
      <w:pPr>
        <w:autoSpaceDE w:val="0"/>
        <w:autoSpaceDN w:val="0"/>
        <w:spacing w:after="0" w:line="240" w:lineRule="auto"/>
        <w:ind w:right="142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97CD2" w:rsidRPr="00F34BF8" w:rsidRDefault="000F301A" w:rsidP="000F301A">
      <w:pPr>
        <w:autoSpaceDE w:val="0"/>
        <w:autoSpaceDN w:val="0"/>
        <w:spacing w:after="0" w:line="240" w:lineRule="auto"/>
        <w:ind w:right="142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190" w:after="0" w:line="240" w:lineRule="auto"/>
        <w:ind w:right="142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«ТЕХНОЛОГИЯ»</w:t>
      </w:r>
    </w:p>
    <w:p w:rsidR="00C97CD2" w:rsidRPr="00F34BF8" w:rsidRDefault="000F301A" w:rsidP="000F301A">
      <w:pPr>
        <w:tabs>
          <w:tab w:val="left" w:pos="180"/>
        </w:tabs>
        <w:autoSpaceDE w:val="0"/>
        <w:autoSpaceDN w:val="0"/>
        <w:spacing w:after="0" w:line="240" w:lineRule="auto"/>
        <w:ind w:right="142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Основной целью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о-</w:t>
      </w:r>
      <w:proofErr w:type="gramEnd"/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технологических знаний (о рукотворном мире и общих правилах его создания в рамках исторически меняющихся технологий)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 соответствующих им практических умений, представленных в содержании учебного предмета.</w:t>
      </w:r>
    </w:p>
    <w:p w:rsidR="00C97CD2" w:rsidRPr="00F34BF8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right="142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Образовательные задачи курса: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формирование основ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чертёжно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97CD2" w:rsidRPr="00F34BF8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2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Развивающие задачи: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2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2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2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C97CD2" w:rsidRPr="00F34BF8" w:rsidRDefault="000F301A" w:rsidP="000F301A">
      <w:pPr>
        <w:tabs>
          <w:tab w:val="left" w:pos="180"/>
        </w:tabs>
        <w:autoSpaceDE w:val="0"/>
        <w:autoSpaceDN w:val="0"/>
        <w:spacing w:before="72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Воспитательные задачи: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саморегуляции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активности и инициативности;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воспитание интереса и творческого отношения к продуктивной созидательной деятельности,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мотивации успеха и достижений, стремления к творческой самореализации;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C97CD2" w:rsidRPr="00F34BF8" w:rsidRDefault="000F301A" w:rsidP="000F301A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97CD2" w:rsidRPr="00F34BF8" w:rsidRDefault="000F301A" w:rsidP="00F34BF8">
      <w:pPr>
        <w:autoSpaceDE w:val="0"/>
        <w:autoSpaceDN w:val="0"/>
        <w:spacing w:before="190" w:after="0" w:line="240" w:lineRule="auto"/>
        <w:ind w:firstLine="567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МЕСТО УЧЕБНОГО ПРЕДМЕТА «ТЕХНОЛОГИЯ» В УЧЕБНОМ ПЛАНЕ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0F301A" w:rsidRDefault="000F301A" w:rsidP="00F34BF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C97CD2" w:rsidRPr="00F34BF8" w:rsidRDefault="000F301A" w:rsidP="00F34BF8">
      <w:pPr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</w:p>
    <w:p w:rsidR="000F301A" w:rsidRDefault="000F301A" w:rsidP="000F301A">
      <w:pPr>
        <w:autoSpaceDE w:val="0"/>
        <w:autoSpaceDN w:val="0"/>
        <w:spacing w:after="0" w:line="240" w:lineRule="auto"/>
        <w:ind w:right="3600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1.</w:t>
      </w: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Технологии, профессии и производства </w:t>
      </w:r>
    </w:p>
    <w:p w:rsidR="00C97CD2" w:rsidRPr="00F34BF8" w:rsidRDefault="000F301A" w:rsidP="000F301A">
      <w:pPr>
        <w:autoSpaceDE w:val="0"/>
        <w:autoSpaceDN w:val="0"/>
        <w:spacing w:after="0" w:line="240" w:lineRule="auto"/>
        <w:ind w:right="3600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Природа как источник сырьевых ресурсов и творчества мастеров.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Красота и разнообразие природных форм, их передача в изделиях из различных материалов.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97CD2" w:rsidRPr="00F34BF8" w:rsidRDefault="000F301A" w:rsidP="000F301A">
      <w:pPr>
        <w:tabs>
          <w:tab w:val="left" w:pos="180"/>
        </w:tabs>
        <w:autoSpaceDE w:val="0"/>
        <w:autoSpaceDN w:val="0"/>
        <w:spacing w:before="72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sz w:val="20"/>
          <w:szCs w:val="20"/>
          <w:lang w:val="ru-RU"/>
        </w:rPr>
        <w:tab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Профессии родных и знакомых. Профессии, связанные с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чаемыми материалами и производствами. Профессии сферы обслуживания.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Традиции и праздники народов России, ремёсла, обычаи.</w:t>
      </w:r>
    </w:p>
    <w:p w:rsidR="000F301A" w:rsidRDefault="000F301A" w:rsidP="000F301A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2.</w:t>
      </w: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C97CD2" w:rsidRPr="00F34BF8" w:rsidRDefault="000F301A" w:rsidP="000F301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97CD2" w:rsidRPr="00F34BF8" w:rsidRDefault="000F301A" w:rsidP="00F34BF8">
      <w:pPr>
        <w:autoSpaceDE w:val="0"/>
        <w:autoSpaceDN w:val="0"/>
        <w:spacing w:before="70" w:after="0" w:line="240" w:lineRule="auto"/>
        <w:ind w:right="288" w:firstLine="567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сминание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C97CD2" w:rsidRPr="00F34BF8" w:rsidRDefault="000F301A" w:rsidP="000F301A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Использование дополнительных отделочных материалов.</w:t>
      </w:r>
    </w:p>
    <w:p w:rsidR="000F301A" w:rsidRDefault="000F301A" w:rsidP="000F301A">
      <w:pPr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3.</w:t>
      </w: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C97CD2" w:rsidRPr="00F34BF8" w:rsidRDefault="000F301A" w:rsidP="000F301A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Простые и объёмные конструкции из разных материалов (пластические массы, бумага, текстиль и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результата/замысла.</w:t>
      </w:r>
    </w:p>
    <w:p w:rsidR="00AA1E46" w:rsidRDefault="000F301A" w:rsidP="00AA1E46">
      <w:pPr>
        <w:autoSpaceDE w:val="0"/>
        <w:autoSpaceDN w:val="0"/>
        <w:spacing w:before="190" w:after="0" w:line="24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4. Информационно-коммуникативные технологии </w:t>
      </w:r>
    </w:p>
    <w:p w:rsidR="00C97CD2" w:rsidRPr="00F34BF8" w:rsidRDefault="000F301A" w:rsidP="00AA1E46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Познавательные УУД: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); 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воспринимать и использовать предложенную инструкцию (устную, графическую);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</w:p>
    <w:p w:rsidR="00C97CD2" w:rsidRPr="00F34BF8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Работа с информацией: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</w:p>
    <w:p w:rsidR="00C97CD2" w:rsidRPr="00F34BF8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Коммуникативные УУД: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97CD2" w:rsidRPr="00F34BF8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</w:t>
      </w:r>
      <w:r w:rsidRPr="00F34BF8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егулятивные УУД: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принимать и удерживать в процессе деятельности предложенную учебную задачу; 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</w:p>
    <w:p w:rsidR="00C97CD2" w:rsidRPr="00F34BF8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несложные действия контроля и оценки по предложенным критериям.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Совместная деятельность: </w:t>
      </w:r>
    </w:p>
    <w:p w:rsidR="00AA1E46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проявлять положительное отношение к включению в совместную работу, к простым видам сотрудничества;</w:t>
      </w:r>
    </w:p>
    <w:p w:rsidR="00C97CD2" w:rsidRPr="00F34BF8" w:rsidRDefault="000F301A" w:rsidP="00AA1E46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97CD2" w:rsidRPr="00F34BF8" w:rsidRDefault="00C97CD2" w:rsidP="00AA1E46">
      <w:pPr>
        <w:autoSpaceDE w:val="0"/>
        <w:autoSpaceDN w:val="0"/>
        <w:spacing w:after="78" w:line="240" w:lineRule="auto"/>
        <w:ind w:firstLine="567"/>
        <w:jc w:val="both"/>
        <w:rPr>
          <w:sz w:val="20"/>
          <w:szCs w:val="20"/>
          <w:lang w:val="ru-RU"/>
        </w:rPr>
      </w:pPr>
    </w:p>
    <w:p w:rsidR="00C97CD2" w:rsidRPr="00F34BF8" w:rsidRDefault="000F301A" w:rsidP="00AA1E46">
      <w:pPr>
        <w:autoSpaceDE w:val="0"/>
        <w:autoSpaceDN w:val="0"/>
        <w:spacing w:after="0" w:line="240" w:lineRule="auto"/>
        <w:ind w:right="432"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РЕЗУЛЬТАТЫ ОСВОЕНИЯ УЧЕБНОГО ПРЕДМЕТА «ТЕХНОЛОГИЯ»</w:t>
      </w:r>
      <w:r w:rsidR="00AA1E46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НА УРОВНЕ НАЧАЛЬНОГО ОБЩЕГО ОБРАЗОВАНИЯ </w:t>
      </w:r>
    </w:p>
    <w:p w:rsidR="009B6B4E" w:rsidRDefault="009B6B4E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AA1E46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ЛИЧНОСТНЫЕ РЕЗУЛЬТАТЫ </w:t>
      </w:r>
      <w:proofErr w:type="gramStart"/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ОБУЧАЮЩЕГОСЯ</w:t>
      </w:r>
      <w:proofErr w:type="gramEnd"/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</w:t>
      </w:r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уважительное отношение к труду и творчеству мастеров;</w:t>
      </w:r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="009B6B4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природных объектов, образцов мировой и отечественной художественной культуры;</w:t>
      </w:r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</w:t>
      </w:r>
    </w:p>
    <w:p w:rsidR="009B6B4E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способность к различным видам практической преобразующей деятельности;</w:t>
      </w:r>
    </w:p>
    <w:p w:rsidR="00C97CD2" w:rsidRPr="00F34BF8" w:rsidRDefault="000F301A" w:rsidP="00AA1E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проявление 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устойчивых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волевых качества и способность к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саморегуляции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 организованность, 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97CD2" w:rsidRPr="00F34BF8" w:rsidRDefault="000F301A" w:rsidP="009B6B4E">
      <w:pPr>
        <w:autoSpaceDE w:val="0"/>
        <w:autoSpaceDN w:val="0"/>
        <w:spacing w:before="190" w:after="0" w:line="240" w:lineRule="auto"/>
        <w:ind w:right="432" w:firstLine="567"/>
        <w:rPr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МЕТАПРЕДМЕТНЫЕ РЕЗУЛЬТАТЫ ОБУЧАЮЩЕГОСЯ </w:t>
      </w:r>
      <w:r w:rsidRPr="00F34BF8">
        <w:rPr>
          <w:sz w:val="20"/>
          <w:szCs w:val="20"/>
          <w:lang w:val="ru-RU"/>
        </w:rPr>
        <w:br/>
      </w:r>
      <w:r w:rsidR="009B6B4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B6B4E" w:rsidRDefault="000F301A" w:rsidP="009B6B4E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Познавательные УУД: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 использовать изученную терминологию в своих устных и письменных высказываниях;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сравнивать группы объектов/изделий, выделять в них общее и различия;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97CD2" w:rsidRPr="00F34BF8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9B6B4E" w:rsidRDefault="000F301A" w:rsidP="00E51D2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="009B6B4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работать с моделями;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97CD2" w:rsidRPr="00F34BF8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Коммуникативные УУД: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B6B4E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97CD2" w:rsidRPr="00F34BF8" w:rsidRDefault="000F301A" w:rsidP="009B6B4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объяснять последовательность совершаемых действий при создании изделия.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Регулятивные УУД: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правила безопасности труда при выполнении работы;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планировать работу, соотносить свои действия с поставленной целью; 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C97CD2" w:rsidRPr="00F34BF8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проявлять 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волевую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саморегуляцию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 выполнении работы.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97CD2" w:rsidRPr="00F34BF8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F34BF8">
        <w:rPr>
          <w:sz w:val="20"/>
          <w:szCs w:val="20"/>
          <w:lang w:val="ru-RU"/>
        </w:rPr>
        <w:tab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понимать </w:t>
      </w:r>
      <w:r w:rsidR="00DE421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proofErr w:type="gramEnd"/>
    </w:p>
    <w:p w:rsidR="00C97CD2" w:rsidRPr="00F34BF8" w:rsidRDefault="000F301A" w:rsidP="00DE4216">
      <w:pPr>
        <w:autoSpaceDE w:val="0"/>
        <w:autoSpaceDN w:val="0"/>
        <w:spacing w:before="190"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 ОСВОЕНИЯ КУРСА «ТЕХНОЛОГИЯ»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F34BF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в первом классе </w:t>
      </w: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научится: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определять наименования отдельных материалов (бумага, картон, фольга, пластилин, природные,</w:t>
      </w:r>
      <w:r w:rsidR="00DE421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сминание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proofErr w:type="gramEnd"/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оформлять изделия строчкой прямого стежка;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смысл понятий «изделие», «деталь изделия», «образец», «заготовка», «материал»,</w:t>
      </w:r>
      <w:r w:rsidR="00DE421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«инструмент», «приспособление», «конструирование», «аппликация»;</w:t>
      </w:r>
      <w:proofErr w:type="gramEnd"/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задания с опорой на готовый план;</w:t>
      </w:r>
    </w:p>
    <w:p w:rsidR="00DE4216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инструментами и правильно хранить их; соблюдать правила гигиены труда;</w:t>
      </w:r>
    </w:p>
    <w:p w:rsidR="003C4BA9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F34BF8">
        <w:rPr>
          <w:sz w:val="20"/>
          <w:szCs w:val="20"/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распознавать </w:t>
      </w:r>
      <w:r w:rsidR="003C4BA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</w:p>
    <w:p w:rsidR="003C4BA9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3C4BA9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материалы и инструменты по их назначению; </w:t>
      </w:r>
      <w:r w:rsidR="003C4BA9">
        <w:rPr>
          <w:sz w:val="20"/>
          <w:szCs w:val="20"/>
          <w:lang w:val="ru-RU"/>
        </w:rPr>
        <w:t>н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азывать и выполнять последовательность изготовления несложных изделий: разметка, резание, сборка, отделка; </w:t>
      </w:r>
      <w:r w:rsidRPr="00F34BF8">
        <w:rPr>
          <w:sz w:val="20"/>
          <w:szCs w:val="20"/>
          <w:lang w:val="ru-RU"/>
        </w:rPr>
        <w:tab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</w:t>
      </w:r>
      <w:proofErr w:type="gram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придавать форму деталям и изделию сгибанием, складыванием, вытягиванием, отрыванием, </w:t>
      </w:r>
      <w:proofErr w:type="spellStart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сминанием</w:t>
      </w:r>
      <w:proofErr w:type="spellEnd"/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F34BF8">
        <w:rPr>
          <w:sz w:val="20"/>
          <w:szCs w:val="20"/>
          <w:lang w:val="ru-RU"/>
        </w:rPr>
        <w:tab/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использовать для сушки плоских изделий пресс; </w:t>
      </w:r>
    </w:p>
    <w:p w:rsidR="003C4BA9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3C4BA9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разборные и неразборные конструкции несложных изделий;</w:t>
      </w:r>
    </w:p>
    <w:p w:rsidR="003C4BA9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97CD2" w:rsidRPr="00F34BF8" w:rsidRDefault="000F301A" w:rsidP="00DE421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="003C4BA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F34BF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несложные коллективные работы проектного характера.</w:t>
      </w:r>
    </w:p>
    <w:p w:rsidR="00C97CD2" w:rsidRPr="00F34BF8" w:rsidRDefault="00C97CD2">
      <w:pPr>
        <w:rPr>
          <w:lang w:val="ru-RU"/>
        </w:rPr>
        <w:sectPr w:rsidR="00C97CD2" w:rsidRPr="00F34BF8" w:rsidSect="00F34BF8">
          <w:pgSz w:w="11900" w:h="16840"/>
          <w:pgMar w:top="298" w:right="843" w:bottom="1440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C97CD2" w:rsidRPr="00F34BF8" w:rsidRDefault="00C97CD2">
      <w:pPr>
        <w:autoSpaceDE w:val="0"/>
        <w:autoSpaceDN w:val="0"/>
        <w:spacing w:after="64" w:line="220" w:lineRule="exact"/>
        <w:rPr>
          <w:lang w:val="ru-RU"/>
        </w:rPr>
      </w:pPr>
    </w:p>
    <w:p w:rsidR="00C97CD2" w:rsidRDefault="000F301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3950"/>
        <w:gridCol w:w="1118"/>
        <w:gridCol w:w="3470"/>
      </w:tblGrid>
      <w:tr w:rsidR="00C97CD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97CD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</w:tr>
      <w:tr w:rsidR="00C97CD2" w:rsidRPr="007555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C97CD2" w:rsidRPr="007555C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80" w:after="0" w:line="245" w:lineRule="auto"/>
              <w:ind w:left="72" w:right="86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с инстр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ументами и приспособлениями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80" w:after="0" w:line="230" w:lineRule="auto"/>
              <w:ind w:left="70"/>
              <w:rPr>
                <w:lang w:val="ru-RU"/>
              </w:rPr>
            </w:pPr>
            <w:hyperlink r:id="rId7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uchportal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load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/46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материалах; их происхождение;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разнообразие и о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сновные свойства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8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uchportal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load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/46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</w:t>
            </w:r>
            <w:proofErr w:type="gramStart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</w:t>
            </w:r>
            <w:proofErr w:type="gramEnd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размещать на рабочем месте материалы и инструменты;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порядок во время работы;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убирать раб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очее место по окончании работы.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9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uchportal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load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/46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C97CD2" w:rsidRPr="00F34BF8" w:rsidRDefault="000F301A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изучаемыми материалами и производствами.</w:t>
            </w:r>
          </w:p>
          <w:p w:rsidR="00C97CD2" w:rsidRDefault="000F301A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материалов при изготовлении изделий;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 быта людьми разных профессий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10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uchportal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load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/46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 w:rsidTr="003C4BA9">
        <w:trPr>
          <w:trHeight w:hRule="exact" w:val="2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 w:rsidP="003C4BA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изготовления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изделий, выделять детали изделия, основу, определять способ изготовления под руководством учителя;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изготовления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выделять детали изделия;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основу; определять способ изготовления под руководством учителя;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России; ремёсел; обычаев и производств;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изучаемыми материалами и </w:t>
            </w:r>
            <w:r w:rsidRPr="00F34BF8">
              <w:rPr>
                <w:lang w:val="ru-RU"/>
              </w:rPr>
              <w:br/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11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C97CD2"/>
        </w:tc>
      </w:tr>
      <w:tr w:rsidR="00C97CD2" w:rsidRPr="007555C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C97CD2" w:rsidRPr="007555C6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52" w:lineRule="auto"/>
              <w:ind w:left="72"/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рационально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материалы в соответствии с индивидуальными особенностями </w:t>
            </w:r>
            <w:proofErr w:type="gramStart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процессе выполнения изделия контролировать и при необходимости восстанавливать порядок на рабоч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ем месте; убирать рабочее место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2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/5965/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/170620/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C97CD2" w:rsidRPr="00E51D2F" w:rsidRDefault="00C97CD2">
      <w:pPr>
        <w:autoSpaceDE w:val="0"/>
        <w:autoSpaceDN w:val="0"/>
        <w:spacing w:after="0" w:line="14" w:lineRule="exact"/>
        <w:rPr>
          <w:lang w:val="ru-RU"/>
        </w:rPr>
      </w:pPr>
    </w:p>
    <w:p w:rsidR="00C97CD2" w:rsidRPr="00E51D2F" w:rsidRDefault="00C97CD2">
      <w:pPr>
        <w:rPr>
          <w:lang w:val="ru-RU"/>
        </w:rPr>
        <w:sectPr w:rsidR="00C97CD2" w:rsidRPr="00E51D2F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7CD2" w:rsidRPr="00E51D2F" w:rsidRDefault="00C97CD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3950"/>
        <w:gridCol w:w="1118"/>
        <w:gridCol w:w="3470"/>
      </w:tblGrid>
      <w:tr w:rsidR="00C97CD2" w:rsidRPr="007555C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деталей, выделение деталей, формообразование деталей, сборка изделия, отделка изделия или его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уратной работы ножницами, клеем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3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/5965/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/170620/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3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(линейка, карандаш, ножницы, шаблон и др.),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зовать их в практической работе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4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/5969/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/170662/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 деталей по заданному образцу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15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деятельность с опорой на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предложенный п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лан в учебнике, рабочей тетради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6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/5969/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/170662/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изнаночной стороне материала; экономия материала при разметке) сгибанием, по шаблону, на глаз и от руки, по линейке (как направляющему инструменту без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графическую инструкцию, простейшую схему;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выделение деталей способами обрывания, вырезания; выполнять сборку изделия с помощью клея и другими способами;</w:t>
            </w:r>
            <w:proofErr w:type="gramEnd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отделку изделия или его деталей 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(окрашивание, аппликация и др.)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7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/5969/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/170662/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(окрашивание, вышивка,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изнаночной стороне материала; экономия материала при разметке) сгибанием, по шаблону, на глаз и от руки, по линейке (как направляющему инструменту без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графическую инструкцию, простейшую схему;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выделение деталей способами обрывания, вырезания; выполнять сборку изделия с помощью клея и другими способами;</w:t>
            </w:r>
            <w:proofErr w:type="gramEnd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отделку изделия или его деталей (ок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рашивание, аппликация и др.)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8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/5974/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/170799/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и способов обработки материалов в зависимости от их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разных способов обработки бумаги, например, вырезание деталей 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бумаги и обрывание пальцами)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19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C97CD2" w:rsidRPr="00E51D2F" w:rsidRDefault="00C97CD2">
      <w:pPr>
        <w:autoSpaceDE w:val="0"/>
        <w:autoSpaceDN w:val="0"/>
        <w:spacing w:after="0" w:line="14" w:lineRule="exact"/>
        <w:rPr>
          <w:lang w:val="ru-RU"/>
        </w:rPr>
      </w:pPr>
    </w:p>
    <w:p w:rsidR="00C97CD2" w:rsidRPr="00E51D2F" w:rsidRDefault="00C97CD2">
      <w:pPr>
        <w:rPr>
          <w:lang w:val="ru-RU"/>
        </w:rPr>
        <w:sectPr w:rsidR="00C97CD2" w:rsidRPr="00E51D2F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7CD2" w:rsidRPr="00E51D2F" w:rsidRDefault="00C97CD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3950"/>
        <w:gridCol w:w="1118"/>
        <w:gridCol w:w="3470"/>
      </w:tblGrid>
      <w:tr w:rsidR="00C97CD2" w:rsidRPr="007555C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</w:t>
            </w:r>
          </w:p>
          <w:p w:rsidR="00C97CD2" w:rsidRPr="00F34BF8" w:rsidRDefault="000F301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бумаги различных видов: сгибание и складывание, </w:t>
            </w:r>
            <w:proofErr w:type="spellStart"/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детали, их форму, определять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взаимно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расположение, виды соединения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0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/4230/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/170492/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47" w:lineRule="auto"/>
              <w:ind w:left="72"/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уратной работы ножницами, клеем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1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/4230/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/170492/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 изделий, понимать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поставленную цель, отд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елять </w:t>
            </w:r>
            <w:proofErr w:type="gram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известное</w:t>
            </w:r>
            <w:proofErr w:type="gramEnd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 неизвестного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2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/5095/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/168046/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них: разметка на глаз, отделение части (стекой, отрыванием),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лепку, используя различные способы лепки: конструктивный (лепка из отдельных частей),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скульптурный (лепка из целого куска) и </w:t>
            </w:r>
            <w:r w:rsidRPr="00F34BF8">
              <w:rPr>
                <w:lang w:val="ru-RU"/>
              </w:rPr>
              <w:br/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комбинированный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3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/5094/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/190462/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(плоские — листья и объёмные </w:t>
            </w:r>
            <w:proofErr w:type="gramStart"/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—о</w:t>
            </w:r>
            <w:proofErr w:type="gramEnd"/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классифицировать собранные природные материалы по их вид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 (листья, ветки, камни и др.)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4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/4224/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/190441/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материалами: подбор материалов в соответствии с замыслом,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практические работы с природными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(засушенные листья и др.); и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зготавливать простые композиции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5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/5365/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/167919/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ливать порядок на рабочем месте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6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/4228/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/170852/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приспособлений, виды игл, их назначение, различия в конструкциях, применять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правила хранения игл и булавок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7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/5366/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/190504/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завязывание узелка, использование приёмов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отмеривания нитки д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 шитья, вдевание нитки в иглу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28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</w:t>
            </w:r>
          </w:p>
          <w:p w:rsidR="00C97CD2" w:rsidRPr="00F34BF8" w:rsidRDefault="000F301A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назначение изученных строче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 (отделка, соединение деталей)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hyperlink r:id="rId29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C97CD2"/>
        </w:tc>
      </w:tr>
      <w:tr w:rsidR="00C97CD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C97CD2" w:rsidRDefault="00C97CD2">
      <w:pPr>
        <w:autoSpaceDE w:val="0"/>
        <w:autoSpaceDN w:val="0"/>
        <w:spacing w:after="0" w:line="14" w:lineRule="exact"/>
      </w:pPr>
    </w:p>
    <w:p w:rsidR="00C97CD2" w:rsidRDefault="00C97CD2">
      <w:pPr>
        <w:sectPr w:rsidR="00C97CD2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7CD2" w:rsidRDefault="00C97C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3950"/>
        <w:gridCol w:w="1118"/>
        <w:gridCol w:w="3470"/>
      </w:tblGrid>
      <w:tr w:rsidR="00C97CD2" w:rsidRPr="007555C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(пластические массы, бумага, текстиль и др.)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конструкцию издели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по рисунку, фотографии, схеме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30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конструкцию издели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по рисунку, фотографии, схеме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31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24.03.2023 07.04.2023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изделиях из разных материалов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8A4BDA" w:rsidRDefault="007555C6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32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uchi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teachers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lk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требуемого результата/замысла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3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/4231/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/170957/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требуемого результата/замысла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4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/4231/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/170957/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в зависимости от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в изделиях из разных материалов; Определять порядок действий в зависимости от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требуемого результата/замысла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35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/4231/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/170957/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C97CD2"/>
        </w:tc>
      </w:tr>
      <w:tr w:rsidR="00C97C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C97CD2" w:rsidRPr="007555C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418"/>
              <w:jc w:val="both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лем на информационных носителях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7555C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6" w:history="1"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/4231/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4BDA"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/170957/</w:t>
              </w:r>
            </w:hyperlink>
            <w:r w:rsidR="008A4BD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 w:rsidRPr="007555C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</w:t>
            </w:r>
            <w:r w:rsidR="003C4BA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суночную и/или табличную форму)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E51D2F" w:rsidRDefault="008A4BD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7" w:history="1"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/4231/</w:t>
              </w:r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Pr="002A736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/170961/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C97CD2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C97CD2"/>
        </w:tc>
      </w:tr>
      <w:tr w:rsidR="00C97CD2">
        <w:trPr>
          <w:trHeight w:hRule="exact" w:val="664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C97CD2"/>
        </w:tc>
      </w:tr>
    </w:tbl>
    <w:p w:rsidR="00C97CD2" w:rsidRDefault="00C97CD2">
      <w:pPr>
        <w:autoSpaceDE w:val="0"/>
        <w:autoSpaceDN w:val="0"/>
        <w:spacing w:after="0" w:line="14" w:lineRule="exact"/>
      </w:pPr>
    </w:p>
    <w:p w:rsidR="00C97CD2" w:rsidRDefault="00C97CD2">
      <w:pPr>
        <w:sectPr w:rsidR="00C97CD2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7CD2" w:rsidRDefault="00C97CD2">
      <w:pPr>
        <w:autoSpaceDE w:val="0"/>
        <w:autoSpaceDN w:val="0"/>
        <w:spacing w:after="78" w:line="220" w:lineRule="exact"/>
      </w:pPr>
    </w:p>
    <w:p w:rsidR="00C97CD2" w:rsidRDefault="000F301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97CD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97CD2" w:rsidTr="003C4BA9">
        <w:trPr>
          <w:trHeight w:hRule="exact" w:val="762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2" w:rsidRDefault="00C97CD2"/>
        </w:tc>
      </w:tr>
      <w:tr w:rsidR="00C97CD2" w:rsidTr="003C4BA9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</w:t>
            </w:r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>тный</w:t>
            </w:r>
            <w:proofErr w:type="spellEnd"/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C97CD2" w:rsidTr="003C4BA9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C97CD2" w:rsidTr="003C4BA9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работе. Рабочее место, его организация 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вида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C97CD2" w:rsidTr="003C4BA9">
        <w:trPr>
          <w:trHeight w:hRule="exact" w:val="1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знакомых. Профессии,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изучаемыми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C97CD2" w:rsidTr="003C4BA9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2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:rsidR="00C97CD2" w:rsidRPr="00F34BF8" w:rsidRDefault="000F301A">
            <w:pPr>
              <w:autoSpaceDE w:val="0"/>
              <w:autoSpaceDN w:val="0"/>
              <w:spacing w:before="70" w:after="0" w:line="278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деталей, формообразование деталей, сборка изделия, отделка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C97CD2" w:rsidRDefault="00C97CD2">
      <w:pPr>
        <w:autoSpaceDE w:val="0"/>
        <w:autoSpaceDN w:val="0"/>
        <w:spacing w:after="0" w:line="14" w:lineRule="exact"/>
      </w:pPr>
    </w:p>
    <w:p w:rsidR="00C97CD2" w:rsidRDefault="00C97CD2">
      <w:pPr>
        <w:sectPr w:rsidR="00C97CD2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CD2" w:rsidRDefault="00C97C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97CD2" w:rsidTr="003C4BA9">
        <w:trPr>
          <w:trHeight w:hRule="exact" w:val="2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шаблону, по линейке (как направляющему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инструменту без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откладывания размеров) с опорой на рисунки,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графическую инструкцию, простейшую схему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:rsidR="00C97CD2" w:rsidRPr="00F34BF8" w:rsidRDefault="000F301A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81" w:lineRule="auto"/>
              <w:ind w:left="72"/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изделии: с помощью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пластилина, клея,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скручивание, сшивание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работы с клеем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инструментов и способов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их свойств и видов издели</w:t>
            </w:r>
            <w:r w:rsidR="003C4B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C97CD2" w:rsidRDefault="00C97CD2">
      <w:pPr>
        <w:autoSpaceDE w:val="0"/>
        <w:autoSpaceDN w:val="0"/>
        <w:spacing w:after="0" w:line="14" w:lineRule="exact"/>
      </w:pPr>
    </w:p>
    <w:p w:rsidR="00C97CD2" w:rsidRDefault="00C97CD2">
      <w:pPr>
        <w:sectPr w:rsidR="00C97CD2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CD2" w:rsidRDefault="00C97C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97CD2" w:rsidTr="003C4BA9">
        <w:trPr>
          <w:trHeight w:hRule="exact" w:val="1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  <w:p w:rsidR="00C97CD2" w:rsidRDefault="000F301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по теме: "Бабочки. Изготовление бабочки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гармошкой"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изготовления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доступной по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</w:t>
            </w:r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>еская</w:t>
            </w:r>
            <w:proofErr w:type="spellEnd"/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gramStart"/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объёмные — орехи, шишки, семена, ветки)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9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природными материалами: подбор материалов в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соответствии с замыслом, составление композиции, соединение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C97CD2" w:rsidTr="003C4BA9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C97CD2" w:rsidTr="003C4BA9">
        <w:trPr>
          <w:trHeight w:hRule="exact" w:val="10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C97CD2" w:rsidRDefault="00C97CD2">
      <w:pPr>
        <w:autoSpaceDE w:val="0"/>
        <w:autoSpaceDN w:val="0"/>
        <w:spacing w:after="0" w:line="14" w:lineRule="exact"/>
      </w:pPr>
    </w:p>
    <w:p w:rsidR="00C97CD2" w:rsidRDefault="00C97CD2">
      <w:pPr>
        <w:sectPr w:rsidR="00C97CD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CD2" w:rsidRDefault="00C97C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97CD2" w:rsidTr="003C4BA9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изделия; детали и части изделия, их взаимное </w:t>
            </w:r>
            <w:proofErr w:type="spellStart"/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расположениев</w:t>
            </w:r>
            <w:proofErr w:type="spellEnd"/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общей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</w:t>
            </w:r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>ская</w:t>
            </w:r>
            <w:proofErr w:type="spellEnd"/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конструкции образцов изделий,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по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образцу, рисунку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33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выполняемого действия и результата.</w:t>
            </w:r>
          </w:p>
          <w:p w:rsidR="00C97CD2" w:rsidRPr="00F34BF8" w:rsidRDefault="000F301A" w:rsidP="003C4BA9">
            <w:pPr>
              <w:autoSpaceDE w:val="0"/>
              <w:autoSpaceDN w:val="0"/>
              <w:spacing w:before="70" w:after="0" w:line="286" w:lineRule="auto"/>
              <w:ind w:left="72" w:right="177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  <w:p w:rsidR="00C97CD2" w:rsidRDefault="000F301A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Виды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контроль. Проект. (ВМ)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97CD2" w:rsidTr="003C4BA9">
        <w:trPr>
          <w:trHeight w:hRule="exact" w:val="1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Коллективная работа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проектного характера по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конструированию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моделированию изделия по рисунку и схеме.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0F30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 w:rsidR="003C4BA9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97CD2" w:rsidTr="003C4BA9">
        <w:trPr>
          <w:trHeight w:hRule="exact" w:val="1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Коллективная работа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проектного характера по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конструированию и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моделированию изделия по рисунку и схеме </w:t>
            </w:r>
            <w:r w:rsidRPr="00F34BF8">
              <w:rPr>
                <w:lang w:val="ru-RU"/>
              </w:rPr>
              <w:br/>
            </w: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(продолжение)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3C4BA9" w:rsidRDefault="003C4BA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C97CD2" w:rsidRDefault="00C97CD2">
      <w:pPr>
        <w:autoSpaceDE w:val="0"/>
        <w:autoSpaceDN w:val="0"/>
        <w:spacing w:after="0" w:line="14" w:lineRule="exact"/>
      </w:pPr>
    </w:p>
    <w:p w:rsidR="00C97CD2" w:rsidRDefault="00C97CD2">
      <w:pPr>
        <w:sectPr w:rsidR="00C97CD2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CD2" w:rsidRDefault="00C97C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C97CD2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Pr="00F34BF8" w:rsidRDefault="000F30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34B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0F30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CD2" w:rsidRDefault="00C97CD2"/>
        </w:tc>
      </w:tr>
    </w:tbl>
    <w:p w:rsidR="00C97CD2" w:rsidRDefault="00C97CD2">
      <w:pPr>
        <w:autoSpaceDE w:val="0"/>
        <w:autoSpaceDN w:val="0"/>
        <w:spacing w:after="0" w:line="14" w:lineRule="exact"/>
      </w:pPr>
    </w:p>
    <w:p w:rsidR="003C4BA9" w:rsidRDefault="003C4BA9"/>
    <w:p w:rsidR="00C97CD2" w:rsidRDefault="00C97CD2">
      <w:pPr>
        <w:autoSpaceDE w:val="0"/>
        <w:autoSpaceDN w:val="0"/>
        <w:spacing w:after="78" w:line="220" w:lineRule="exact"/>
      </w:pPr>
    </w:p>
    <w:p w:rsidR="00C97CD2" w:rsidRPr="003C4BA9" w:rsidRDefault="000F301A">
      <w:pPr>
        <w:autoSpaceDE w:val="0"/>
        <w:autoSpaceDN w:val="0"/>
        <w:spacing w:after="0" w:line="230" w:lineRule="auto"/>
        <w:rPr>
          <w:lang w:val="ru-RU"/>
        </w:rPr>
      </w:pPr>
      <w:r w:rsidRPr="003C4B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97CD2" w:rsidRPr="003C4BA9" w:rsidRDefault="000F301A">
      <w:pPr>
        <w:autoSpaceDE w:val="0"/>
        <w:autoSpaceDN w:val="0"/>
        <w:spacing w:before="346" w:after="0" w:line="230" w:lineRule="auto"/>
        <w:rPr>
          <w:lang w:val="ru-RU"/>
        </w:rPr>
      </w:pPr>
      <w:r w:rsidRPr="003C4BA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97CD2" w:rsidRPr="00F34BF8" w:rsidRDefault="000F301A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Технология (в 2 частях), 1 класс/</w:t>
      </w:r>
      <w:proofErr w:type="spellStart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</w:t>
      </w:r>
      <w:proofErr w:type="spellStart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Нефёдова</w:t>
      </w:r>
      <w:proofErr w:type="spellEnd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ООО «ДРОФА»; АО «Издательство Просвещение»; </w:t>
      </w:r>
      <w:r w:rsidRPr="00F34BF8">
        <w:rPr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97CD2" w:rsidRPr="00F34BF8" w:rsidRDefault="000F301A">
      <w:pPr>
        <w:autoSpaceDE w:val="0"/>
        <w:autoSpaceDN w:val="0"/>
        <w:spacing w:before="262" w:after="0" w:line="230" w:lineRule="auto"/>
        <w:rPr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97CD2" w:rsidRPr="00F34BF8" w:rsidRDefault="000F301A">
      <w:pPr>
        <w:autoSpaceDE w:val="0"/>
        <w:autoSpaceDN w:val="0"/>
        <w:spacing w:before="166" w:after="0" w:line="262" w:lineRule="auto"/>
        <w:ind w:right="2448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О.В. </w:t>
      </w:r>
      <w:proofErr w:type="spellStart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, ЕА. </w:t>
      </w:r>
      <w:proofErr w:type="spellStart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Нефёдова</w:t>
      </w:r>
      <w:proofErr w:type="spellEnd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. Обучение в 1 классе по учебнику «Технология». Методическое пособие. — М.: АСТ, </w:t>
      </w:r>
      <w:proofErr w:type="spellStart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Астрель</w:t>
      </w:r>
      <w:proofErr w:type="spellEnd"/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97CD2" w:rsidRPr="00F34BF8" w:rsidRDefault="000F301A">
      <w:pPr>
        <w:autoSpaceDE w:val="0"/>
        <w:autoSpaceDN w:val="0"/>
        <w:spacing w:before="264" w:after="0" w:line="230" w:lineRule="auto"/>
        <w:rPr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97CD2" w:rsidRPr="00F34BF8" w:rsidRDefault="007555C6">
      <w:pPr>
        <w:autoSpaceDE w:val="0"/>
        <w:autoSpaceDN w:val="0"/>
        <w:spacing w:before="168" w:after="0" w:line="271" w:lineRule="auto"/>
        <w:ind w:right="7488"/>
        <w:rPr>
          <w:lang w:val="ru-RU"/>
        </w:rPr>
      </w:pPr>
      <w:hyperlink r:id="rId38" w:history="1"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https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stranamasterov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ru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3C4B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F301A" w:rsidRPr="00F34BF8">
        <w:rPr>
          <w:lang w:val="ru-RU"/>
        </w:rPr>
        <w:br/>
      </w:r>
      <w:hyperlink r:id="rId39" w:history="1"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https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resh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edu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ru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3C4B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F301A"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F301A" w:rsidRPr="00F34BF8">
        <w:rPr>
          <w:lang w:val="ru-RU"/>
        </w:rPr>
        <w:br/>
      </w:r>
      <w:hyperlink r:id="rId40" w:history="1"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http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3C4BA9" w:rsidRPr="00695657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3C4BA9" w:rsidRPr="00695657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3C4B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C4BA9" w:rsidRDefault="003C4BA9">
      <w:pPr>
        <w:rPr>
          <w:lang w:val="ru-RU"/>
        </w:rPr>
      </w:pPr>
    </w:p>
    <w:p w:rsidR="00C97CD2" w:rsidRPr="00F34BF8" w:rsidRDefault="000F301A">
      <w:pPr>
        <w:autoSpaceDE w:val="0"/>
        <w:autoSpaceDN w:val="0"/>
        <w:spacing w:after="0" w:line="230" w:lineRule="auto"/>
        <w:rPr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97CD2" w:rsidRPr="00F34BF8" w:rsidRDefault="000F301A">
      <w:pPr>
        <w:autoSpaceDE w:val="0"/>
        <w:autoSpaceDN w:val="0"/>
        <w:spacing w:before="346" w:after="0" w:line="230" w:lineRule="auto"/>
        <w:rPr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97CD2" w:rsidRPr="00F34BF8" w:rsidRDefault="000F301A">
      <w:pPr>
        <w:autoSpaceDE w:val="0"/>
        <w:autoSpaceDN w:val="0"/>
        <w:spacing w:before="166" w:after="0" w:line="230" w:lineRule="auto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1. Техническое оборудование: компьютер, колонки, документ-камера.</w:t>
      </w:r>
    </w:p>
    <w:p w:rsidR="00C97CD2" w:rsidRPr="00F34BF8" w:rsidRDefault="000F301A">
      <w:pPr>
        <w:autoSpaceDE w:val="0"/>
        <w:autoSpaceDN w:val="0"/>
        <w:spacing w:before="70" w:after="0" w:line="271" w:lineRule="auto"/>
        <w:ind w:right="3168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 xml:space="preserve">2. Методические и дидактические пособия </w:t>
      </w:r>
      <w:r w:rsidRPr="00F34BF8">
        <w:rPr>
          <w:lang w:val="ru-RU"/>
        </w:rPr>
        <w:br/>
      </w: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3. Учебные материалы: книги, сборники заданий, наглядный материал. 4. Информационные стенды, памятки, плакаты с правилами.</w:t>
      </w:r>
    </w:p>
    <w:p w:rsidR="00C97CD2" w:rsidRPr="00F34BF8" w:rsidRDefault="000F301A">
      <w:pPr>
        <w:autoSpaceDE w:val="0"/>
        <w:autoSpaceDN w:val="0"/>
        <w:spacing w:before="262" w:after="0" w:line="230" w:lineRule="auto"/>
        <w:rPr>
          <w:lang w:val="ru-RU"/>
        </w:rPr>
      </w:pPr>
      <w:r w:rsidRPr="00F34BF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97CD2" w:rsidRPr="00F34BF8" w:rsidRDefault="000F301A">
      <w:pPr>
        <w:autoSpaceDE w:val="0"/>
        <w:autoSpaceDN w:val="0"/>
        <w:spacing w:before="166" w:after="0" w:line="230" w:lineRule="auto"/>
        <w:rPr>
          <w:lang w:val="ru-RU"/>
        </w:rPr>
      </w:pPr>
      <w:r w:rsidRPr="00F34BF8">
        <w:rPr>
          <w:rFonts w:ascii="Times New Roman" w:eastAsia="Times New Roman" w:hAnsi="Times New Roman"/>
          <w:color w:val="000000"/>
          <w:sz w:val="24"/>
          <w:lang w:val="ru-RU"/>
        </w:rPr>
        <w:t>Интерактивные материалы: таблицы, видеоролики, аудиозаписи, компьютерные программы.</w:t>
      </w:r>
    </w:p>
    <w:p w:rsidR="00C97CD2" w:rsidRPr="00F34BF8" w:rsidRDefault="00C97CD2">
      <w:pPr>
        <w:rPr>
          <w:lang w:val="ru-RU"/>
        </w:rPr>
        <w:sectPr w:rsidR="00C97CD2" w:rsidRPr="00F34B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301A" w:rsidRPr="00F34BF8" w:rsidRDefault="000F301A">
      <w:pPr>
        <w:rPr>
          <w:lang w:val="ru-RU"/>
        </w:rPr>
      </w:pPr>
    </w:p>
    <w:sectPr w:rsidR="000F301A" w:rsidRPr="00F34BF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301A"/>
    <w:rsid w:val="0015074B"/>
    <w:rsid w:val="0029639D"/>
    <w:rsid w:val="00326F90"/>
    <w:rsid w:val="003C4BA9"/>
    <w:rsid w:val="007555C6"/>
    <w:rsid w:val="008A4BDA"/>
    <w:rsid w:val="009B6B4E"/>
    <w:rsid w:val="00AA1D8D"/>
    <w:rsid w:val="00AA1E46"/>
    <w:rsid w:val="00B47730"/>
    <w:rsid w:val="00C97CD2"/>
    <w:rsid w:val="00CB0664"/>
    <w:rsid w:val="00DE4216"/>
    <w:rsid w:val="00E51D2F"/>
    <w:rsid w:val="00F34BF8"/>
    <w:rsid w:val="00FC693F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C4BA9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75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75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C4BA9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75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75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46" TargetMode="External"/><Relationship Id="rId13" Type="http://schemas.openxmlformats.org/officeDocument/2006/relationships/hyperlink" Target="https://resh.edu.ru/subject/lesson/5965/main/170620/" TargetMode="External"/><Relationship Id="rId18" Type="http://schemas.openxmlformats.org/officeDocument/2006/relationships/hyperlink" Target="https://resh.edu.ru/subject/lesson/5974/main/170799/" TargetMode="External"/><Relationship Id="rId26" Type="http://schemas.openxmlformats.org/officeDocument/2006/relationships/hyperlink" Target="https://resh.edu.ru/subject/lesson/4228/main/170852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230/main/170492/" TargetMode="External"/><Relationship Id="rId34" Type="http://schemas.openxmlformats.org/officeDocument/2006/relationships/hyperlink" Target="https://resh.edu.ru/subject/lesson/4231/main/170957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uchportal.ru/load/46" TargetMode="External"/><Relationship Id="rId12" Type="http://schemas.openxmlformats.org/officeDocument/2006/relationships/hyperlink" Target="https://resh.edu.ru/subject/lesson/5965/main/170620/" TargetMode="External"/><Relationship Id="rId17" Type="http://schemas.openxmlformats.org/officeDocument/2006/relationships/hyperlink" Target="https://resh.edu.ru/subject/lesson/5969/main/170662/" TargetMode="External"/><Relationship Id="rId25" Type="http://schemas.openxmlformats.org/officeDocument/2006/relationships/hyperlink" Target="https://resh.edu.ru/subject/lesson/5365/main/167919/" TargetMode="External"/><Relationship Id="rId33" Type="http://schemas.openxmlformats.org/officeDocument/2006/relationships/hyperlink" Target="https://resh.edu.ru/subject/lesson/4231/main/170957/" TargetMode="External"/><Relationship Id="rId38" Type="http://schemas.openxmlformats.org/officeDocument/2006/relationships/hyperlink" Target="https://stranamaster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969/main/170662/" TargetMode="External"/><Relationship Id="rId20" Type="http://schemas.openxmlformats.org/officeDocument/2006/relationships/hyperlink" Target="https://resh.edu.ru/subject/lesson/4230/main/170492/" TargetMode="External"/><Relationship Id="rId29" Type="http://schemas.openxmlformats.org/officeDocument/2006/relationships/hyperlink" Target="https://uchi.ru/teachers/lk/mai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/main" TargetMode="External"/><Relationship Id="rId24" Type="http://schemas.openxmlformats.org/officeDocument/2006/relationships/hyperlink" Target="https://resh.edu.ru/subject/lesson/4224/main/190441/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resh.edu.ru/subject/lesson/4231/train/170961/" TargetMode="External"/><Relationship Id="rId40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resh.edu.ru/subject/lesson/5094/main/190462/" TargetMode="External"/><Relationship Id="rId28" Type="http://schemas.openxmlformats.org/officeDocument/2006/relationships/hyperlink" Target="https://uchi.ru/teachers/lk/main" TargetMode="External"/><Relationship Id="rId36" Type="http://schemas.openxmlformats.org/officeDocument/2006/relationships/hyperlink" Target="https://resh.edu.ru/subject/lesson/4231/main/170957/" TargetMode="External"/><Relationship Id="rId10" Type="http://schemas.openxmlformats.org/officeDocument/2006/relationships/hyperlink" Target="https://www.uchportal.ru/load/46" TargetMode="External"/><Relationship Id="rId19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chportal.ru/load/46" TargetMode="External"/><Relationship Id="rId14" Type="http://schemas.openxmlformats.org/officeDocument/2006/relationships/hyperlink" Target="https://resh.edu.ru/subject/lesson/5969/main/170662/" TargetMode="External"/><Relationship Id="rId22" Type="http://schemas.openxmlformats.org/officeDocument/2006/relationships/hyperlink" Target="https://resh.edu.ru/subject/lesson/5095/main/168046/" TargetMode="External"/><Relationship Id="rId27" Type="http://schemas.openxmlformats.org/officeDocument/2006/relationships/hyperlink" Target="https://resh.edu.ru/subject/lesson/5366/main/190504/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resh.edu.ru/subject/lesson/4231/main/1709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9369F-FF81-4F96-A864-D9FB6205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6439</Words>
  <Characters>36703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10</cp:revision>
  <cp:lastPrinted>2022-11-07T11:22:00Z</cp:lastPrinted>
  <dcterms:created xsi:type="dcterms:W3CDTF">2013-12-23T23:15:00Z</dcterms:created>
  <dcterms:modified xsi:type="dcterms:W3CDTF">2022-11-07T11:24:00Z</dcterms:modified>
  <cp:category/>
</cp:coreProperties>
</file>